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b7a6" w14:textId="a3cb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ақпараттандыру және ақпараттық қауіпсіздікті қамтамасыз ету саласындағы жұмыстарды үйлестіру жөніндегі ведомствоаралық комиссиясының ережесі мен құрамын бекіту туралы" Қазақстан Республикасы Үкiметiнiң 2007 жылғы 30 маусымдағы № 553 қаулыcына өзгерістер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27 тамыздағы № 861 қаулысы. Күші жойылды - Қазақстан Республикасы Yкiметiнiң 2016 жылғы 25 сәуірдегі № 244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25.04.2016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ақпараттандыру және ақпараттық қауіпсіздікті қамтамасыз ету саласындағы жұмыстарды үйлестіру жөніндегі ведомствоаралық комиссиясының ережесі мен құрамын бекіту туралы» Қазақстан Республикасы Үкіметінің 2007 жылғы 30 маусымдағы № 553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23, 259-құжат)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ақпараттандыру және ақпараттық қауіпсіздікті қамтамасыз ету саласындағы жұмыстарды үйлестіру жөніндегі ведомствоаралық комиссиясының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Анисимов               - Қазақстан Республикасы Президентi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Николаевич       Әкiмшiлiгiнің Ақпараттандыру және ақпараттық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ресурстарды қорғау бөлiмi меңгерушiсiнiң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Өскенбаев   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Айтбайұлы      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Алтынбаев              - Қазақстан Республикасы Қарулы Күштерінің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Мұхтарұлы         штабы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Баттақов               - Қазақстан Республикасының Президенті 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Еркінұлы           басқарушысының орынбасары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Арысов                 - Қазақстан Республикасы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Науаи Бақабайұлы         комитеті Мемлекеттік құпияларды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департаментінің бастығы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Испанов                -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Ілияс Сапарбекұлы        Қаржы, ақпараттандыру және ақпараттық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ресурстарды қорғау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(келiсiм бойынша);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«Есмамбетов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Қожабергенұлы      коммуникация министрлігі «Телекоммуникация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саласындағы техникалық сүйемелдеу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талдау орталығы»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құқығындағы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кәсіпорнының директоры»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«Есмамбетов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Қожабергенұлы      коммуникация министрлігі «Мемлекеттік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техникалық қызмет»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құқығындағы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кәсіпорнының директоры»;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құрамнан</w:t>
      </w:r>
      <w:r>
        <w:rPr>
          <w:rFonts w:ascii="Times New Roman"/>
          <w:b w:val="false"/>
          <w:i w:val="false"/>
          <w:color w:val="000000"/>
          <w:sz w:val="28"/>
        </w:rPr>
        <w:t>: Рүстем Айдарбекұлы Биғари, Дина Мэлсқызы Шәженова, Сәкен Әділханұлы Жасұзақов, Ержанбек Ормаханұлы Нұрбеков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