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d708" w14:textId="d16d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Үкiметiнiң заң жобалау жұмыстарының 2013 жылға арналған жоспары туралы" Қазақстан Республикасы Үкiметiнiң 2012 жылғы 29 желтоқсандағы № 1778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2013 жылғы 27 маусымдағы № 862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Үкiметiнiң заң жобалау жұмыстарының 2013 жылға арналған жоспары туралы» Қазақстан Республикасы Үкiметiнiң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7, 65-құжат) мынадай өзгерiс пен толықтыру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Үкiметiнiң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33-жол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41-1-жолмен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3791"/>
        <w:gridCol w:w="1458"/>
        <w:gridCol w:w="2042"/>
        <w:gridCol w:w="1458"/>
        <w:gridCol w:w="1458"/>
        <w:gridCol w:w="2481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білім беру мәселелері бойынша өзгерістер мен толықтырулар енгізу туралы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М.Қ. Орынханов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