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5eee" w14:textId="b955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27 тамыздағы № 871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03.04.2015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07.09.2015 </w:t>
      </w:r>
      <w:r>
        <w:rPr>
          <w:rFonts w:ascii="Times New Roman"/>
          <w:b w:val="false"/>
          <w:i w:val="false"/>
          <w:color w:val="00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>Күші жойылды - ҚР Үкіметінің 03.06.2014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</w:p>
    <w:bookmarkEnd w:id="3"/>
    <w:bookmarkStart w:name="z1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1-қосымшаның күші жойылды - ҚР Үкіметінің 03.06.2014 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bookmarkStart w:name="z1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2-қосымшаның күші жойылды - ҚР Үкіметінің 03.06.2014 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bookmarkStart w:name="z1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3-қосымшаның күші жойылды - ҚР Үкіметінің 03.06.2014 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bookmarkStart w:name="z1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4-қосымшаның күші жойылды - ҚР Үкіметінің 03.06.2014 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