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8104" w14:textId="2aa8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бағдарламалар тізбесін бекіту туралы" Қазақстан Республикасы Президентінің 2010 жылғы 19 наурыздағы № 957 Жарлығына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тамыздағы № 878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бағдарламалар тізбесін бекіту туралы» Қазақстан Республикасы Президентінің 2010 жылғы 19 наурыздағы № 957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«Мемлекеттік бағдарламалар тізбесін бекіту туралы» Қазақстан Республикасы Президентінің 2010 жылғы 19 наурыздағы № 957 Жарлығына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бағдарламалар тізбесін бекіту туралы» Қазақстан Республикасы Президентінің 2010 жылғы 19 наурыздағы № 957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25-26, 185-құжат; 2011 ж., № 3-4, 39-құжат; 2012 ж., № 9, 171-құжат; № 47, 626-құжат; 2013 ж. № 11, 200-құжат)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Мемлекеттік бағдарламалар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7 және 8-жолдармен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3624"/>
        <w:gridCol w:w="2820"/>
        <w:gridCol w:w="2105"/>
        <w:gridCol w:w="2284"/>
        <w:gridCol w:w="2582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 экстремизмге және терроризмге қарсы іс-қимыл жөніндегі мемлекеттік бағдарлама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тамызға дейін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2013-2017 жылдар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қыркүйекке дейін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жүйесін одан әрі жаңғыртудың мемлекеттік бағдарламасы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шілдеге дейін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жылдар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тамызға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