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3028" w14:textId="1ea3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серіктестік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туралы" Қазақстан Республикасы Үкіметінің 1998 жылғы 21 желтоқсандағы № 1305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тамыздағы № 879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«Әлеуметтік серіктестік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туралы» Қазақстан Республикасы Үкіметінің 1998 жылғы 21 желтоқсандағы № 1305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48, 437-құжат)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серіктестік пен әлеуметтік және еңбек қатынастарын реттеу жөніндегі республикалық үшжақты комиссиядағы Қазақстан Республикасы Үкіметі өкілдерінің құрамына: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Дүйсенова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Тамара Босымбекқызы         халықты әлеуметтік қорғау министрі  енгізілсін;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Серік Сақбалдыұлы Әбденов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