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60406" w14:textId="24604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атом саласын дамыту мәселелері жөніндегі ведомствоаралық комиссия құру туралы" Қазақстан Республикасы Үкіметінің 2009 жылғы 8 желтоқсандағы № 2040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29 тамыздағы № 885 қаулысы. Күші жойылды - Қазақстан Республикасы Yкiметiнiң 2017 жылғы 9 маусымдағы № 357 қаулысымен (алғашқы ресми жарияланған күнінен бастап қолданысқа енгізіледі)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- ҚР Үкіметінің 09.06.2017 </w:t>
      </w:r>
      <w:r>
        <w:rPr>
          <w:rFonts w:ascii="Times New Roman"/>
          <w:b w:val="false"/>
          <w:i w:val="false"/>
          <w:color w:val="ff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"Қазақстан Республикасының атом саласын дамыту мәселелері жөніндегі ведомствоаралық комиссия құру туралы" Қазақстан Республикасы Үкіметінің 2009 жылғы 8 желтоқсандағы № 2040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қаулымен бекітілген Қазақстан Республикасының атом саласын дамыту мәселелері жөніндегі ведомствоаралық комиссияның </w:t>
      </w:r>
      <w:r>
        <w:rPr>
          <w:rFonts w:ascii="Times New Roman"/>
          <w:b w:val="false"/>
          <w:i w:val="false"/>
          <w:color w:val="000000"/>
          <w:sz w:val="28"/>
        </w:rPr>
        <w:t>құрамы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543"/>
        <w:gridCol w:w="5757"/>
      </w:tblGrid>
      <w:tr>
        <w:trPr>
          <w:trHeight w:val="30" w:hRule="atLeast"/>
        </w:trPr>
        <w:tc>
          <w:tcPr>
            <w:tcW w:w="6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5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5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29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885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2040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атом саласын дамыту мәселелері жөніндегі ведомствоаралық комиссиясының құрамы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Исекешев                   - Қазақстан Республикасы Премьер-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Әсет Өрентайұлы              Министрінің орынбасары –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Республикасының Индустрия және жаңа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технологиялар министрі, төраға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Жақсалиев                  - Қазақстан Республикасының Индустрия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Бақытжан Мұхамбетқалиұлы     жаңа технологиялар вице-министрі,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төрағаның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Бондаренко                 - Қазақстан Республикасы Индустрия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Татьяна Петровна             жаңа технологиялар министрлігінің Атом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энергиясы комитеті Атом өнеркәсібі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басқармасының басшысы,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Әмірин                     - Қазақстан Республикасы Ұлттық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Ғосман Кәрімұлы              қауіпсіздік комитеті төрағасының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Омаров                     - Қазақстан Республикасы "Сырбар" сыртқы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Руслан Ысқақұлы              барлау қызметі директорының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Сейітғаппаров              - Қазақстан Республикасы Бас прокуратурасы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Қанат Серікұлы               1-ші департаментінің бастығы (келісім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Бекетаев                   - Қазақстан Республикасы Әділет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Марат Бақытжанұлы            министрлігінің жауапты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Волков                     - Қазақстан Республикасы Сыртқы 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Алексей Юрьевич              министрінің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Байжүнісов                 - Қазақстан Республикасының Денсаулық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Ерік Әбенұлы                 сақтау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Бектұров                   - Қазақстан Республикасының Көлік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Азат Ғаббасұлы               коммуникация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Дәленов                    - Қазақстан Республикасының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Руслан Ерболатұлы           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Егемберді                  - Қазақстан Республикасының Еңбек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Ерғали Қуандықұлы            халықты әлеуметтік қорғау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Құсайынов                  - Қазақстан Республикасының Экономика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Марат Әпсеметұлы             бюджеттік жоспарлау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Орынханов                  - Қазақстан Республикасының білім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Мұрат Қадесұлы               ғылым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Петров                     - Қазақстан Республикасының Төтенше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Валерий Викторович           жағдайлар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Ақшолақов                  - Қазақстан Республикасының Мұнай және газ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Болат Оралұлы               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Тұрғымбаев                 - Қазақстан Республикасының Ішкі 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Ерлан Заманбекұлы           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Мұхамеджанов               - Қазақстан Республикасының Қоршаған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Бектас Ғафурұлы              ортаны қорғау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Баймұқанов                 - Қазақстан Республикасы Бәсекелестікті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Тимур Сұлтанбекұлы           қорғау агенттігі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Бектеміров                 - "Самұрық-Қазына" ұлттық әл-ауқат қоры"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Қуаныш Әбдіғалиұлы           акционерлік қоғамының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тау-кен-металлургия активтерін басқару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жөніндегі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Школьник                   - "Қазатомөнеркәсіп" ұлттық атом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Владимир Сергеевич           компаниясы" акционерлік қоғамының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басқарма төрағасы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Батырбеков                 - Қазақстан Республикасы Индустрия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Эрлан Ғадлетұлы              жаңа технологиялар министрлігінің Атом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энергиясы комитеті "Қазақстан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Республикасының Ұлттық ядролық орталығы"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республикалық мемлекеттік кәсіпорнының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бас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Бөртебаев                  - Қазақстан Республикасы Индустрия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Насыролла Тоқанұлы           жаңа технологиялар министрлігінің Атом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энергиясы комитеті "Ядролық физика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институты" республикалық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кәсіпорны бас директорының орынбасары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