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b025" w14:textId="ca0b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Үкiметiнiң заң жобалау жұмыстарының 2013 жылға арналған жоспары туралы" Қазақстан Республикасы Үкiметiнiң 2012 жылғы 29 желтоқсандағы № 1778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2013 жылғы 29 тамыздағы № 900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Үкiметiнiң заң жобалау жұмыстарының 2013 жылға арналған жоспары туралы» Қазақстан Республикасы Үкiметiнiң 2012 жылғы 29 желтоқсандағы № 1778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7, 165-құжат) мынадай өзгерiстер мен толықтырулар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Үкiметiнiң заң жобалау жұмыстарының 2013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15-3 және 27-жолдар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43-1-жолмен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3174"/>
        <w:gridCol w:w="2075"/>
        <w:gridCol w:w="1525"/>
        <w:gridCol w:w="2167"/>
        <w:gridCol w:w="1434"/>
        <w:gridCol w:w="2374"/>
      </w:tblGrid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43-1.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Бiтiмгершiлiк қызмет туралы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минi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И.Л. Ақпомбаев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46-2-1-жолмен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3179"/>
        <w:gridCol w:w="2170"/>
        <w:gridCol w:w="1711"/>
        <w:gridCol w:w="1253"/>
        <w:gridCol w:w="1735"/>
        <w:gridCol w:w="2424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46-2-1.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сыртқы барлау мәселелері бойынша өзгерістер мен толықтырулар енгізу туралы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«Сырбар» CБҚ (келісім бойынша)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Ғ.Ж. Байжанов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Осы қаулы қол қойылған күнiнен бастап қолданысқа енгiзiледi.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 С.Ахметов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