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e9cc9" w14:textId="dae9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органдарына көлік қызметін көрсету үшін қызметтік автомобильдерді пайдалануды ретке келтіру туралы" Қазақстан Республикасы Үкіметінің 1999 жылғы 27 мамырдағы № 663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 қыркүйектегі № 915 қаулысы. Күші жойылды - Қазақстан Республикасы Үкіметінің 2016 жылғы 28 желтоқсандағы № 887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28.12.2016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мемлекеттік органдарына көлік қызметін көрсету үшін қызметтік автомобильдерді пайдалануды ретке келтіру туралы" Қазақстан Республикасы Үкіметінің 1999 жылғы 27 мамырдағы № 663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23-24, 228-құжат)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мемлекеттік органдарына көлік қызметін көрсету үшін қызметтік автомобильдердің тиістілік </w:t>
      </w:r>
      <w:r>
        <w:rPr>
          <w:rFonts w:ascii="Times New Roman"/>
          <w:b w:val="false"/>
          <w:i w:val="false"/>
          <w:color w:val="000000"/>
          <w:sz w:val="28"/>
        </w:rPr>
        <w:t>нормативінде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12-жол мынадай редакцияда жазылсын: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прокуратура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прокурор, Бас әскери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 **********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прокурордың (Бас әскери прокурордың) орынбасары, Бас прокурордың аппаратының басшысы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прокуратура жанындағы Комитет төрағасы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прокуратура жанындағы Комитет төрағасының орынбасары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18, 19 және 20-жолдар мынадай редакцияда жазылсын: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Бас прокуратурасын, сондай-ақ арнайы көлігі барларын қоспағанда, қызметкерлерінің саны: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дейін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3000-нан көп емес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100-ден 200-ге дейін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2******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3000-нан көп емес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200-ден 300-ге дейін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3000-нан көп емес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300-ден 500-ге дейін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4*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3000-нан көп емес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500-ден 900-ге дейін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3000-нан көп емес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900-ден 1300-ге дейін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3000-нан көп емес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1300-ден жоғары мемлекеттік органдардың орталық аппаратына, олардың ведомстволарын қоса алғанда, көлік қызметін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3000-нан көп емес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Жоғарғы Соты мен Бас прокуратурасын, сондай-ақ арнайы көлігі барларын қоспағанда, қызметкерлерінің саны: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100-ге дейін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3000-нан көп емес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100-ден 200-ге дейін орталық мемлекеттік органдардың аумақтық бөлімшелеріне және олардың облыстардағы, Астана және Алматы қалаларындағы** ведомстволарына көлік қызметін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2******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3000-нан көп емес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Жоғарғы Соты мен Бас прокуратурасын, сондай-ақ арнайы көлігі барларын қоспағанда, орталық мемлекеттік органдардың аумақтық бөлімшелеріне және олардың аудандардағы (облыстық маңызы бар қалалардағы) ведомстволарына көлік қызметін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3000-нан көп емес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