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6373" w14:textId="d306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Прокуратура органдарына көліктік қызмет көрсетуге арналған арнаулы көлік құралдарының заттай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 қыркүйектегі № 916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прокуратура органдарына көліктік қызмет көрсетуге арналған арнаулы көлік құралдарының </w:t>
      </w:r>
      <w:r>
        <w:rPr>
          <w:rFonts w:ascii="Times New Roman"/>
          <w:b w:val="false"/>
          <w:i w:val="false"/>
          <w:color w:val="000000"/>
          <w:sz w:val="28"/>
        </w:rPr>
        <w:t>заттай 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С.Ахметов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Прокуратура органдарына көліктік қызмет көрсетуге арналған арнаулы көлік құралдарының заттай нормалары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Бас прокуратурасына көліктік қызмет көрсетуге арналған арнаулы көлік құралдары заттай нормаларының табелі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052"/>
        <w:gridCol w:w="3778"/>
        <w:gridCol w:w="4576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көлік құралдарының заттай нормалары (жеңіл автомобильдер базасында)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көлік құралдарының заттай нормалары (жүк автомобильдерінің және жолаушылар автобустарының шассилерінде)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Әлеуметтік-экономикалық саладағы заңдылықты қадағалау жөніндегі бөлімше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 15 бірліктен тұратын штат санына бір көлік құралы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процестің сотқа дейінгі сатысында заңдылықты қадағалау жөніндегі бөлімше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 10 бірліктен тұратын штат санына бір көлік құралы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Жедел-іздестіру қызметінде заңдылықты қадағалау жөніндегі бөлімше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 6 бірліктен тұратын штат санына бір көлік құралы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Соттарда мемлекет мүдделеріне өкілдік ету жөніндегі бөлімше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 9 бірліктен тұратын штат санына бір көлік құралы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прокурорлар бөлімшесі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 6 бірліктен тұратын штат санына бір көлік құралы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криминалистік зертхана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Ұсталған, қамауға алынған және қылмыстық жазасын өтеп жүрген адамдар құқықтарының сақталуын қадағалау жөніндегі бөлімше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 6 бірліктен тұратын штат санына бір көлік құралы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және ақпараттық ресурстарды қорғау жөніндегі бөлімше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 6 бірліктен тұратын штат санына бір көлік құралы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актілерінің заңдылығын қадағалау және қылмыстық істер бойынша мемлекет мүдделеріне өкілдік ету жөніндегі бөлімше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 9 бірліктен тұратын штат санына бір көлік құралы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жедел бөлімшелер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 8 бірліктен тұратын штат санына бір көлік құралы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қауіпсіздікті қамтамасыз ету жөніндегі бөлімше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көлік құралы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бақылау бөлімшесі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көлік құралы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пайдаланудағы көлік құралдары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көлік құралы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немесе шағын сыныпты бес жолаушылар автобусы;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тонналы бір жүк автомобилі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прокуратураның, ведомстволары мен мекемелері, сондай-ақ Бас прокуратураның Алматы қаласындағы өкілдігі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көлік құралы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тонналы бір жүк автомобилі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Прокуратураның аумақтық органдарына көліктік қызмет көрсетуге арналған арнаулы көлік құралдары заттай нормаларының табелі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5421"/>
        <w:gridCol w:w="1"/>
        <w:gridCol w:w="3806"/>
        <w:gridCol w:w="4063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көлік құралдарының заттай нормалары (жеңіл автомобильдер базасында)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көлік құралдарының заттай нормалары (жүк автомобильдерінің және жолаушылар автобустарының шассилерінде)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және оларға теңестірілген прокуратуралар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Әлеуметтік-экономикалық саладағы заңдылықты қадағалау жөніндегі бөлімше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 8 бірліктен тұратын штат санына есептегенде бір көлік құралы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процестің сотқа дейінгі сатысында заңдылықты қадағалау жөніндегі бөлімше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 8 бірліктен тұратын штат санына есептегенде бір көлік құралы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Жедел-іздестіру қызметінде заңдылықты қадағалау жөніндегі бөлімше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 5 бірліктен тұратын штат санына есептегенде бір көлік құралы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Соттарда мемлекет мүдделеріне өкілдік ету жөніндегі бөлімше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 8 бірліктен тұратын штат санына есептегенде бір көлік құралы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прокурорлар бөлімшесі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Тергеу топтарының басшылары үшін бір көлік құралы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криминалистік зертхана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және ақпараттық ресурстарды қорғау жөніндегі бөлімше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 8 бірліктен тұратын штат санына есептегенде бір көлік құралы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актілерінің заңдылығын қадағалау және қылмыстық істер бойынша мемлекет мүдделеріне өкілдік ету жөніндегі бөлімше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 8 бірліктен тұратын штат санына есептегенде бір көлік құралы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қауіпсіздікті қамтамасыз ету жөніндегі бөлімше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көлік құралы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жедел бөлімшелер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Бөлімшенің 7 бірліктен тұратын штат санына есептегенде бір көлік құралы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пайдаланудағы көлік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көлік құралы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тонналы бір жүк автомобилі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Құқықтық статистика және арнайы есепке алу жөніндегі комитетінің бөлімшелері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көлік құралы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(қалалардың) прокуратуралары және оларға теңестірілгендер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(қалалардың) прокуратуралары және оларға теңестірілгендер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 35 қызметкер болған кезде бір көлік құралы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прокуратуралар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Түзеу мекемелеріндегі заңдылықты қадағалау жөніндегі мамандандырылған прокуратура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көлік құралы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табиғат қорғау прокуратурасы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«Өзен-Теңіз» сыныбындағы бір катер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