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92c3" w14:textId="35e9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"Төтенше жағдайлар саласында білімді насихаттау, халықты және мамандарды оқытып-үйрету, хабардар ету ережесін бекіту туралы" Қазақстан Республикасы Үкіметінің 2003 жылғы 17 қаңтардағы № 50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 қыркүйектегі № 919 қаулысы. Күші жойылды - Қазақстан Республикасы Үкіметінің 2015 жылғы 12 қазандағы № 821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12.10.2015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«Төтенше жағдайлар саласында білімді насихаттау, халықты және мамандарды оқытып-үйрету, хабардар ету ережесін бекіту туралы» Қазақстан Республикасы Үкіметінің 2003 жылғы 17 қаңтардағы № 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2, 18-құжат)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Төтенше жағдайлар саласында хабардар ету, білімді насихаттау, халықты және мамандарды оқытып-үйрету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4-1, 4-2 және 8-1-тармақтармен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«4-1. Жағдайды қадағалау, бақылау мен табиғи және техногендік сипаттағы төтенше жағдайларды болжау қызметі (сейсмологиялық қызмет, сел жүретінін хабарлау, радиациялық қауіпсіздікті бақылау жүйелері және басқалар) алдын any мақсатында Қазақстан Республикасының аумағында және/немесе іргелес мемлекеттердің шекара маңындағы аумағында табиғи және техногендік сипаттағы төтенше жағдайлардың қауіп-қатері және/немесе олардың туындауы кезінде оның сипаттарын көрсетіп, байланыстың барлық қолжетімді түрлері арқылы табиғи және техногендік сипаттағы төтенше жағдайлар саласындағы уәкілетті органның тиісті аумақтық бөлімшесінің жедел кезекшісіне, сондай-ақ Қазақстан Республикасы Төтенше жағдайлар министрлігінің «Республикалық дағдарыс орталығы» мемлекеттік мекемесінің жедел кезекшісіне қажетті ақпаратты дереу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Табиғи және техногендік сипаттағы төтенше жағдайлар саласындағы уәкілетті органның аумақтық бөлімшесінің, Қазақстан Республикасы Төтенше жағдайлар министрлігінің «Республикалық дағдарыс орталығы» мемлекеттік мекемесінің жедел кезекшісі табиғи және техногендік сипаттағы төтенше жағдайлардың қауіп-қатері және/немесе олардың туындауы туралы ақпаратты алған кезде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халықты, уәкілетті органның басшылығын, мүдделі орталық, аумақтық және жергілікті атқарушы органдарды дереу хабардар етеді.»;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«8-1. Табиғи және техногендік сипаттағы төтенше жағдайлардың қауіп-қатері және/немесе олардың туындауы туралы ақпарат уақтылы ұсынылмаған кезде жауапты лауазымды адамдар Қазақстан Республикасының заңнамасына сәйкес жауапты болады.».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