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0b6ac" w14:textId="1d0b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дипломатиялық және қызметтік паспорттарының үлгілерін және оларды қорғауға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5 қыркүйектегі № 927 қаулысы. Күші жойылды - Қазақстан Республикасы Үкіметінің 2023 жылғы 28 желтоқсандағы № 1224 қаулысымен</w:t>
      </w:r>
    </w:p>
    <w:p>
      <w:pPr>
        <w:spacing w:after="0"/>
        <w:ind w:left="0"/>
        <w:jc w:val="both"/>
      </w:pPr>
      <w:r>
        <w:rPr>
          <w:rFonts w:ascii="Times New Roman"/>
          <w:b w:val="false"/>
          <w:i w:val="false"/>
          <w:color w:val="ff0000"/>
          <w:sz w:val="28"/>
        </w:rPr>
        <w:t xml:space="preserve">
      Ескерту. Күші жойылды - ҚР Үкіметінің 28.12.2023 </w:t>
      </w:r>
      <w:r>
        <w:rPr>
          <w:rFonts w:ascii="Times New Roman"/>
          <w:b w:val="false"/>
          <w:i w:val="false"/>
          <w:color w:val="ff0000"/>
          <w:sz w:val="28"/>
        </w:rPr>
        <w:t>№ 1224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Тақырып жаңа редакцияда - ҚР Үкіметінің 24.04.2015 </w:t>
      </w:r>
      <w:r>
        <w:rPr>
          <w:rFonts w:ascii="Times New Roman"/>
          <w:b w:val="false"/>
          <w:i w:val="false"/>
          <w:color w:val="000000"/>
          <w:sz w:val="28"/>
        </w:rPr>
        <w:t>№ 283</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"Жеке басты куәландыратын құжаттар туралы" 2013 жылғы 29 қаңтардағы Қазақстан Республикасының Заңы 25-бабының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1) Қазақстан Республикасының дипломатиялық паспортының үлгісі және оны қорғауға қойылатын </w:t>
      </w:r>
      <w:r>
        <w:rPr>
          <w:rFonts w:ascii="Times New Roman"/>
          <w:b w:val="false"/>
          <w:i w:val="false"/>
          <w:color w:val="000000"/>
          <w:sz w:val="28"/>
        </w:rPr>
        <w:t>талаптар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Республикасының қызметтік паспортының үлгісі және оны қорғауға </w:t>
      </w:r>
      <w:r>
        <w:rPr>
          <w:rFonts w:ascii="Times New Roman"/>
          <w:b w:val="false"/>
          <w:i w:val="false"/>
          <w:color w:val="000000"/>
          <w:sz w:val="28"/>
        </w:rPr>
        <w:t>қойылатын талаптар</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24.04.2015 </w:t>
      </w:r>
      <w:r>
        <w:rPr>
          <w:rFonts w:ascii="Times New Roman"/>
          <w:b w:val="false"/>
          <w:i w:val="false"/>
          <w:color w:val="000000"/>
          <w:sz w:val="28"/>
        </w:rPr>
        <w:t>№ 283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Үкіметінің осы қаулысы қабылданғанға дейін жасалған Қазақстан Республикасының дипломатиялық және қызметтік паспорттары олардың қолданылу мерзімі аяқталғанға дейін жарамды болып саналсын.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24.04.2015 </w:t>
      </w:r>
      <w:r>
        <w:rPr>
          <w:rFonts w:ascii="Times New Roman"/>
          <w:b w:val="false"/>
          <w:i w:val="false"/>
          <w:color w:val="000000"/>
          <w:sz w:val="28"/>
        </w:rPr>
        <w:t>№ 283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Мыналардың күші жойылды деп танылсын:</w:t>
      </w:r>
    </w:p>
    <w:bookmarkEnd w:id="2"/>
    <w:p>
      <w:pPr>
        <w:spacing w:after="0"/>
        <w:ind w:left="0"/>
        <w:jc w:val="both"/>
      </w:pPr>
      <w:r>
        <w:rPr>
          <w:rFonts w:ascii="Times New Roman"/>
          <w:b w:val="false"/>
          <w:i w:val="false"/>
          <w:color w:val="000000"/>
          <w:sz w:val="28"/>
        </w:rPr>
        <w:t xml:space="preserve">
      1) "Қазақстан Республикасының дипломатиялық және қызметтік паспорттарының үлгілерін және Қазақстан Республикасының электрондық ақпарат тасымалдағыштары бар дипломаттық және қызметтік паспорттарының үлгілерін бекіту туралы" Қазақстан Республикасы Үкіметінің 2003 жылғы 31 желтоқсандағы № 1375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2003 жылғы 31 желтоқсандағы № 1375 қаулысына өзгерістер мен толықтыру енгізу туралы" Қазақстан Республикасы Үкіметінің 2010 жылғы 2 қазандағы № 1015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54, 513-құжат);</w:t>
      </w:r>
    </w:p>
    <w:p>
      <w:pPr>
        <w:spacing w:after="0"/>
        <w:ind w:left="0"/>
        <w:jc w:val="both"/>
      </w:pPr>
      <w:r>
        <w:rPr>
          <w:rFonts w:ascii="Times New Roman"/>
          <w:b w:val="false"/>
          <w:i w:val="false"/>
          <w:color w:val="000000"/>
          <w:sz w:val="28"/>
        </w:rPr>
        <w:t xml:space="preserve">
      3) "Қазақстан Республикасының дипломатиялық және қызметтік паспорттарының үлгілерін және Қазақстан Республикасының электрондық ақпарат тасымалдағыштары бар дипломаттық және қызметтік паспорттарының үлгілерін бекіту туралы" Қазақстан Республикасы Үкіметінің 2003 жылғы 31 желтоқсандағы № 1375 қаулысына өзгерістер енгізу туралы" Қазақстан Республикасы Үкіметінің 2011 жылғы 20 қыркүйектегі № 1079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54, 772-құжат).</w:t>
      </w:r>
    </w:p>
    <w:p>
      <w:pPr>
        <w:spacing w:after="0"/>
        <w:ind w:left="0"/>
        <w:jc w:val="both"/>
      </w:pPr>
      <w:r>
        <w:rPr>
          <w:rFonts w:ascii="Times New Roman"/>
          <w:b w:val="false"/>
          <w:i w:val="false"/>
          <w:color w:val="000000"/>
          <w:sz w:val="28"/>
        </w:rPr>
        <w:t>
      4) Осы қаулы қол қойылған күнiнен бастап қолданысқа енгізіледi.</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5 қыркүйектегі</w:t>
            </w:r>
            <w:r>
              <w:br/>
            </w:r>
            <w:r>
              <w:rPr>
                <w:rFonts w:ascii="Times New Roman"/>
                <w:b w:val="false"/>
                <w:i w:val="false"/>
                <w:color w:val="000000"/>
                <w:sz w:val="20"/>
              </w:rPr>
              <w:t>№ 927 қаулысымен</w:t>
            </w:r>
            <w:r>
              <w:br/>
            </w:r>
            <w:r>
              <w:rPr>
                <w:rFonts w:ascii="Times New Roman"/>
                <w:b w:val="false"/>
                <w:i w:val="false"/>
                <w:color w:val="000000"/>
                <w:sz w:val="20"/>
              </w:rPr>
              <w:t>бекiтiлген</w:t>
            </w:r>
          </w:p>
        </w:tc>
      </w:tr>
    </w:tbl>
    <w:bookmarkStart w:name="z6" w:id="3"/>
    <w:p>
      <w:pPr>
        <w:spacing w:after="0"/>
        <w:ind w:left="0"/>
        <w:jc w:val="left"/>
      </w:pPr>
      <w:r>
        <w:rPr>
          <w:rFonts w:ascii="Times New Roman"/>
          <w:b/>
          <w:i w:val="false"/>
          <w:color w:val="000000"/>
        </w:rPr>
        <w:t xml:space="preserve"> Қазақстан Республикасының дипломатиялық паспортының үлгісі</w:t>
      </w:r>
      <w:r>
        <w:br/>
      </w:r>
      <w:r>
        <w:rPr>
          <w:rFonts w:ascii="Times New Roman"/>
          <w:b/>
          <w:i w:val="false"/>
          <w:color w:val="000000"/>
        </w:rPr>
        <w:t>және оны қорғауға қойылатын талаптар</w:t>
      </w:r>
    </w:p>
    <w:bookmarkEnd w:id="3"/>
    <w:p>
      <w:pPr>
        <w:spacing w:after="0"/>
        <w:ind w:left="0"/>
        <w:jc w:val="both"/>
      </w:pPr>
      <w:r>
        <w:rPr>
          <w:rFonts w:ascii="Times New Roman"/>
          <w:b w:val="false"/>
          <w:i w:val="false"/>
          <w:color w:val="ff0000"/>
          <w:sz w:val="28"/>
        </w:rPr>
        <w:t xml:space="preserve">
      Ескерту. Тақырып жаңа редакцияда - ҚР Үкіметінің 24.04.2015 </w:t>
      </w:r>
      <w:r>
        <w:rPr>
          <w:rFonts w:ascii="Times New Roman"/>
          <w:b w:val="false"/>
          <w:i w:val="false"/>
          <w:color w:val="ff0000"/>
          <w:sz w:val="28"/>
        </w:rPr>
        <w:t>№ 283</w:t>
      </w:r>
      <w:r>
        <w:rPr>
          <w:rFonts w:ascii="Times New Roman"/>
          <w:b w:val="false"/>
          <w:i w:val="false"/>
          <w:color w:val="ff0000"/>
          <w:sz w:val="28"/>
        </w:rPr>
        <w:t xml:space="preserve"> қаулысымен.</w:t>
      </w:r>
    </w:p>
    <w:bookmarkStart w:name="z7" w:id="4"/>
    <w:p>
      <w:pPr>
        <w:spacing w:after="0"/>
        <w:ind w:left="0"/>
        <w:jc w:val="both"/>
      </w:pPr>
      <w:r>
        <w:rPr>
          <w:rFonts w:ascii="Times New Roman"/>
          <w:b w:val="false"/>
          <w:i w:val="false"/>
          <w:color w:val="000000"/>
          <w:sz w:val="28"/>
        </w:rPr>
        <w:t>
      1. Қазақстан Республикасының дипломатиялық паспорты (бұдан әрі - паспорт) машинамен оқылатын жол жүру құжаттарына қойылатын халықаралық талаптар мен стандарттарға сәйкес дайындалады.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24.04.2015 </w:t>
      </w:r>
      <w:r>
        <w:rPr>
          <w:rFonts w:ascii="Times New Roman"/>
          <w:b w:val="false"/>
          <w:i w:val="false"/>
          <w:color w:val="000000"/>
          <w:sz w:val="28"/>
        </w:rPr>
        <w:t>№ 283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Паспорт УК-сәулелер әсерінен жылтырамайтын мақтадан жасалған, УК-сәулесі түскенде қызыл және жасыл түспен флуоресценттелетін талшықтар қосылған қағазға баспаханалық тәсілмен басылады.</w:t>
      </w:r>
    </w:p>
    <w:bookmarkEnd w:id="5"/>
    <w:p>
      <w:pPr>
        <w:spacing w:after="0"/>
        <w:ind w:left="0"/>
        <w:jc w:val="both"/>
      </w:pPr>
      <w:r>
        <w:rPr>
          <w:rFonts w:ascii="Times New Roman"/>
          <w:b w:val="false"/>
          <w:i w:val="false"/>
          <w:color w:val="000000"/>
          <w:sz w:val="28"/>
        </w:rPr>
        <w:t>
      Паспортта мынадай: интаглио мөрі; бедерлі басу әдісімен басылған мөрлі нөмірлеу; ультракүлгінді қорғау; жасырын сурет; көгілдір және сары түспен флуоресценттелетін Қазақстан Республикасының Мемлекеттік туы түріндегі ретсіз орналасқан элементтерден тұратын қағаз; флуоресцентті жіп; паспорт нөмірі мен сериясының лазерлік перфорациялануы; оқшауланып салынған ерекше белгі; графикалық қорғау элементтері; көшіруге қарсы элементтер; түрлі-түсті мөр; "бәсеңсу" әсеріндегі қорғау элементі; тангирлі тор; біріккен суреттер; магнитті жіп; ұсақ әріптер және микромәтіндер түріндегі қорғау сипаттары бар.</w:t>
      </w:r>
    </w:p>
    <w:bookmarkStart w:name="z9" w:id="6"/>
    <w:p>
      <w:pPr>
        <w:spacing w:after="0"/>
        <w:ind w:left="0"/>
        <w:jc w:val="both"/>
      </w:pPr>
      <w:r>
        <w:rPr>
          <w:rFonts w:ascii="Times New Roman"/>
          <w:b w:val="false"/>
          <w:i w:val="false"/>
          <w:color w:val="000000"/>
          <w:sz w:val="28"/>
        </w:rPr>
        <w:t xml:space="preserve">
      3. Паспорт осы паспорт үлгісіне және оны қорғауға қойылатын талаптарға </w:t>
      </w:r>
      <w:r>
        <w:rPr>
          <w:rFonts w:ascii="Times New Roman"/>
          <w:b w:val="false"/>
          <w:i w:val="false"/>
          <w:color w:val="000000"/>
          <w:sz w:val="28"/>
        </w:rPr>
        <w:t>қосымшаға</w:t>
      </w:r>
      <w:r>
        <w:rPr>
          <w:rFonts w:ascii="Times New Roman"/>
          <w:b w:val="false"/>
          <w:i w:val="false"/>
          <w:color w:val="000000"/>
          <w:sz w:val="28"/>
        </w:rPr>
        <w:t xml:space="preserve"> сәйкес құжат болып табылады, мөлшері 88x125 мм, бұрышы жұмырланған және мұқабадан, мұқабаға желімделген форзацтар мен 18 парақтан (36 бет) тұрады.</w:t>
      </w:r>
    </w:p>
    <w:bookmarkEnd w:id="6"/>
    <w:bookmarkStart w:name="z10" w:id="7"/>
    <w:p>
      <w:pPr>
        <w:spacing w:after="0"/>
        <w:ind w:left="0"/>
        <w:jc w:val="both"/>
      </w:pPr>
      <w:r>
        <w:rPr>
          <w:rFonts w:ascii="Times New Roman"/>
          <w:b w:val="false"/>
          <w:i w:val="false"/>
          <w:color w:val="000000"/>
          <w:sz w:val="28"/>
        </w:rPr>
        <w:t>
      4. Паспорттың тік қалпында: мұқабасы, 1 және 4 – 35-беттері, артқы форцазы болады.</w:t>
      </w:r>
    </w:p>
    <w:bookmarkEnd w:id="7"/>
    <w:bookmarkStart w:name="z11" w:id="8"/>
    <w:p>
      <w:pPr>
        <w:spacing w:after="0"/>
        <w:ind w:left="0"/>
        <w:jc w:val="both"/>
      </w:pPr>
      <w:r>
        <w:rPr>
          <w:rFonts w:ascii="Times New Roman"/>
          <w:b w:val="false"/>
          <w:i w:val="false"/>
          <w:color w:val="000000"/>
          <w:sz w:val="28"/>
        </w:rPr>
        <w:t>
      5. Паспорттың көлденең қалпында: 2, 3 беттері болады.</w:t>
      </w:r>
    </w:p>
    <w:bookmarkEnd w:id="8"/>
    <w:bookmarkStart w:name="z12" w:id="9"/>
    <w:p>
      <w:pPr>
        <w:spacing w:after="0"/>
        <w:ind w:left="0"/>
        <w:jc w:val="both"/>
      </w:pPr>
      <w:r>
        <w:rPr>
          <w:rFonts w:ascii="Times New Roman"/>
          <w:b w:val="false"/>
          <w:i w:val="false"/>
          <w:color w:val="000000"/>
          <w:sz w:val="28"/>
        </w:rPr>
        <w:t>
      6. Паспорттың мұқабасы қою жасыл түсті, тозбайтын материал мен төсемнен дайындалады, олардың арасында паспорттың иесі туралы электрондық ақпарат тасымалдағыш ретінде пайдаланылатын антеннасы бар микросхема (байланыссыз интерфейсі бар чип) орналастырылады.</w:t>
      </w:r>
    </w:p>
    <w:bookmarkEnd w:id="9"/>
    <w:p>
      <w:pPr>
        <w:spacing w:after="0"/>
        <w:ind w:left="0"/>
        <w:jc w:val="both"/>
      </w:pPr>
      <w:r>
        <w:rPr>
          <w:rFonts w:ascii="Times New Roman"/>
          <w:b w:val="false"/>
          <w:i w:val="false"/>
          <w:color w:val="000000"/>
          <w:sz w:val="28"/>
        </w:rPr>
        <w:t>
      Жадының сыйымдылығы кемінде 64 Кб микросхемада қорғалған түрде паспорттың иесі туралы кескіндемелік және мәтіндік ақпарат сақталады.</w:t>
      </w:r>
    </w:p>
    <w:p>
      <w:pPr>
        <w:spacing w:after="0"/>
        <w:ind w:left="0"/>
        <w:jc w:val="both"/>
      </w:pPr>
      <w:r>
        <w:rPr>
          <w:rFonts w:ascii="Times New Roman"/>
          <w:b w:val="false"/>
          <w:i w:val="false"/>
          <w:color w:val="000000"/>
          <w:sz w:val="28"/>
        </w:rPr>
        <w:t>
      Паспорттың алдыңғы мұқабасының сыртқы бетінде:</w:t>
      </w:r>
    </w:p>
    <w:p>
      <w:pPr>
        <w:spacing w:after="0"/>
        <w:ind w:left="0"/>
        <w:jc w:val="both"/>
      </w:pPr>
      <w:r>
        <w:rPr>
          <w:rFonts w:ascii="Times New Roman"/>
          <w:b w:val="false"/>
          <w:i w:val="false"/>
          <w:color w:val="000000"/>
          <w:sz w:val="28"/>
        </w:rPr>
        <w:t>
      жоғары бөлігінде – қазақ және ағылшын тілдерінде:</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REPUBLIC OF KAZAKHSTAN" деген жазу;</w:t>
      </w:r>
    </w:p>
    <w:p>
      <w:pPr>
        <w:spacing w:after="0"/>
        <w:ind w:left="0"/>
        <w:jc w:val="both"/>
      </w:pPr>
      <w:r>
        <w:rPr>
          <w:rFonts w:ascii="Times New Roman"/>
          <w:b w:val="false"/>
          <w:i w:val="false"/>
          <w:color w:val="000000"/>
          <w:sz w:val="28"/>
        </w:rPr>
        <w:t>
            ортасында – Қазақстан Республикасының Мемлекеттік Елтаңбасы;</w:t>
      </w:r>
    </w:p>
    <w:p>
      <w:pPr>
        <w:spacing w:after="0"/>
        <w:ind w:left="0"/>
        <w:jc w:val="both"/>
      </w:pPr>
      <w:r>
        <w:rPr>
          <w:rFonts w:ascii="Times New Roman"/>
          <w:b w:val="false"/>
          <w:i w:val="false"/>
          <w:color w:val="000000"/>
          <w:sz w:val="28"/>
        </w:rPr>
        <w:t>
      Қазақстан Республикасы Мемлекеттік Елтаңбасының астында қазақ және ағылшын тілдерінде:</w:t>
      </w:r>
    </w:p>
    <w:p>
      <w:pPr>
        <w:spacing w:after="0"/>
        <w:ind w:left="0"/>
        <w:jc w:val="both"/>
      </w:pPr>
      <w:r>
        <w:rPr>
          <w:rFonts w:ascii="Times New Roman"/>
          <w:b w:val="false"/>
          <w:i w:val="false"/>
          <w:color w:val="000000"/>
          <w:sz w:val="28"/>
        </w:rPr>
        <w:t>
      "ДИПЛОМАТИЯЛЫҚ ПАСПОРТ</w:t>
      </w:r>
    </w:p>
    <w:p>
      <w:pPr>
        <w:spacing w:after="0"/>
        <w:ind w:left="0"/>
        <w:jc w:val="both"/>
      </w:pPr>
      <w:r>
        <w:rPr>
          <w:rFonts w:ascii="Times New Roman"/>
          <w:b w:val="false"/>
          <w:i w:val="false"/>
          <w:color w:val="000000"/>
          <w:sz w:val="28"/>
        </w:rPr>
        <w:t>
      DIPLOMATIC PASSPORT"</w:t>
      </w:r>
    </w:p>
    <w:p>
      <w:pPr>
        <w:spacing w:after="0"/>
        <w:ind w:left="0"/>
        <w:jc w:val="both"/>
      </w:pPr>
      <w:r>
        <w:rPr>
          <w:rFonts w:ascii="Times New Roman"/>
          <w:b w:val="false"/>
          <w:i w:val="false"/>
          <w:color w:val="000000"/>
          <w:sz w:val="28"/>
        </w:rPr>
        <w:t>
      деген жазу;</w:t>
      </w:r>
    </w:p>
    <w:p>
      <w:pPr>
        <w:spacing w:after="0"/>
        <w:ind w:left="0"/>
        <w:jc w:val="both"/>
      </w:pPr>
      <w:r>
        <w:rPr>
          <w:rFonts w:ascii="Times New Roman"/>
          <w:b w:val="false"/>
          <w:i w:val="false"/>
          <w:color w:val="000000"/>
          <w:sz w:val="28"/>
        </w:rPr>
        <w:t>
      төменгі бөлігінде – паспортта электрондық ақпарат тасымалдағыштың бар екенін көрсететін арнайы белгі;</w:t>
      </w:r>
    </w:p>
    <w:p>
      <w:pPr>
        <w:spacing w:after="0"/>
        <w:ind w:left="0"/>
        <w:jc w:val="both"/>
      </w:pPr>
      <w:r>
        <w:rPr>
          <w:rFonts w:ascii="Times New Roman"/>
          <w:b w:val="false"/>
          <w:i w:val="false"/>
          <w:color w:val="000000"/>
          <w:sz w:val="28"/>
        </w:rPr>
        <w:t>
      бұрыштарында – ұлттық ою-өрнек элементтері орналасқан.</w:t>
      </w:r>
    </w:p>
    <w:p>
      <w:pPr>
        <w:spacing w:after="0"/>
        <w:ind w:left="0"/>
        <w:jc w:val="both"/>
      </w:pPr>
      <w:r>
        <w:rPr>
          <w:rFonts w:ascii="Times New Roman"/>
          <w:b w:val="false"/>
          <w:i w:val="false"/>
          <w:color w:val="000000"/>
          <w:sz w:val="28"/>
        </w:rPr>
        <w:t>
      Жазулар, Қазақстан Республикасы Мемлекеттік Елтаңбасының бейнесі, арнайы белгі және ұлттық ою-өрнек элементтері алтын түсті фольгамен өрнектеліп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24.04.2015 </w:t>
      </w:r>
      <w:r>
        <w:rPr>
          <w:rFonts w:ascii="Times New Roman"/>
          <w:b w:val="false"/>
          <w:i w:val="false"/>
          <w:color w:val="000000"/>
          <w:sz w:val="28"/>
        </w:rPr>
        <w:t>№ 283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7. Паспорттың алдыңғы форзацында:</w:t>
      </w:r>
    </w:p>
    <w:bookmarkEnd w:id="10"/>
    <w:p>
      <w:pPr>
        <w:spacing w:after="0"/>
        <w:ind w:left="0"/>
        <w:jc w:val="both"/>
      </w:pPr>
      <w:r>
        <w:rPr>
          <w:rFonts w:ascii="Times New Roman"/>
          <w:b w:val="false"/>
          <w:i w:val="false"/>
          <w:color w:val="000000"/>
          <w:sz w:val="28"/>
        </w:rPr>
        <w:t>
      ортасында – Қазақстан Республикасының Мемлекеттік Елтаңбасы;</w:t>
      </w:r>
    </w:p>
    <w:p>
      <w:pPr>
        <w:spacing w:after="0"/>
        <w:ind w:left="0"/>
        <w:jc w:val="both"/>
      </w:pPr>
      <w:r>
        <w:rPr>
          <w:rFonts w:ascii="Times New Roman"/>
          <w:b w:val="false"/>
          <w:i w:val="false"/>
          <w:color w:val="000000"/>
          <w:sz w:val="28"/>
        </w:rPr>
        <w:t>
      Қазақстан Республикасы Мемлекеттік елтаңбасының астында – ұлттық ою-өрнек фрагменті түріндегі элемент және ұлттық ою-өрнек элементтері бар оюланған тармақ;</w:t>
      </w:r>
    </w:p>
    <w:p>
      <w:pPr>
        <w:spacing w:after="0"/>
        <w:ind w:left="0"/>
        <w:jc w:val="both"/>
      </w:pPr>
      <w:r>
        <w:rPr>
          <w:rFonts w:ascii="Times New Roman"/>
          <w:b w:val="false"/>
          <w:i w:val="false"/>
          <w:color w:val="000000"/>
          <w:sz w:val="28"/>
        </w:rPr>
        <w:t>
      оюлы тармақтан төмен – паспорттың нөмірі орналасқан.</w:t>
      </w:r>
    </w:p>
    <w:bookmarkStart w:name="z14" w:id="11"/>
    <w:p>
      <w:pPr>
        <w:spacing w:after="0"/>
        <w:ind w:left="0"/>
        <w:jc w:val="both"/>
      </w:pPr>
      <w:r>
        <w:rPr>
          <w:rFonts w:ascii="Times New Roman"/>
          <w:b w:val="false"/>
          <w:i w:val="false"/>
          <w:color w:val="000000"/>
          <w:sz w:val="28"/>
        </w:rPr>
        <w:t>
      8. Паспорттың алдыңғы форзацы мен 1-бетінің арасында желімді негізі бар мөлдір пленка орналасқан.</w:t>
      </w:r>
    </w:p>
    <w:bookmarkEnd w:id="11"/>
    <w:bookmarkStart w:name="z15" w:id="12"/>
    <w:p>
      <w:pPr>
        <w:spacing w:after="0"/>
        <w:ind w:left="0"/>
        <w:jc w:val="both"/>
      </w:pPr>
      <w:r>
        <w:rPr>
          <w:rFonts w:ascii="Times New Roman"/>
          <w:b w:val="false"/>
          <w:i w:val="false"/>
          <w:color w:val="000000"/>
          <w:sz w:val="28"/>
        </w:rPr>
        <w:t>
      9. Паспорттың 1-бетінде қазақ және ағылшын тілдерінде:</w:t>
      </w:r>
    </w:p>
    <w:bookmarkEnd w:id="12"/>
    <w:p>
      <w:pPr>
        <w:spacing w:after="0"/>
        <w:ind w:left="0"/>
        <w:jc w:val="both"/>
      </w:pPr>
      <w:r>
        <w:rPr>
          <w:rFonts w:ascii="Times New Roman"/>
          <w:b w:val="false"/>
          <w:i w:val="false"/>
          <w:color w:val="000000"/>
          <w:sz w:val="28"/>
        </w:rPr>
        <w:t>
      "Қазақстан Республикасының Сыртқы істер министрлігі</w:t>
      </w:r>
    </w:p>
    <w:p>
      <w:pPr>
        <w:spacing w:after="0"/>
        <w:ind w:left="0"/>
        <w:jc w:val="both"/>
      </w:pPr>
      <w:r>
        <w:rPr>
          <w:rFonts w:ascii="Times New Roman"/>
          <w:b w:val="false"/>
          <w:i w:val="false"/>
          <w:color w:val="000000"/>
          <w:sz w:val="28"/>
        </w:rPr>
        <w:t>
      шет мемлекеттердің барлық құзыретті қызмет</w:t>
      </w:r>
    </w:p>
    <w:p>
      <w:pPr>
        <w:spacing w:after="0"/>
        <w:ind w:left="0"/>
        <w:jc w:val="both"/>
      </w:pPr>
      <w:r>
        <w:rPr>
          <w:rFonts w:ascii="Times New Roman"/>
          <w:b w:val="false"/>
          <w:i w:val="false"/>
          <w:color w:val="000000"/>
          <w:sz w:val="28"/>
        </w:rPr>
        <w:t>
      органдарынан дипломатиялық паспорт иесінің</w:t>
      </w:r>
    </w:p>
    <w:p>
      <w:pPr>
        <w:spacing w:after="0"/>
        <w:ind w:left="0"/>
        <w:jc w:val="both"/>
      </w:pPr>
      <w:r>
        <w:rPr>
          <w:rFonts w:ascii="Times New Roman"/>
          <w:b w:val="false"/>
          <w:i w:val="false"/>
          <w:color w:val="000000"/>
          <w:sz w:val="28"/>
        </w:rPr>
        <w:t>
      бөгетсіз жүріп-тұруын қамтамасыз</w:t>
      </w:r>
    </w:p>
    <w:p>
      <w:pPr>
        <w:spacing w:after="0"/>
        <w:ind w:left="0"/>
        <w:jc w:val="both"/>
      </w:pPr>
      <w:r>
        <w:rPr>
          <w:rFonts w:ascii="Times New Roman"/>
          <w:b w:val="false"/>
          <w:i w:val="false"/>
          <w:color w:val="000000"/>
          <w:sz w:val="28"/>
        </w:rPr>
        <w:t>
      етуді және қажет болған жағдайда заңды</w:t>
      </w:r>
    </w:p>
    <w:p>
      <w:pPr>
        <w:spacing w:after="0"/>
        <w:ind w:left="0"/>
        <w:jc w:val="both"/>
      </w:pPr>
      <w:r>
        <w:rPr>
          <w:rFonts w:ascii="Times New Roman"/>
          <w:b w:val="false"/>
          <w:i w:val="false"/>
          <w:color w:val="000000"/>
          <w:sz w:val="28"/>
        </w:rPr>
        <w:t>
      қолдау көрсетіліп, қорғалуын өтінеді.</w:t>
      </w:r>
    </w:p>
    <w:p>
      <w:pPr>
        <w:spacing w:after="0"/>
        <w:ind w:left="0"/>
        <w:jc w:val="both"/>
      </w:pPr>
      <w:r>
        <w:rPr>
          <w:rFonts w:ascii="Times New Roman"/>
          <w:b w:val="false"/>
          <w:i w:val="false"/>
          <w:color w:val="000000"/>
          <w:sz w:val="28"/>
        </w:rPr>
        <w:t>
      The Ministry of Foreign Affairs of the</w:t>
      </w:r>
    </w:p>
    <w:p>
      <w:pPr>
        <w:spacing w:after="0"/>
        <w:ind w:left="0"/>
        <w:jc w:val="both"/>
      </w:pPr>
      <w:r>
        <w:rPr>
          <w:rFonts w:ascii="Times New Roman"/>
          <w:b w:val="false"/>
          <w:i w:val="false"/>
          <w:color w:val="000000"/>
          <w:sz w:val="28"/>
        </w:rPr>
        <w:t>
      Republic of Kazakhstan requests all</w:t>
      </w:r>
    </w:p>
    <w:p>
      <w:pPr>
        <w:spacing w:after="0"/>
        <w:ind w:left="0"/>
        <w:jc w:val="both"/>
      </w:pPr>
      <w:r>
        <w:rPr>
          <w:rFonts w:ascii="Times New Roman"/>
          <w:b w:val="false"/>
          <w:i w:val="false"/>
          <w:color w:val="000000"/>
          <w:sz w:val="28"/>
        </w:rPr>
        <w:t>
      competent authorities of foreign states</w:t>
      </w:r>
    </w:p>
    <w:p>
      <w:pPr>
        <w:spacing w:after="0"/>
        <w:ind w:left="0"/>
        <w:jc w:val="both"/>
      </w:pPr>
      <w:r>
        <w:rPr>
          <w:rFonts w:ascii="Times New Roman"/>
          <w:b w:val="false"/>
          <w:i w:val="false"/>
          <w:color w:val="000000"/>
          <w:sz w:val="28"/>
        </w:rPr>
        <w:t>
      to permit the bearer of this diplomatic</w:t>
      </w:r>
    </w:p>
    <w:p>
      <w:pPr>
        <w:spacing w:after="0"/>
        <w:ind w:left="0"/>
        <w:jc w:val="both"/>
      </w:pPr>
      <w:r>
        <w:rPr>
          <w:rFonts w:ascii="Times New Roman"/>
          <w:b w:val="false"/>
          <w:i w:val="false"/>
          <w:color w:val="000000"/>
          <w:sz w:val="28"/>
        </w:rPr>
        <w:t>
      passport to pass safely and freely and</w:t>
      </w:r>
    </w:p>
    <w:p>
      <w:pPr>
        <w:spacing w:after="0"/>
        <w:ind w:left="0"/>
        <w:jc w:val="both"/>
      </w:pPr>
      <w:r>
        <w:rPr>
          <w:rFonts w:ascii="Times New Roman"/>
          <w:b w:val="false"/>
          <w:i w:val="false"/>
          <w:color w:val="000000"/>
          <w:sz w:val="28"/>
        </w:rPr>
        <w:t>
      to give the bearer all lawful aid and</w:t>
      </w:r>
    </w:p>
    <w:p>
      <w:pPr>
        <w:spacing w:after="0"/>
        <w:ind w:left="0"/>
        <w:jc w:val="both"/>
      </w:pPr>
      <w:r>
        <w:rPr>
          <w:rFonts w:ascii="Times New Roman"/>
          <w:b w:val="false"/>
          <w:i w:val="false"/>
          <w:color w:val="000000"/>
          <w:sz w:val="28"/>
        </w:rPr>
        <w:t>
      protection in case of need." деген жазу орналасқан.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24.04.2015 </w:t>
      </w:r>
      <w:r>
        <w:rPr>
          <w:rFonts w:ascii="Times New Roman"/>
          <w:b w:val="false"/>
          <w:i w:val="false"/>
          <w:color w:val="000000"/>
          <w:sz w:val="28"/>
        </w:rPr>
        <w:t>№ 283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10. Паспорттың 2-бетінде қазақ және ағылшын тілдерінде:</w:t>
      </w:r>
    </w:p>
    <w:bookmarkEnd w:id="13"/>
    <w:p>
      <w:pPr>
        <w:spacing w:after="0"/>
        <w:ind w:left="0"/>
        <w:jc w:val="both"/>
      </w:pPr>
      <w:r>
        <w:rPr>
          <w:rFonts w:ascii="Times New Roman"/>
          <w:b w:val="false"/>
          <w:i w:val="false"/>
          <w:color w:val="000000"/>
          <w:sz w:val="28"/>
        </w:rPr>
        <w:t>
      "ҚАЗАҚСТАН РЕСПУБЛИКАСЫ/REPUBLIC OF KAZAKHSTAN"</w:t>
      </w:r>
    </w:p>
    <w:p>
      <w:pPr>
        <w:spacing w:after="0"/>
        <w:ind w:left="0"/>
        <w:jc w:val="both"/>
      </w:pPr>
      <w:r>
        <w:rPr>
          <w:rFonts w:ascii="Times New Roman"/>
          <w:b w:val="false"/>
          <w:i w:val="false"/>
          <w:color w:val="000000"/>
          <w:sz w:val="28"/>
        </w:rPr>
        <w:t>
      деген жазу тігінен орналасқан.</w:t>
      </w:r>
    </w:p>
    <w:p>
      <w:pPr>
        <w:spacing w:after="0"/>
        <w:ind w:left="0"/>
        <w:jc w:val="both"/>
      </w:pPr>
      <w:r>
        <w:rPr>
          <w:rFonts w:ascii="Times New Roman"/>
          <w:b w:val="false"/>
          <w:i w:val="false"/>
          <w:color w:val="000000"/>
          <w:sz w:val="28"/>
        </w:rPr>
        <w:t>
      Төменде екі жолға:</w:t>
      </w:r>
    </w:p>
    <w:p>
      <w:pPr>
        <w:spacing w:after="0"/>
        <w:ind w:left="0"/>
        <w:jc w:val="both"/>
      </w:pPr>
      <w:r>
        <w:rPr>
          <w:rFonts w:ascii="Times New Roman"/>
          <w:b w:val="false"/>
          <w:i w:val="false"/>
          <w:color w:val="000000"/>
          <w:sz w:val="28"/>
        </w:rPr>
        <w:t>
      "ДИПЛОМАТИЯЛЫҚ ПАСПОРТ/DIPLOMATIC PASSPORT" деген жазу, оң жағында қазақ және ағылшын тілдерінде:</w:t>
      </w:r>
    </w:p>
    <w:p>
      <w:pPr>
        <w:spacing w:after="0"/>
        <w:ind w:left="0"/>
        <w:jc w:val="both"/>
      </w:pPr>
      <w:r>
        <w:rPr>
          <w:rFonts w:ascii="Times New Roman"/>
          <w:b w:val="false"/>
          <w:i w:val="false"/>
          <w:color w:val="000000"/>
          <w:sz w:val="28"/>
        </w:rPr>
        <w:t>
      "Түрі/Тyре", "Мемлекет коды/Code of state", "Паспорттың №/Passpot Nо" деген жазу орналасқан.</w:t>
      </w:r>
    </w:p>
    <w:p>
      <w:pPr>
        <w:spacing w:after="0"/>
        <w:ind w:left="0"/>
        <w:jc w:val="both"/>
      </w:pPr>
      <w:r>
        <w:rPr>
          <w:rFonts w:ascii="Times New Roman"/>
          <w:b w:val="false"/>
          <w:i w:val="false"/>
          <w:color w:val="000000"/>
          <w:sz w:val="28"/>
        </w:rPr>
        <w:t>
      Сол жағында мөлшері 45x35 мм фотосурет үшін орын бөлінген.</w:t>
      </w:r>
    </w:p>
    <w:p>
      <w:pPr>
        <w:spacing w:after="0"/>
        <w:ind w:left="0"/>
        <w:jc w:val="both"/>
      </w:pPr>
      <w:r>
        <w:rPr>
          <w:rFonts w:ascii="Times New Roman"/>
          <w:b w:val="false"/>
          <w:i w:val="false"/>
          <w:color w:val="000000"/>
          <w:sz w:val="28"/>
        </w:rPr>
        <w:t>
      Фотосуреттің оң жағында мынадай деректемелер орналасады:</w:t>
      </w:r>
    </w:p>
    <w:p>
      <w:pPr>
        <w:spacing w:after="0"/>
        <w:ind w:left="0"/>
        <w:jc w:val="both"/>
      </w:pPr>
      <w:r>
        <w:rPr>
          <w:rFonts w:ascii="Times New Roman"/>
          <w:b w:val="false"/>
          <w:i w:val="false"/>
          <w:color w:val="000000"/>
          <w:sz w:val="28"/>
        </w:rPr>
        <w:t>
      "Тегі/Surname</w:t>
      </w:r>
    </w:p>
    <w:p>
      <w:pPr>
        <w:spacing w:after="0"/>
        <w:ind w:left="0"/>
        <w:jc w:val="both"/>
      </w:pPr>
      <w:r>
        <w:rPr>
          <w:rFonts w:ascii="Times New Roman"/>
          <w:b w:val="false"/>
          <w:i w:val="false"/>
          <w:color w:val="000000"/>
          <w:sz w:val="28"/>
        </w:rPr>
        <w:t>
      Аты/Given name</w:t>
      </w:r>
    </w:p>
    <w:p>
      <w:pPr>
        <w:spacing w:after="0"/>
        <w:ind w:left="0"/>
        <w:jc w:val="both"/>
      </w:pPr>
      <w:r>
        <w:rPr>
          <w:rFonts w:ascii="Times New Roman"/>
          <w:b w:val="false"/>
          <w:i w:val="false"/>
          <w:color w:val="000000"/>
          <w:sz w:val="28"/>
        </w:rPr>
        <w:t>
      Азаматтығы/Nationaly</w:t>
      </w:r>
    </w:p>
    <w:p>
      <w:pPr>
        <w:spacing w:after="0"/>
        <w:ind w:left="0"/>
        <w:jc w:val="both"/>
      </w:pPr>
      <w:r>
        <w:rPr>
          <w:rFonts w:ascii="Times New Roman"/>
          <w:b w:val="false"/>
          <w:i w:val="false"/>
          <w:color w:val="000000"/>
          <w:sz w:val="28"/>
        </w:rPr>
        <w:t>
      Ұлты</w:t>
      </w:r>
    </w:p>
    <w:p>
      <w:pPr>
        <w:spacing w:after="0"/>
        <w:ind w:left="0"/>
        <w:jc w:val="both"/>
      </w:pPr>
      <w:r>
        <w:rPr>
          <w:rFonts w:ascii="Times New Roman"/>
          <w:b w:val="false"/>
          <w:i w:val="false"/>
          <w:color w:val="000000"/>
          <w:sz w:val="28"/>
        </w:rPr>
        <w:t>
      Туған күні, айы, жылы/Date of birth</w:t>
      </w:r>
    </w:p>
    <w:p>
      <w:pPr>
        <w:spacing w:after="0"/>
        <w:ind w:left="0"/>
        <w:jc w:val="both"/>
      </w:pPr>
      <w:r>
        <w:rPr>
          <w:rFonts w:ascii="Times New Roman"/>
          <w:b w:val="false"/>
          <w:i w:val="false"/>
          <w:color w:val="000000"/>
          <w:sz w:val="28"/>
        </w:rPr>
        <w:t>
      ЖСН/Personal ID Nо.</w:t>
      </w:r>
    </w:p>
    <w:p>
      <w:pPr>
        <w:spacing w:after="0"/>
        <w:ind w:left="0"/>
        <w:jc w:val="both"/>
      </w:pPr>
      <w:r>
        <w:rPr>
          <w:rFonts w:ascii="Times New Roman"/>
          <w:b w:val="false"/>
          <w:i w:val="false"/>
          <w:color w:val="000000"/>
          <w:sz w:val="28"/>
        </w:rPr>
        <w:t>
      Жынысы/Sex</w:t>
      </w:r>
    </w:p>
    <w:p>
      <w:pPr>
        <w:spacing w:after="0"/>
        <w:ind w:left="0"/>
        <w:jc w:val="both"/>
      </w:pPr>
      <w:r>
        <w:rPr>
          <w:rFonts w:ascii="Times New Roman"/>
          <w:b w:val="false"/>
          <w:i w:val="false"/>
          <w:color w:val="000000"/>
          <w:sz w:val="28"/>
        </w:rPr>
        <w:t>
      Туған жері/Place of birth</w:t>
      </w:r>
    </w:p>
    <w:p>
      <w:pPr>
        <w:spacing w:after="0"/>
        <w:ind w:left="0"/>
        <w:jc w:val="both"/>
      </w:pPr>
      <w:r>
        <w:rPr>
          <w:rFonts w:ascii="Times New Roman"/>
          <w:b w:val="false"/>
          <w:i w:val="false"/>
          <w:color w:val="000000"/>
          <w:sz w:val="28"/>
        </w:rPr>
        <w:t>
      Берілген уақыты/Date of issue</w:t>
      </w:r>
    </w:p>
    <w:p>
      <w:pPr>
        <w:spacing w:after="0"/>
        <w:ind w:left="0"/>
        <w:jc w:val="both"/>
      </w:pPr>
      <w:r>
        <w:rPr>
          <w:rFonts w:ascii="Times New Roman"/>
          <w:b w:val="false"/>
          <w:i w:val="false"/>
          <w:color w:val="000000"/>
          <w:sz w:val="28"/>
        </w:rPr>
        <w:t>
      Паспорт мерзімі/Date of expiry</w:t>
      </w:r>
    </w:p>
    <w:p>
      <w:pPr>
        <w:spacing w:after="0"/>
        <w:ind w:left="0"/>
        <w:jc w:val="both"/>
      </w:pPr>
      <w:r>
        <w:rPr>
          <w:rFonts w:ascii="Times New Roman"/>
          <w:b w:val="false"/>
          <w:i w:val="false"/>
          <w:color w:val="000000"/>
          <w:sz w:val="28"/>
        </w:rPr>
        <w:t>
      Өз қолы/Signature of bearer</w:t>
      </w:r>
    </w:p>
    <w:p>
      <w:pPr>
        <w:spacing w:after="0"/>
        <w:ind w:left="0"/>
        <w:jc w:val="both"/>
      </w:pPr>
      <w:r>
        <w:rPr>
          <w:rFonts w:ascii="Times New Roman"/>
          <w:b w:val="false"/>
          <w:i w:val="false"/>
          <w:color w:val="000000"/>
          <w:sz w:val="28"/>
        </w:rPr>
        <w:t>
      Берген мекеме/Authority";</w:t>
      </w:r>
    </w:p>
    <w:p>
      <w:pPr>
        <w:spacing w:after="0"/>
        <w:ind w:left="0"/>
        <w:jc w:val="both"/>
      </w:pPr>
      <w:r>
        <w:rPr>
          <w:rFonts w:ascii="Times New Roman"/>
          <w:b w:val="false"/>
          <w:i w:val="false"/>
          <w:color w:val="000000"/>
          <w:sz w:val="28"/>
        </w:rPr>
        <w:t>
      Паспорттағы "Ұлты" деген баған тек қазақ тілінде оны дайындау кезінде иесінің қалауы бойынша толтырылады. Паспорттың иесі ұлтын көрсетуден бас тартқан жағдайда, "Ұлты" деген баған паспорттың деректері бетінде көрсетілмейді.</w:t>
      </w:r>
    </w:p>
    <w:p>
      <w:pPr>
        <w:spacing w:after="0"/>
        <w:ind w:left="0"/>
        <w:jc w:val="both"/>
      </w:pPr>
      <w:r>
        <w:rPr>
          <w:rFonts w:ascii="Times New Roman"/>
          <w:b w:val="false"/>
          <w:i w:val="false"/>
          <w:color w:val="000000"/>
          <w:sz w:val="28"/>
        </w:rPr>
        <w:t>
      Беттің төменгі ширегі – машинамен оқылатын аймақ, онда тігінен машинамен оқылатын жол жүру құжаттарына қойылатын халықаралық талаптар мен стандарттарға сәйкес осы құжатта бар негізгі ақпарат қамтылған әріптер мен цифрлардың комбинациясынан тұратын машинамен оқылатын жазу орналасады.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24.04.2015 </w:t>
      </w:r>
      <w:r>
        <w:rPr>
          <w:rFonts w:ascii="Times New Roman"/>
          <w:b w:val="false"/>
          <w:i w:val="false"/>
          <w:color w:val="000000"/>
          <w:sz w:val="28"/>
        </w:rPr>
        <w:t>№ 283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11. Паспорттың 2-беті дизайн мен сипаттамалардың жоғары ашықтығын және жоғары орындалуын сақтай отырып, көптеген көрнекі әсер беретін мөлдір голографикалық қабатты материалдан тұратын арнайы ламинаттайтын пленкамен қорғалады.</w:t>
      </w:r>
    </w:p>
    <w:bookmarkEnd w:id="14"/>
    <w:bookmarkStart w:name="z18" w:id="15"/>
    <w:p>
      <w:pPr>
        <w:spacing w:after="0"/>
        <w:ind w:left="0"/>
        <w:jc w:val="both"/>
      </w:pPr>
      <w:r>
        <w:rPr>
          <w:rFonts w:ascii="Times New Roman"/>
          <w:b w:val="false"/>
          <w:i w:val="false"/>
          <w:color w:val="000000"/>
          <w:sz w:val="28"/>
        </w:rPr>
        <w:t>
      12. Паспорттың 3-бетінде қазақ және ағылшын тілдерінде:</w:t>
      </w:r>
    </w:p>
    <w:bookmarkEnd w:id="15"/>
    <w:p>
      <w:pPr>
        <w:spacing w:after="0"/>
        <w:ind w:left="0"/>
        <w:jc w:val="both"/>
      </w:pPr>
      <w:r>
        <w:rPr>
          <w:rFonts w:ascii="Times New Roman"/>
          <w:b w:val="false"/>
          <w:i w:val="false"/>
          <w:color w:val="000000"/>
          <w:sz w:val="28"/>
        </w:rPr>
        <w:t>
      "СЫРТҚЫ ІСТЕР МИНИСТРЛІГІНІҢ ҚЫЗМЕТТІК БЕЛГІЛЕРІ ҮШІН</w:t>
      </w:r>
    </w:p>
    <w:p>
      <w:pPr>
        <w:spacing w:after="0"/>
        <w:ind w:left="0"/>
        <w:jc w:val="both"/>
      </w:pPr>
      <w:r>
        <w:rPr>
          <w:rFonts w:ascii="Times New Roman"/>
          <w:b w:val="false"/>
          <w:i w:val="false"/>
          <w:color w:val="000000"/>
          <w:sz w:val="28"/>
        </w:rPr>
        <w:t>
      FOR OFFICIAL USE OF THE MINISTRY OF FOREIGN AFFAIRS" деген</w:t>
      </w:r>
    </w:p>
    <w:p>
      <w:pPr>
        <w:spacing w:after="0"/>
        <w:ind w:left="0"/>
        <w:jc w:val="both"/>
      </w:pPr>
      <w:r>
        <w:rPr>
          <w:rFonts w:ascii="Times New Roman"/>
          <w:b w:val="false"/>
          <w:i w:val="false"/>
          <w:color w:val="000000"/>
          <w:sz w:val="28"/>
        </w:rPr>
        <w:t>
      жазу тігінен орналасқан.</w:t>
      </w:r>
    </w:p>
    <w:p>
      <w:pPr>
        <w:spacing w:after="0"/>
        <w:ind w:left="0"/>
        <w:jc w:val="both"/>
      </w:pPr>
      <w:r>
        <w:rPr>
          <w:rFonts w:ascii="Times New Roman"/>
          <w:b w:val="false"/>
          <w:i w:val="false"/>
          <w:color w:val="000000"/>
          <w:sz w:val="28"/>
        </w:rPr>
        <w:t>
      Паспорттың 3-беті иесінің ұзақ мерзімді шетелдік іссапарға шығатын кездегі дипломатиялық лауазымы туралы Қазақстан Республикасы Сыртқы істер министрлігінің қызметтік жазбаларын орналастыруға арналған. Егер 3-бет пайдаланылған болса, онда белгілер паспорттың келесі бос бетіне қойылады.</w:t>
      </w:r>
    </w:p>
    <w:bookmarkStart w:name="z19" w:id="16"/>
    <w:p>
      <w:pPr>
        <w:spacing w:after="0"/>
        <w:ind w:left="0"/>
        <w:jc w:val="both"/>
      </w:pPr>
      <w:r>
        <w:rPr>
          <w:rFonts w:ascii="Times New Roman"/>
          <w:b w:val="false"/>
          <w:i w:val="false"/>
          <w:color w:val="000000"/>
          <w:sz w:val="28"/>
        </w:rPr>
        <w:t>
      13. Паспорттың 4–35-беттері шет мемлекеттердің визалары мен Қазақстан Республикасының және шет мемлекеттердің өткізу пунктіндегі шекаралық бақылау қызметінің мемлекеттік шекараны кесіп өту туралы белгілерін қоюға арналған. Беттердің жоғарғы жағында қазақ және ағылшын тілдерінде:</w:t>
      </w:r>
    </w:p>
    <w:bookmarkEnd w:id="16"/>
    <w:p>
      <w:pPr>
        <w:spacing w:after="0"/>
        <w:ind w:left="0"/>
        <w:jc w:val="both"/>
      </w:pPr>
      <w:r>
        <w:rPr>
          <w:rFonts w:ascii="Times New Roman"/>
          <w:b w:val="false"/>
          <w:i w:val="false"/>
          <w:color w:val="000000"/>
          <w:sz w:val="28"/>
        </w:rPr>
        <w:t>
      "ВИЗАЛАР/VISAS"</w:t>
      </w:r>
    </w:p>
    <w:p>
      <w:pPr>
        <w:spacing w:after="0"/>
        <w:ind w:left="0"/>
        <w:jc w:val="both"/>
      </w:pPr>
      <w:r>
        <w:rPr>
          <w:rFonts w:ascii="Times New Roman"/>
          <w:b w:val="false"/>
          <w:i w:val="false"/>
          <w:color w:val="000000"/>
          <w:sz w:val="28"/>
        </w:rPr>
        <w:t>
            деген жазу орналасқан.</w:t>
      </w:r>
    </w:p>
    <w:bookmarkStart w:name="z20" w:id="17"/>
    <w:p>
      <w:pPr>
        <w:spacing w:after="0"/>
        <w:ind w:left="0"/>
        <w:jc w:val="both"/>
      </w:pPr>
      <w:r>
        <w:rPr>
          <w:rFonts w:ascii="Times New Roman"/>
          <w:b w:val="false"/>
          <w:i w:val="false"/>
          <w:color w:val="000000"/>
          <w:sz w:val="28"/>
        </w:rPr>
        <w:t>
      14. Паспорттың 36-бетінде қазақ және ағылшын тілдерінде:</w:t>
      </w:r>
    </w:p>
    <w:bookmarkEnd w:id="17"/>
    <w:p>
      <w:pPr>
        <w:spacing w:after="0"/>
        <w:ind w:left="0"/>
        <w:jc w:val="both"/>
      </w:pPr>
      <w:r>
        <w:rPr>
          <w:rFonts w:ascii="Times New Roman"/>
          <w:b w:val="false"/>
          <w:i w:val="false"/>
          <w:color w:val="000000"/>
          <w:sz w:val="28"/>
        </w:rPr>
        <w:t>
      "ОСЫ ПАСПОРТ 36 БЕТТЕН ТҰРАДЫ</w:t>
      </w:r>
    </w:p>
    <w:p>
      <w:pPr>
        <w:spacing w:after="0"/>
        <w:ind w:left="0"/>
        <w:jc w:val="both"/>
      </w:pPr>
      <w:r>
        <w:rPr>
          <w:rFonts w:ascii="Times New Roman"/>
          <w:b w:val="false"/>
          <w:i w:val="false"/>
          <w:color w:val="000000"/>
          <w:sz w:val="28"/>
        </w:rPr>
        <w:t>
      THIS PASSPORT CONTAINS 36 PAGES"</w:t>
      </w:r>
    </w:p>
    <w:p>
      <w:pPr>
        <w:spacing w:after="0"/>
        <w:ind w:left="0"/>
        <w:jc w:val="both"/>
      </w:pPr>
      <w:r>
        <w:rPr>
          <w:rFonts w:ascii="Times New Roman"/>
          <w:b w:val="false"/>
          <w:i w:val="false"/>
          <w:color w:val="000000"/>
          <w:sz w:val="28"/>
        </w:rPr>
        <w:t>
      Бұл паспорт Қазақстан Республикасының</w:t>
      </w:r>
    </w:p>
    <w:p>
      <w:pPr>
        <w:spacing w:after="0"/>
        <w:ind w:left="0"/>
        <w:jc w:val="both"/>
      </w:pPr>
      <w:r>
        <w:rPr>
          <w:rFonts w:ascii="Times New Roman"/>
          <w:b w:val="false"/>
          <w:i w:val="false"/>
          <w:color w:val="000000"/>
          <w:sz w:val="28"/>
        </w:rPr>
        <w:t>
      меншігі болып табылады, ал оның иесі</w:t>
      </w:r>
    </w:p>
    <w:p>
      <w:pPr>
        <w:spacing w:after="0"/>
        <w:ind w:left="0"/>
        <w:jc w:val="both"/>
      </w:pPr>
      <w:r>
        <w:rPr>
          <w:rFonts w:ascii="Times New Roman"/>
          <w:b w:val="false"/>
          <w:i w:val="false"/>
          <w:color w:val="000000"/>
          <w:sz w:val="28"/>
        </w:rPr>
        <w:t>
      Қазақстан Республикасының қорғауында</w:t>
      </w:r>
    </w:p>
    <w:p>
      <w:pPr>
        <w:spacing w:after="0"/>
        <w:ind w:left="0"/>
        <w:jc w:val="both"/>
      </w:pPr>
      <w:r>
        <w:rPr>
          <w:rFonts w:ascii="Times New Roman"/>
          <w:b w:val="false"/>
          <w:i w:val="false"/>
          <w:color w:val="000000"/>
          <w:sz w:val="28"/>
        </w:rPr>
        <w:t>
      This passport is the property of the</w:t>
      </w:r>
    </w:p>
    <w:p>
      <w:pPr>
        <w:spacing w:after="0"/>
        <w:ind w:left="0"/>
        <w:jc w:val="both"/>
      </w:pPr>
      <w:r>
        <w:rPr>
          <w:rFonts w:ascii="Times New Roman"/>
          <w:b w:val="false"/>
          <w:i w:val="false"/>
          <w:color w:val="000000"/>
          <w:sz w:val="28"/>
        </w:rPr>
        <w:t>
      Republic of Kazakhstan and its holder</w:t>
      </w:r>
    </w:p>
    <w:p>
      <w:pPr>
        <w:spacing w:after="0"/>
        <w:ind w:left="0"/>
        <w:jc w:val="both"/>
      </w:pPr>
      <w:r>
        <w:rPr>
          <w:rFonts w:ascii="Times New Roman"/>
          <w:b w:val="false"/>
          <w:i w:val="false"/>
          <w:color w:val="000000"/>
          <w:sz w:val="28"/>
        </w:rPr>
        <w:t>
      is under the protection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деген жазу орналасқан.</w:t>
      </w:r>
    </w:p>
    <w:bookmarkStart w:name="z21" w:id="18"/>
    <w:p>
      <w:pPr>
        <w:spacing w:after="0"/>
        <w:ind w:left="0"/>
        <w:jc w:val="both"/>
      </w:pPr>
      <w:r>
        <w:rPr>
          <w:rFonts w:ascii="Times New Roman"/>
          <w:b w:val="false"/>
          <w:i w:val="false"/>
          <w:color w:val="000000"/>
          <w:sz w:val="28"/>
        </w:rPr>
        <w:t>
      15. Паспорттың артқы форзацында қазақ және ағылшын тілдерінде:</w:t>
      </w:r>
    </w:p>
    <w:bookmarkEnd w:id="18"/>
    <w:bookmarkStart w:name="z1" w:id="19"/>
    <w:p>
      <w:pPr>
        <w:spacing w:after="0"/>
        <w:ind w:left="0"/>
        <w:jc w:val="both"/>
      </w:pPr>
      <w:r>
        <w:rPr>
          <w:rFonts w:ascii="Times New Roman"/>
          <w:b w:val="false"/>
          <w:i w:val="false"/>
          <w:color w:val="000000"/>
          <w:sz w:val="28"/>
        </w:rPr>
        <w:t>
      "Бұл дипломатиялық паспорт сезгіш электрондық технологиямен жабдықталған және де басқа электрондық құрылғылар сияқты дәл сондай мұқият қарауды қажет етеді. Оның тиісті түрде жұмыс істеуіне кепілдік беру үшін ұқыптап ұстаңыз, оны бүкпеңіз, теспеңіз, шектен тыс температурадан немесе шектен тыс ылғалдылықтан сақтаңыз.</w:t>
      </w:r>
    </w:p>
    <w:bookmarkEnd w:id="19"/>
    <w:p>
      <w:pPr>
        <w:spacing w:after="0"/>
        <w:ind w:left="0"/>
        <w:jc w:val="both"/>
      </w:pPr>
      <w:r>
        <w:rPr>
          <w:rFonts w:ascii="Times New Roman"/>
          <w:b w:val="false"/>
          <w:i w:val="false"/>
          <w:color w:val="000000"/>
          <w:sz w:val="28"/>
        </w:rPr>
        <w:t>
      This diplomatic passport contains sensitive</w:t>
      </w:r>
    </w:p>
    <w:p>
      <w:pPr>
        <w:spacing w:after="0"/>
        <w:ind w:left="0"/>
        <w:jc w:val="both"/>
      </w:pPr>
      <w:r>
        <w:rPr>
          <w:rFonts w:ascii="Times New Roman"/>
          <w:b w:val="false"/>
          <w:i w:val="false"/>
          <w:color w:val="000000"/>
          <w:sz w:val="28"/>
        </w:rPr>
        <w:t>
      electronic technology and should be handled</w:t>
      </w:r>
    </w:p>
    <w:p>
      <w:pPr>
        <w:spacing w:after="0"/>
        <w:ind w:left="0"/>
        <w:jc w:val="both"/>
      </w:pPr>
      <w:r>
        <w:rPr>
          <w:rFonts w:ascii="Times New Roman"/>
          <w:b w:val="false"/>
          <w:i w:val="false"/>
          <w:color w:val="000000"/>
          <w:sz w:val="28"/>
        </w:rPr>
        <w:t>
      with the same care as other electronic devices.</w:t>
      </w:r>
    </w:p>
    <w:p>
      <w:pPr>
        <w:spacing w:after="0"/>
        <w:ind w:left="0"/>
        <w:jc w:val="both"/>
      </w:pPr>
      <w:r>
        <w:rPr>
          <w:rFonts w:ascii="Times New Roman"/>
          <w:b w:val="false"/>
          <w:i w:val="false"/>
          <w:color w:val="000000"/>
          <w:sz w:val="28"/>
        </w:rPr>
        <w:t>
      To ensure that it functions properly, please</w:t>
      </w:r>
    </w:p>
    <w:p>
      <w:pPr>
        <w:spacing w:after="0"/>
        <w:ind w:left="0"/>
        <w:jc w:val="both"/>
      </w:pPr>
      <w:r>
        <w:rPr>
          <w:rFonts w:ascii="Times New Roman"/>
          <w:b w:val="false"/>
          <w:i w:val="false"/>
          <w:color w:val="000000"/>
          <w:sz w:val="28"/>
        </w:rPr>
        <w:t>
      do not bend, perforate of subject it to extreme temperatures or excessive moisture.</w:t>
      </w:r>
    </w:p>
    <w:p>
      <w:pPr>
        <w:spacing w:after="0"/>
        <w:ind w:left="0"/>
        <w:jc w:val="both"/>
      </w:pPr>
      <w:r>
        <w:rPr>
          <w:rFonts w:ascii="Times New Roman"/>
          <w:b w:val="false"/>
          <w:i w:val="false"/>
          <w:color w:val="000000"/>
          <w:sz w:val="28"/>
        </w:rPr>
        <w:t>
      Бұл дипломатиялық паспорт Қазақстан</w:t>
      </w:r>
    </w:p>
    <w:p>
      <w:pPr>
        <w:spacing w:after="0"/>
        <w:ind w:left="0"/>
        <w:jc w:val="both"/>
      </w:pPr>
      <w:r>
        <w:rPr>
          <w:rFonts w:ascii="Times New Roman"/>
          <w:b w:val="false"/>
          <w:i w:val="false"/>
          <w:color w:val="000000"/>
          <w:sz w:val="28"/>
        </w:rPr>
        <w:t>
      Республикасына шетелдік сапардан</w:t>
      </w:r>
    </w:p>
    <w:p>
      <w:pPr>
        <w:spacing w:after="0"/>
        <w:ind w:left="0"/>
        <w:jc w:val="both"/>
      </w:pPr>
      <w:r>
        <w:rPr>
          <w:rFonts w:ascii="Times New Roman"/>
          <w:b w:val="false"/>
          <w:i w:val="false"/>
          <w:color w:val="000000"/>
          <w:sz w:val="28"/>
        </w:rPr>
        <w:t>
      оралғаннан кейін Қазақстан Республикасының</w:t>
      </w:r>
    </w:p>
    <w:p>
      <w:pPr>
        <w:spacing w:after="0"/>
        <w:ind w:left="0"/>
        <w:jc w:val="both"/>
      </w:pPr>
      <w:r>
        <w:rPr>
          <w:rFonts w:ascii="Times New Roman"/>
          <w:b w:val="false"/>
          <w:i w:val="false"/>
          <w:color w:val="000000"/>
          <w:sz w:val="28"/>
        </w:rPr>
        <w:t>
      Сыртқы істер министрлігіне тапсырылады." деген жазу орналасқан.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24.04.2015 </w:t>
      </w:r>
      <w:r>
        <w:rPr>
          <w:rFonts w:ascii="Times New Roman"/>
          <w:b w:val="false"/>
          <w:i w:val="false"/>
          <w:color w:val="000000"/>
          <w:sz w:val="28"/>
        </w:rPr>
        <w:t>№ 283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16. Тоғыз әріптік – цифрлық нышандардан (2 әріптік нышан және жеті таңбалы цифрлық нөмір) тұратын паспорттың нөмірі 1-беттен бастап барлық беттерде лазерлік перфорация әдісімен басылып, паспорттың артқы форзацында аяқталады.</w:t>
      </w:r>
    </w:p>
    <w:bookmarkEnd w:id="20"/>
    <w:bookmarkStart w:name="z23" w:id="21"/>
    <w:p>
      <w:pPr>
        <w:spacing w:after="0"/>
        <w:ind w:left="0"/>
        <w:jc w:val="both"/>
      </w:pPr>
      <w:r>
        <w:rPr>
          <w:rFonts w:ascii="Times New Roman"/>
          <w:b w:val="false"/>
          <w:i w:val="false"/>
          <w:color w:val="000000"/>
          <w:sz w:val="28"/>
        </w:rPr>
        <w:t>
      17. Паспорт беттерінің нөмірлері 4-беттен 35-бетті қоса алғанда, төменгі бұрыштарында орналасқан. 1–3, 36-беттерде нөмірлер жоқ.</w:t>
      </w:r>
    </w:p>
    <w:bookmarkEnd w:id="21"/>
    <w:bookmarkStart w:name="z24" w:id="22"/>
    <w:p>
      <w:pPr>
        <w:spacing w:after="0"/>
        <w:ind w:left="0"/>
        <w:jc w:val="both"/>
      </w:pPr>
      <w:r>
        <w:rPr>
          <w:rFonts w:ascii="Times New Roman"/>
          <w:b w:val="false"/>
          <w:i w:val="false"/>
          <w:color w:val="000000"/>
          <w:sz w:val="28"/>
        </w:rPr>
        <w:t>
      18. Қағаз массаға парақтың бір жағына қорғаныш жіп орналасқан, онда "Қазақстан Кazakhstan" жазуы түрінде алмасып тұратын микромәтіндер және қысқа мәтіндермен жазылған және ол парақтың екі жағынан да оқылады.</w:t>
      </w:r>
    </w:p>
    <w:bookmarkEnd w:id="22"/>
    <w:bookmarkStart w:name="z25" w:id="23"/>
    <w:p>
      <w:pPr>
        <w:spacing w:after="0"/>
        <w:ind w:left="0"/>
        <w:jc w:val="both"/>
      </w:pPr>
      <w:r>
        <w:rPr>
          <w:rFonts w:ascii="Times New Roman"/>
          <w:b w:val="false"/>
          <w:i w:val="false"/>
          <w:color w:val="000000"/>
          <w:sz w:val="28"/>
        </w:rPr>
        <w:t>
      19. Әрбір Паспортта жазулардың сақталуын арттыруға немесе паспортты және онда жазылған жазуларды қолдан жасаудан қорғауға арналған арнайы әзірленген элементтер қолданылады.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дипломатиялық паспортының</w:t>
            </w:r>
            <w:r>
              <w:br/>
            </w:r>
            <w:r>
              <w:rPr>
                <w:rFonts w:ascii="Times New Roman"/>
                <w:b w:val="false"/>
                <w:i w:val="false"/>
                <w:color w:val="000000"/>
                <w:sz w:val="20"/>
              </w:rPr>
              <w:t>үлгісіне және оны қорғауға</w:t>
            </w:r>
            <w:r>
              <w:br/>
            </w:r>
            <w:r>
              <w:rPr>
                <w:rFonts w:ascii="Times New Roman"/>
                <w:b w:val="false"/>
                <w:i w:val="false"/>
                <w:color w:val="000000"/>
                <w:sz w:val="20"/>
              </w:rPr>
              <w:t>қойылатын талаптарға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жаңа редакцияда - ҚР Үкіметінің 24.04.2015 </w:t>
      </w:r>
      <w:r>
        <w:rPr>
          <w:rFonts w:ascii="Times New Roman"/>
          <w:b w:val="false"/>
          <w:i w:val="false"/>
          <w:color w:val="ff0000"/>
          <w:sz w:val="28"/>
        </w:rPr>
        <w:t>№ 283</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91000" cy="567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6101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101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6830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6101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101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784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784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5 қыркүйектегі</w:t>
            </w:r>
            <w:r>
              <w:br/>
            </w:r>
            <w:r>
              <w:rPr>
                <w:rFonts w:ascii="Times New Roman"/>
                <w:b w:val="false"/>
                <w:i w:val="false"/>
                <w:color w:val="000000"/>
                <w:sz w:val="20"/>
              </w:rPr>
              <w:t>№ 927 қаулысымен</w:t>
            </w:r>
            <w:r>
              <w:br/>
            </w:r>
            <w:r>
              <w:rPr>
                <w:rFonts w:ascii="Times New Roman"/>
                <w:b w:val="false"/>
                <w:i w:val="false"/>
                <w:color w:val="000000"/>
                <w:sz w:val="20"/>
              </w:rPr>
              <w:t>бекiтiлген</w:t>
            </w:r>
          </w:p>
        </w:tc>
      </w:tr>
    </w:tbl>
    <w:bookmarkStart w:name="z28" w:id="24"/>
    <w:p>
      <w:pPr>
        <w:spacing w:after="0"/>
        <w:ind w:left="0"/>
        <w:jc w:val="left"/>
      </w:pPr>
      <w:r>
        <w:rPr>
          <w:rFonts w:ascii="Times New Roman"/>
          <w:b/>
          <w:i w:val="false"/>
          <w:color w:val="000000"/>
        </w:rPr>
        <w:t xml:space="preserve"> Қазақстан Республикасының қызметтік паспортының үлгісі және оны</w:t>
      </w:r>
      <w:r>
        <w:br/>
      </w:r>
      <w:r>
        <w:rPr>
          <w:rFonts w:ascii="Times New Roman"/>
          <w:b/>
          <w:i w:val="false"/>
          <w:color w:val="000000"/>
        </w:rPr>
        <w:t>қорғауға қойылатын талаптар</w:t>
      </w:r>
    </w:p>
    <w:bookmarkEnd w:id="24"/>
    <w:bookmarkStart w:name="z29" w:id="25"/>
    <w:p>
      <w:pPr>
        <w:spacing w:after="0"/>
        <w:ind w:left="0"/>
        <w:jc w:val="both"/>
      </w:pPr>
      <w:r>
        <w:rPr>
          <w:rFonts w:ascii="Times New Roman"/>
          <w:b w:val="false"/>
          <w:i w:val="false"/>
          <w:color w:val="000000"/>
          <w:sz w:val="28"/>
        </w:rPr>
        <w:t>
      1. Қазақстан Республикасының қызметтік паспорты (бұдан әрі – паспорт) машинамен оқылатын жол жүру құжаттарына қойылатын халықаралық талаптар мен стандарттарға сәйкес дайындалады.</w:t>
      </w:r>
    </w:p>
    <w:bookmarkEnd w:id="25"/>
    <w:bookmarkStart w:name="z30" w:id="26"/>
    <w:p>
      <w:pPr>
        <w:spacing w:after="0"/>
        <w:ind w:left="0"/>
        <w:jc w:val="both"/>
      </w:pPr>
      <w:r>
        <w:rPr>
          <w:rFonts w:ascii="Times New Roman"/>
          <w:b w:val="false"/>
          <w:i w:val="false"/>
          <w:color w:val="000000"/>
          <w:sz w:val="28"/>
        </w:rPr>
        <w:t>
      2. Паспорт УК-сәулелер әсерінен жылтырамайтын мақтадан жасалған, УК-сәулесі түскенде қызыл және жасыл түспен флуоресценттелетін талшықтар қосылған қағазға баспаханалық тәсілмен басылады.</w:t>
      </w:r>
    </w:p>
    <w:bookmarkEnd w:id="26"/>
    <w:p>
      <w:pPr>
        <w:spacing w:after="0"/>
        <w:ind w:left="0"/>
        <w:jc w:val="both"/>
      </w:pPr>
      <w:r>
        <w:rPr>
          <w:rFonts w:ascii="Times New Roman"/>
          <w:b w:val="false"/>
          <w:i w:val="false"/>
          <w:color w:val="000000"/>
          <w:sz w:val="28"/>
        </w:rPr>
        <w:t>
      Паспортта мынадай: интаглио мөрі; бедерлі басу әдісімен басылған мөрлі нөмірлеу; ультракүлгінді қорғау; жасырын сурет; көгілдір және сары түспен флуоресценттелетін Қазақстан Республикасының Мемлекеттік туы түріндегі ретсіз орналасқан элементтерден тұратын қағаз; флуоресцентті жіп; паспорт нөмірі мен сериясының лазерлік перфорациялануы; оқшауланып салынған ерекше белгі; графикалық қорғау элементтері; көшіруге қарсы элементтер; түрлі-түсті мөр; "бәсеңсу" әсеріндегі қорғау элементі; тангирлі тор; біріккен суреттер; магнитті жіп; ұсақ әріптер және микромәтіндер түріндегі қорғау сипаттары бар.</w:t>
      </w:r>
    </w:p>
    <w:bookmarkStart w:name="z31" w:id="27"/>
    <w:p>
      <w:pPr>
        <w:spacing w:after="0"/>
        <w:ind w:left="0"/>
        <w:jc w:val="both"/>
      </w:pPr>
      <w:r>
        <w:rPr>
          <w:rFonts w:ascii="Times New Roman"/>
          <w:b w:val="false"/>
          <w:i w:val="false"/>
          <w:color w:val="000000"/>
          <w:sz w:val="28"/>
        </w:rPr>
        <w:t xml:space="preserve">
      3. Паспорт осы паспорт үлгісіне және оны қорғауға қойылатын талаптарға </w:t>
      </w:r>
      <w:r>
        <w:rPr>
          <w:rFonts w:ascii="Times New Roman"/>
          <w:b w:val="false"/>
          <w:i w:val="false"/>
          <w:color w:val="000000"/>
          <w:sz w:val="28"/>
        </w:rPr>
        <w:t>қосымшаға</w:t>
      </w:r>
      <w:r>
        <w:rPr>
          <w:rFonts w:ascii="Times New Roman"/>
          <w:b w:val="false"/>
          <w:i w:val="false"/>
          <w:color w:val="000000"/>
          <w:sz w:val="28"/>
        </w:rPr>
        <w:t xml:space="preserve"> сәйкес құжат болып табылады, мөлшері 88x125 мм, бұрышы жұмырланған және мұқабадан, мұқабаға желімделген форзацтар мен 18 парақтан (36 бет) тұрады.</w:t>
      </w:r>
    </w:p>
    <w:bookmarkEnd w:id="27"/>
    <w:bookmarkStart w:name="z32" w:id="28"/>
    <w:p>
      <w:pPr>
        <w:spacing w:after="0"/>
        <w:ind w:left="0"/>
        <w:jc w:val="both"/>
      </w:pPr>
      <w:r>
        <w:rPr>
          <w:rFonts w:ascii="Times New Roman"/>
          <w:b w:val="false"/>
          <w:i w:val="false"/>
          <w:color w:val="000000"/>
          <w:sz w:val="28"/>
        </w:rPr>
        <w:t>
      4. Паспорттың тік қалпында: мұқабасы, 1 және 4 – 35-беттері, артқы форцазы болады.</w:t>
      </w:r>
    </w:p>
    <w:bookmarkEnd w:id="28"/>
    <w:bookmarkStart w:name="z33" w:id="29"/>
    <w:p>
      <w:pPr>
        <w:spacing w:after="0"/>
        <w:ind w:left="0"/>
        <w:jc w:val="both"/>
      </w:pPr>
      <w:r>
        <w:rPr>
          <w:rFonts w:ascii="Times New Roman"/>
          <w:b w:val="false"/>
          <w:i w:val="false"/>
          <w:color w:val="000000"/>
          <w:sz w:val="28"/>
        </w:rPr>
        <w:t>
      5. Паспорттың көлденең қалпында: 2, 3-беттері болады.</w:t>
      </w:r>
    </w:p>
    <w:bookmarkEnd w:id="29"/>
    <w:bookmarkStart w:name="z34" w:id="30"/>
    <w:p>
      <w:pPr>
        <w:spacing w:after="0"/>
        <w:ind w:left="0"/>
        <w:jc w:val="both"/>
      </w:pPr>
      <w:r>
        <w:rPr>
          <w:rFonts w:ascii="Times New Roman"/>
          <w:b w:val="false"/>
          <w:i w:val="false"/>
          <w:color w:val="000000"/>
          <w:sz w:val="28"/>
        </w:rPr>
        <w:t>
      6. Паспорттың мұқабасы қара түсті, тозбайтын материал мен төсемнен дайындалады, олардың арасында паспорттың иесі туралы электрондық ақпарат тасымалдағыш ретінде пайдаланылатын антеннасы бар микросхема (байланыссыз интерфейсі бар чип) орналастырылады.</w:t>
      </w:r>
    </w:p>
    <w:bookmarkEnd w:id="30"/>
    <w:p>
      <w:pPr>
        <w:spacing w:after="0"/>
        <w:ind w:left="0"/>
        <w:jc w:val="both"/>
      </w:pPr>
      <w:r>
        <w:rPr>
          <w:rFonts w:ascii="Times New Roman"/>
          <w:b w:val="false"/>
          <w:i w:val="false"/>
          <w:color w:val="000000"/>
          <w:sz w:val="28"/>
        </w:rPr>
        <w:t>
      Жадының сыйымдылығы кемінде 64 Кб микросхемада қорғалған түрде паспорттың иесі туралы кескіндемелік және мәтіндік ақпарат сақталады.</w:t>
      </w:r>
    </w:p>
    <w:p>
      <w:pPr>
        <w:spacing w:after="0"/>
        <w:ind w:left="0"/>
        <w:jc w:val="both"/>
      </w:pPr>
      <w:r>
        <w:rPr>
          <w:rFonts w:ascii="Times New Roman"/>
          <w:b w:val="false"/>
          <w:i w:val="false"/>
          <w:color w:val="000000"/>
          <w:sz w:val="28"/>
        </w:rPr>
        <w:t>
      Паспорттың алдыңғы мұқабасының сыртқы бетінде:</w:t>
      </w:r>
    </w:p>
    <w:p>
      <w:pPr>
        <w:spacing w:after="0"/>
        <w:ind w:left="0"/>
        <w:jc w:val="both"/>
      </w:pPr>
      <w:r>
        <w:rPr>
          <w:rFonts w:ascii="Times New Roman"/>
          <w:b w:val="false"/>
          <w:i w:val="false"/>
          <w:color w:val="000000"/>
          <w:sz w:val="28"/>
        </w:rPr>
        <w:t>
      жоғары бөлігінде – қазақ және ағылшын тілдерінде:</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REPUBLIC OF KAZAKHSTAN" деген жазу;</w:t>
      </w:r>
    </w:p>
    <w:p>
      <w:pPr>
        <w:spacing w:after="0"/>
        <w:ind w:left="0"/>
        <w:jc w:val="both"/>
      </w:pPr>
      <w:r>
        <w:rPr>
          <w:rFonts w:ascii="Times New Roman"/>
          <w:b w:val="false"/>
          <w:i w:val="false"/>
          <w:color w:val="000000"/>
          <w:sz w:val="28"/>
        </w:rPr>
        <w:t>
            ортасында - Қазақстан Республикасының Мемлекеттік Елтаңбасы;</w:t>
      </w:r>
    </w:p>
    <w:p>
      <w:pPr>
        <w:spacing w:after="0"/>
        <w:ind w:left="0"/>
        <w:jc w:val="both"/>
      </w:pPr>
      <w:r>
        <w:rPr>
          <w:rFonts w:ascii="Times New Roman"/>
          <w:b w:val="false"/>
          <w:i w:val="false"/>
          <w:color w:val="000000"/>
          <w:sz w:val="28"/>
        </w:rPr>
        <w:t>
      Қазақстан Республикасы Мемлекеттік Елтаңбасының астында - қазақ және ағылшын тілдерінде:</w:t>
      </w:r>
    </w:p>
    <w:p>
      <w:pPr>
        <w:spacing w:after="0"/>
        <w:ind w:left="0"/>
        <w:jc w:val="both"/>
      </w:pPr>
      <w:r>
        <w:rPr>
          <w:rFonts w:ascii="Times New Roman"/>
          <w:b w:val="false"/>
          <w:i w:val="false"/>
          <w:color w:val="000000"/>
          <w:sz w:val="28"/>
        </w:rPr>
        <w:t>
      "ҚЫЗМЕТТІК ПАСПОРТ</w:t>
      </w:r>
    </w:p>
    <w:p>
      <w:pPr>
        <w:spacing w:after="0"/>
        <w:ind w:left="0"/>
        <w:jc w:val="both"/>
      </w:pPr>
      <w:r>
        <w:rPr>
          <w:rFonts w:ascii="Times New Roman"/>
          <w:b w:val="false"/>
          <w:i w:val="false"/>
          <w:color w:val="000000"/>
          <w:sz w:val="28"/>
        </w:rPr>
        <w:t>
      SERVICE PASSPORT"</w:t>
      </w:r>
    </w:p>
    <w:p>
      <w:pPr>
        <w:spacing w:after="0"/>
        <w:ind w:left="0"/>
        <w:jc w:val="both"/>
      </w:pPr>
      <w:r>
        <w:rPr>
          <w:rFonts w:ascii="Times New Roman"/>
          <w:b w:val="false"/>
          <w:i w:val="false"/>
          <w:color w:val="000000"/>
          <w:sz w:val="28"/>
        </w:rPr>
        <w:t>
            деген жазу;</w:t>
      </w:r>
    </w:p>
    <w:p>
      <w:pPr>
        <w:spacing w:after="0"/>
        <w:ind w:left="0"/>
        <w:jc w:val="both"/>
      </w:pPr>
      <w:r>
        <w:rPr>
          <w:rFonts w:ascii="Times New Roman"/>
          <w:b w:val="false"/>
          <w:i w:val="false"/>
          <w:color w:val="000000"/>
          <w:sz w:val="28"/>
        </w:rPr>
        <w:t>
            төменгі бөлігінде – паспортта электрондық ақпарат тасымалдағыштың бар екенін көрсететін арнайы белгі;</w:t>
      </w:r>
    </w:p>
    <w:p>
      <w:pPr>
        <w:spacing w:after="0"/>
        <w:ind w:left="0"/>
        <w:jc w:val="both"/>
      </w:pPr>
      <w:r>
        <w:rPr>
          <w:rFonts w:ascii="Times New Roman"/>
          <w:b w:val="false"/>
          <w:i w:val="false"/>
          <w:color w:val="000000"/>
          <w:sz w:val="28"/>
        </w:rPr>
        <w:t>
            бұрыштарында – ұлттық ою-өрнек элементтері орналасқан.</w:t>
      </w:r>
    </w:p>
    <w:p>
      <w:pPr>
        <w:spacing w:after="0"/>
        <w:ind w:left="0"/>
        <w:jc w:val="both"/>
      </w:pPr>
      <w:r>
        <w:rPr>
          <w:rFonts w:ascii="Times New Roman"/>
          <w:b w:val="false"/>
          <w:i w:val="false"/>
          <w:color w:val="000000"/>
          <w:sz w:val="28"/>
        </w:rPr>
        <w:t>
      Жазулар, Қазақстан Республикасының Мемлекеттік Елтаңбасының бейнесі, арнайы белгі және ұлттық ою-өрнек элементтері алтын түсті фольгамен өрнектеліп орындалады.</w:t>
      </w:r>
    </w:p>
    <w:bookmarkStart w:name="z35" w:id="31"/>
    <w:p>
      <w:pPr>
        <w:spacing w:after="0"/>
        <w:ind w:left="0"/>
        <w:jc w:val="both"/>
      </w:pPr>
      <w:r>
        <w:rPr>
          <w:rFonts w:ascii="Times New Roman"/>
          <w:b w:val="false"/>
          <w:i w:val="false"/>
          <w:color w:val="000000"/>
          <w:sz w:val="28"/>
        </w:rPr>
        <w:t>
      7. Паспорттың алдыңғы форзацында:</w:t>
      </w:r>
    </w:p>
    <w:bookmarkEnd w:id="31"/>
    <w:p>
      <w:pPr>
        <w:spacing w:after="0"/>
        <w:ind w:left="0"/>
        <w:jc w:val="both"/>
      </w:pPr>
      <w:r>
        <w:rPr>
          <w:rFonts w:ascii="Times New Roman"/>
          <w:b w:val="false"/>
          <w:i w:val="false"/>
          <w:color w:val="000000"/>
          <w:sz w:val="28"/>
        </w:rPr>
        <w:t>
      ортасында – Қазақстан Республикасының Мемлекеттік Елтаңбасы;</w:t>
      </w:r>
    </w:p>
    <w:p>
      <w:pPr>
        <w:spacing w:after="0"/>
        <w:ind w:left="0"/>
        <w:jc w:val="both"/>
      </w:pPr>
      <w:r>
        <w:rPr>
          <w:rFonts w:ascii="Times New Roman"/>
          <w:b w:val="false"/>
          <w:i w:val="false"/>
          <w:color w:val="000000"/>
          <w:sz w:val="28"/>
        </w:rPr>
        <w:t>
      Қазақстан Республикасы Мемлекеттік Елтаңбасының астында – ұлттық ою-өрнек фрагменті түріндегі элемент және ұлттық ою-өрнек элементтері бар оюланған тармақ;</w:t>
      </w:r>
    </w:p>
    <w:p>
      <w:pPr>
        <w:spacing w:after="0"/>
        <w:ind w:left="0"/>
        <w:jc w:val="both"/>
      </w:pPr>
      <w:r>
        <w:rPr>
          <w:rFonts w:ascii="Times New Roman"/>
          <w:b w:val="false"/>
          <w:i w:val="false"/>
          <w:color w:val="000000"/>
          <w:sz w:val="28"/>
        </w:rPr>
        <w:t>
      оюлы тармақтан төмен – паспорттың нөмірі орналасқан.</w:t>
      </w:r>
    </w:p>
    <w:bookmarkStart w:name="z36" w:id="32"/>
    <w:p>
      <w:pPr>
        <w:spacing w:after="0"/>
        <w:ind w:left="0"/>
        <w:jc w:val="both"/>
      </w:pPr>
      <w:r>
        <w:rPr>
          <w:rFonts w:ascii="Times New Roman"/>
          <w:b w:val="false"/>
          <w:i w:val="false"/>
          <w:color w:val="000000"/>
          <w:sz w:val="28"/>
        </w:rPr>
        <w:t>
      8. Паспорттың алдыңғы форзацы мен 1-бетінің арасында желімді негізі бар мөлдір пленка орналасқан.</w:t>
      </w:r>
    </w:p>
    <w:bookmarkEnd w:id="32"/>
    <w:bookmarkStart w:name="z37" w:id="33"/>
    <w:p>
      <w:pPr>
        <w:spacing w:after="0"/>
        <w:ind w:left="0"/>
        <w:jc w:val="both"/>
      </w:pPr>
      <w:r>
        <w:rPr>
          <w:rFonts w:ascii="Times New Roman"/>
          <w:b w:val="false"/>
          <w:i w:val="false"/>
          <w:color w:val="000000"/>
          <w:sz w:val="28"/>
        </w:rPr>
        <w:t>
      9. Паспорттың 1-бетінде қазақ және ағылшын тілдерінде:</w:t>
      </w:r>
    </w:p>
    <w:bookmarkEnd w:id="33"/>
    <w:p>
      <w:pPr>
        <w:spacing w:after="0"/>
        <w:ind w:left="0"/>
        <w:jc w:val="both"/>
      </w:pPr>
      <w:r>
        <w:rPr>
          <w:rFonts w:ascii="Times New Roman"/>
          <w:b w:val="false"/>
          <w:i w:val="false"/>
          <w:color w:val="000000"/>
          <w:sz w:val="28"/>
        </w:rPr>
        <w:t>
      "Шет мемлекеттердің барлық</w:t>
      </w:r>
    </w:p>
    <w:p>
      <w:pPr>
        <w:spacing w:after="0"/>
        <w:ind w:left="0"/>
        <w:jc w:val="both"/>
      </w:pPr>
      <w:r>
        <w:rPr>
          <w:rFonts w:ascii="Times New Roman"/>
          <w:b w:val="false"/>
          <w:i w:val="false"/>
          <w:color w:val="000000"/>
          <w:sz w:val="28"/>
        </w:rPr>
        <w:t>
      құзыретті қызмет органдарынан осы</w:t>
      </w:r>
    </w:p>
    <w:p>
      <w:pPr>
        <w:spacing w:after="0"/>
        <w:ind w:left="0"/>
        <w:jc w:val="both"/>
      </w:pPr>
      <w:r>
        <w:rPr>
          <w:rFonts w:ascii="Times New Roman"/>
          <w:b w:val="false"/>
          <w:i w:val="false"/>
          <w:color w:val="000000"/>
          <w:sz w:val="28"/>
        </w:rPr>
        <w:t>
      паспорттың иесі, шетелге жол жүруші</w:t>
      </w:r>
    </w:p>
    <w:p>
      <w:pPr>
        <w:spacing w:after="0"/>
        <w:ind w:left="0"/>
        <w:jc w:val="both"/>
      </w:pPr>
      <w:r>
        <w:rPr>
          <w:rFonts w:ascii="Times New Roman"/>
          <w:b w:val="false"/>
          <w:i w:val="false"/>
          <w:color w:val="000000"/>
          <w:sz w:val="28"/>
        </w:rPr>
        <w:t>
      Қазақстан Республикасының азаматына</w:t>
      </w:r>
    </w:p>
    <w:p>
      <w:pPr>
        <w:spacing w:after="0"/>
        <w:ind w:left="0"/>
        <w:jc w:val="both"/>
      </w:pPr>
      <w:r>
        <w:rPr>
          <w:rFonts w:ascii="Times New Roman"/>
          <w:b w:val="false"/>
          <w:i w:val="false"/>
          <w:color w:val="000000"/>
          <w:sz w:val="28"/>
        </w:rPr>
        <w:t>
      жан-жақты жәрдем көрсету сұралады.</w:t>
      </w:r>
    </w:p>
    <w:p>
      <w:pPr>
        <w:spacing w:after="0"/>
        <w:ind w:left="0"/>
        <w:jc w:val="both"/>
      </w:pPr>
      <w:r>
        <w:rPr>
          <w:rFonts w:ascii="Times New Roman"/>
          <w:b w:val="false"/>
          <w:i w:val="false"/>
          <w:color w:val="000000"/>
          <w:sz w:val="28"/>
        </w:rPr>
        <w:t>
      All competent authorities of foreign states</w:t>
      </w:r>
    </w:p>
    <w:p>
      <w:pPr>
        <w:spacing w:after="0"/>
        <w:ind w:left="0"/>
        <w:jc w:val="both"/>
      </w:pPr>
      <w:r>
        <w:rPr>
          <w:rFonts w:ascii="Times New Roman"/>
          <w:b w:val="false"/>
          <w:i w:val="false"/>
          <w:color w:val="000000"/>
          <w:sz w:val="28"/>
        </w:rPr>
        <w:t>
      are requested to extend all courtesies</w:t>
      </w:r>
    </w:p>
    <w:p>
      <w:pPr>
        <w:spacing w:after="0"/>
        <w:ind w:left="0"/>
        <w:jc w:val="both"/>
      </w:pPr>
      <w:r>
        <w:rPr>
          <w:rFonts w:ascii="Times New Roman"/>
          <w:b w:val="false"/>
          <w:i w:val="false"/>
          <w:color w:val="000000"/>
          <w:sz w:val="28"/>
        </w:rPr>
        <w:t>
      to the bearer of this passport, a citizen</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traveling abroad." деген жазу орналасқан.</w:t>
      </w:r>
    </w:p>
    <w:bookmarkStart w:name="z38" w:id="34"/>
    <w:p>
      <w:pPr>
        <w:spacing w:after="0"/>
        <w:ind w:left="0"/>
        <w:jc w:val="both"/>
      </w:pPr>
      <w:r>
        <w:rPr>
          <w:rFonts w:ascii="Times New Roman"/>
          <w:b w:val="false"/>
          <w:i w:val="false"/>
          <w:color w:val="000000"/>
          <w:sz w:val="28"/>
        </w:rPr>
        <w:t>
      10. Паспорттың 2-бетінде қазақ және ағылшын тілдерінде:</w:t>
      </w:r>
    </w:p>
    <w:bookmarkEnd w:id="34"/>
    <w:p>
      <w:pPr>
        <w:spacing w:after="0"/>
        <w:ind w:left="0"/>
        <w:jc w:val="both"/>
      </w:pPr>
      <w:r>
        <w:rPr>
          <w:rFonts w:ascii="Times New Roman"/>
          <w:b w:val="false"/>
          <w:i w:val="false"/>
          <w:color w:val="000000"/>
          <w:sz w:val="28"/>
        </w:rPr>
        <w:t>
      "ҚАЗАҚСТАН РЕСПУБЛИКАСЫ/REPUBLIC OF KAZAKHSTAN" деген жазу тігінен орналасқан.</w:t>
      </w:r>
    </w:p>
    <w:p>
      <w:pPr>
        <w:spacing w:after="0"/>
        <w:ind w:left="0"/>
        <w:jc w:val="both"/>
      </w:pPr>
      <w:r>
        <w:rPr>
          <w:rFonts w:ascii="Times New Roman"/>
          <w:b w:val="false"/>
          <w:i w:val="false"/>
          <w:color w:val="000000"/>
          <w:sz w:val="28"/>
        </w:rPr>
        <w:t>
      Төменде екі жолға:</w:t>
      </w:r>
    </w:p>
    <w:p>
      <w:pPr>
        <w:spacing w:after="0"/>
        <w:ind w:left="0"/>
        <w:jc w:val="both"/>
      </w:pPr>
      <w:r>
        <w:rPr>
          <w:rFonts w:ascii="Times New Roman"/>
          <w:b w:val="false"/>
          <w:i w:val="false"/>
          <w:color w:val="000000"/>
          <w:sz w:val="28"/>
        </w:rPr>
        <w:t>
      "ҚЫЗМЕТТІК ПАСПОРТ/SERVICE PASSPORT" деген жазу, оң жағында қазақ және ағылшын тілдерінде:</w:t>
      </w:r>
    </w:p>
    <w:p>
      <w:pPr>
        <w:spacing w:after="0"/>
        <w:ind w:left="0"/>
        <w:jc w:val="both"/>
      </w:pPr>
      <w:r>
        <w:rPr>
          <w:rFonts w:ascii="Times New Roman"/>
          <w:b w:val="false"/>
          <w:i w:val="false"/>
          <w:color w:val="000000"/>
          <w:sz w:val="28"/>
        </w:rPr>
        <w:t>
      "Түрі/Тyре", "Мемлекет коды/Code of state", "Паспорттың №/Passpot Nо" деген жазу орналасқан.</w:t>
      </w:r>
    </w:p>
    <w:p>
      <w:pPr>
        <w:spacing w:after="0"/>
        <w:ind w:left="0"/>
        <w:jc w:val="both"/>
      </w:pPr>
      <w:r>
        <w:rPr>
          <w:rFonts w:ascii="Times New Roman"/>
          <w:b w:val="false"/>
          <w:i w:val="false"/>
          <w:color w:val="000000"/>
          <w:sz w:val="28"/>
        </w:rPr>
        <w:t>
      Сол жағында мөлшері 45x35 мм фотосурет үшін орын бөлінген.</w:t>
      </w:r>
    </w:p>
    <w:p>
      <w:pPr>
        <w:spacing w:after="0"/>
        <w:ind w:left="0"/>
        <w:jc w:val="both"/>
      </w:pPr>
      <w:r>
        <w:rPr>
          <w:rFonts w:ascii="Times New Roman"/>
          <w:b w:val="false"/>
          <w:i w:val="false"/>
          <w:color w:val="000000"/>
          <w:sz w:val="28"/>
        </w:rPr>
        <w:t>
      Фотосуреттің оң жағында мынадай деректемелер орналасады:</w:t>
      </w:r>
    </w:p>
    <w:p>
      <w:pPr>
        <w:spacing w:after="0"/>
        <w:ind w:left="0"/>
        <w:jc w:val="both"/>
      </w:pPr>
      <w:r>
        <w:rPr>
          <w:rFonts w:ascii="Times New Roman"/>
          <w:b w:val="false"/>
          <w:i w:val="false"/>
          <w:color w:val="000000"/>
          <w:sz w:val="28"/>
        </w:rPr>
        <w:t>
      "Тегі/Surname</w:t>
      </w:r>
    </w:p>
    <w:p>
      <w:pPr>
        <w:spacing w:after="0"/>
        <w:ind w:left="0"/>
        <w:jc w:val="both"/>
      </w:pPr>
      <w:r>
        <w:rPr>
          <w:rFonts w:ascii="Times New Roman"/>
          <w:b w:val="false"/>
          <w:i w:val="false"/>
          <w:color w:val="000000"/>
          <w:sz w:val="28"/>
        </w:rPr>
        <w:t>
      Аты/Given name</w:t>
      </w:r>
    </w:p>
    <w:p>
      <w:pPr>
        <w:spacing w:after="0"/>
        <w:ind w:left="0"/>
        <w:jc w:val="both"/>
      </w:pPr>
      <w:r>
        <w:rPr>
          <w:rFonts w:ascii="Times New Roman"/>
          <w:b w:val="false"/>
          <w:i w:val="false"/>
          <w:color w:val="000000"/>
          <w:sz w:val="28"/>
        </w:rPr>
        <w:t>
      Азаматтығы/Nationaly</w:t>
      </w:r>
    </w:p>
    <w:p>
      <w:pPr>
        <w:spacing w:after="0"/>
        <w:ind w:left="0"/>
        <w:jc w:val="both"/>
      </w:pPr>
      <w:r>
        <w:rPr>
          <w:rFonts w:ascii="Times New Roman"/>
          <w:b w:val="false"/>
          <w:i w:val="false"/>
          <w:color w:val="000000"/>
          <w:sz w:val="28"/>
        </w:rPr>
        <w:t>
      Ұлты</w:t>
      </w:r>
    </w:p>
    <w:p>
      <w:pPr>
        <w:spacing w:after="0"/>
        <w:ind w:left="0"/>
        <w:jc w:val="both"/>
      </w:pPr>
      <w:r>
        <w:rPr>
          <w:rFonts w:ascii="Times New Roman"/>
          <w:b w:val="false"/>
          <w:i w:val="false"/>
          <w:color w:val="000000"/>
          <w:sz w:val="28"/>
        </w:rPr>
        <w:t>
      Туған күні, айы, жылы/Date of birth</w:t>
      </w:r>
    </w:p>
    <w:p>
      <w:pPr>
        <w:spacing w:after="0"/>
        <w:ind w:left="0"/>
        <w:jc w:val="both"/>
      </w:pPr>
      <w:r>
        <w:rPr>
          <w:rFonts w:ascii="Times New Roman"/>
          <w:b w:val="false"/>
          <w:i w:val="false"/>
          <w:color w:val="000000"/>
          <w:sz w:val="28"/>
        </w:rPr>
        <w:t>
      ЖСН/Personal ID Nо.</w:t>
      </w:r>
    </w:p>
    <w:p>
      <w:pPr>
        <w:spacing w:after="0"/>
        <w:ind w:left="0"/>
        <w:jc w:val="both"/>
      </w:pPr>
      <w:r>
        <w:rPr>
          <w:rFonts w:ascii="Times New Roman"/>
          <w:b w:val="false"/>
          <w:i w:val="false"/>
          <w:color w:val="000000"/>
          <w:sz w:val="28"/>
        </w:rPr>
        <w:t>
      Жынысы/Sex</w:t>
      </w:r>
    </w:p>
    <w:p>
      <w:pPr>
        <w:spacing w:after="0"/>
        <w:ind w:left="0"/>
        <w:jc w:val="both"/>
      </w:pPr>
      <w:r>
        <w:rPr>
          <w:rFonts w:ascii="Times New Roman"/>
          <w:b w:val="false"/>
          <w:i w:val="false"/>
          <w:color w:val="000000"/>
          <w:sz w:val="28"/>
        </w:rPr>
        <w:t>
      Туған жері/Place of birth</w:t>
      </w:r>
    </w:p>
    <w:p>
      <w:pPr>
        <w:spacing w:after="0"/>
        <w:ind w:left="0"/>
        <w:jc w:val="both"/>
      </w:pPr>
      <w:r>
        <w:rPr>
          <w:rFonts w:ascii="Times New Roman"/>
          <w:b w:val="false"/>
          <w:i w:val="false"/>
          <w:color w:val="000000"/>
          <w:sz w:val="28"/>
        </w:rPr>
        <w:t>
      Берілген уақыты/Date of issue</w:t>
      </w:r>
    </w:p>
    <w:p>
      <w:pPr>
        <w:spacing w:after="0"/>
        <w:ind w:left="0"/>
        <w:jc w:val="both"/>
      </w:pPr>
      <w:r>
        <w:rPr>
          <w:rFonts w:ascii="Times New Roman"/>
          <w:b w:val="false"/>
          <w:i w:val="false"/>
          <w:color w:val="000000"/>
          <w:sz w:val="28"/>
        </w:rPr>
        <w:t>
      Паспорт мерзімі/Date of expiry</w:t>
      </w:r>
    </w:p>
    <w:p>
      <w:pPr>
        <w:spacing w:after="0"/>
        <w:ind w:left="0"/>
        <w:jc w:val="both"/>
      </w:pPr>
      <w:r>
        <w:rPr>
          <w:rFonts w:ascii="Times New Roman"/>
          <w:b w:val="false"/>
          <w:i w:val="false"/>
          <w:color w:val="000000"/>
          <w:sz w:val="28"/>
        </w:rPr>
        <w:t>
      Өз қолы/Signature of bearer</w:t>
      </w:r>
    </w:p>
    <w:p>
      <w:pPr>
        <w:spacing w:after="0"/>
        <w:ind w:left="0"/>
        <w:jc w:val="both"/>
      </w:pPr>
      <w:r>
        <w:rPr>
          <w:rFonts w:ascii="Times New Roman"/>
          <w:b w:val="false"/>
          <w:i w:val="false"/>
          <w:color w:val="000000"/>
          <w:sz w:val="28"/>
        </w:rPr>
        <w:t>
      Берген мекеме/Authority";</w:t>
      </w:r>
    </w:p>
    <w:p>
      <w:pPr>
        <w:spacing w:after="0"/>
        <w:ind w:left="0"/>
        <w:jc w:val="both"/>
      </w:pPr>
      <w:r>
        <w:rPr>
          <w:rFonts w:ascii="Times New Roman"/>
          <w:b w:val="false"/>
          <w:i w:val="false"/>
          <w:color w:val="000000"/>
          <w:sz w:val="28"/>
        </w:rPr>
        <w:t>
      Паспорттағы "Ұлты" деген баған тек қазақ тілінде оны дайындау кезінде иесінің қалауы бойынша толтырылады. Паспорттың иесі ұлтын көрсетуден бас тартқан жағдайда "Ұлты" деген баған паспорттың деректері бетінде көрсетілмейді.</w:t>
      </w:r>
    </w:p>
    <w:p>
      <w:pPr>
        <w:spacing w:after="0"/>
        <w:ind w:left="0"/>
        <w:jc w:val="both"/>
      </w:pPr>
      <w:r>
        <w:rPr>
          <w:rFonts w:ascii="Times New Roman"/>
          <w:b w:val="false"/>
          <w:i w:val="false"/>
          <w:color w:val="000000"/>
          <w:sz w:val="28"/>
        </w:rPr>
        <w:t>
      Беттің төменгі ширегі - машинамен оқылатын аймақ, онда тігінен машинамен оқылатын жол жүру құжаттарына қойылатын халықаралық талаптар мен стандарттарға сәйкес осы құжаттағы негізгі ақпарат қамтылған әріптер мен цифрлардың комбинациясынан тұратын машинамен оқылатын жазу орналасады.</w:t>
      </w:r>
    </w:p>
    <w:bookmarkStart w:name="z39" w:id="35"/>
    <w:p>
      <w:pPr>
        <w:spacing w:after="0"/>
        <w:ind w:left="0"/>
        <w:jc w:val="both"/>
      </w:pPr>
      <w:r>
        <w:rPr>
          <w:rFonts w:ascii="Times New Roman"/>
          <w:b w:val="false"/>
          <w:i w:val="false"/>
          <w:color w:val="000000"/>
          <w:sz w:val="28"/>
        </w:rPr>
        <w:t>
      11. Паспорттың 2-беті дизайн мен сипаттамалардың жоғары ашықтығын және жоғары орындалуын сақтай отырып, көптеген көрнекі әсер беретін мөлдір голографикалық қабатты материалдан тұратын арнайы ламинаттайтын пленкамен қорғалады.</w:t>
      </w:r>
    </w:p>
    <w:bookmarkEnd w:id="35"/>
    <w:bookmarkStart w:name="z40" w:id="36"/>
    <w:p>
      <w:pPr>
        <w:spacing w:after="0"/>
        <w:ind w:left="0"/>
        <w:jc w:val="both"/>
      </w:pPr>
      <w:r>
        <w:rPr>
          <w:rFonts w:ascii="Times New Roman"/>
          <w:b w:val="false"/>
          <w:i w:val="false"/>
          <w:color w:val="000000"/>
          <w:sz w:val="28"/>
        </w:rPr>
        <w:t>
      12. Паспорттың 3-бетінде қазақ және ағылшын тілдерінде:</w:t>
      </w:r>
    </w:p>
    <w:bookmarkEnd w:id="36"/>
    <w:p>
      <w:pPr>
        <w:spacing w:after="0"/>
        <w:ind w:left="0"/>
        <w:jc w:val="both"/>
      </w:pPr>
      <w:r>
        <w:rPr>
          <w:rFonts w:ascii="Times New Roman"/>
          <w:b w:val="false"/>
          <w:i w:val="false"/>
          <w:color w:val="000000"/>
          <w:sz w:val="28"/>
        </w:rPr>
        <w:t>
      "СЫРТҚЫ ІСТЕР МИНИСТРЛІГІНІҢ ҚЫЗМЕТТІК БЕЛГІЛЕРІ ҮШІН</w:t>
      </w:r>
    </w:p>
    <w:p>
      <w:pPr>
        <w:spacing w:after="0"/>
        <w:ind w:left="0"/>
        <w:jc w:val="both"/>
      </w:pPr>
      <w:r>
        <w:rPr>
          <w:rFonts w:ascii="Times New Roman"/>
          <w:b w:val="false"/>
          <w:i w:val="false"/>
          <w:color w:val="000000"/>
          <w:sz w:val="28"/>
        </w:rPr>
        <w:t>
      FOR OFFICIAL USE OF THE MINISTRY OF FOREIGN AFFAIRS" деген жазу тігінен орналасқан.</w:t>
      </w:r>
    </w:p>
    <w:p>
      <w:pPr>
        <w:spacing w:after="0"/>
        <w:ind w:left="0"/>
        <w:jc w:val="both"/>
      </w:pPr>
      <w:r>
        <w:rPr>
          <w:rFonts w:ascii="Times New Roman"/>
          <w:b w:val="false"/>
          <w:i w:val="false"/>
          <w:color w:val="000000"/>
          <w:sz w:val="28"/>
        </w:rPr>
        <w:t>
      Паспорттың 3-беті иесінің ұзақ мерзімді шетелдік іссапарға шығатын кездегі лауазымы туралы Қазақстан Республикасы Сыртқы істер министрлігінің қызметтік жазбаларын орналастыруға арналған. Егер 3-бет пайдаланылған болса, онда белгілер паспорттың келесі бос бетіне қойылады.</w:t>
      </w:r>
    </w:p>
    <w:bookmarkStart w:name="z41" w:id="37"/>
    <w:p>
      <w:pPr>
        <w:spacing w:after="0"/>
        <w:ind w:left="0"/>
        <w:jc w:val="both"/>
      </w:pPr>
      <w:r>
        <w:rPr>
          <w:rFonts w:ascii="Times New Roman"/>
          <w:b w:val="false"/>
          <w:i w:val="false"/>
          <w:color w:val="000000"/>
          <w:sz w:val="28"/>
        </w:rPr>
        <w:t>
      13. Паспорттың 4–35-беттері шет мемлекеттердің визалары мен Қазақстан Республикасының және шет мемлекеттердің өткізу пунктіндегі шекаралық бақылау қызметінің мемлекеттік шекараны кесіп өту туралы белгілерін қоюға арналған. Беттердің жоғарғы жағында қазақ және ағылшын тілдерінде:</w:t>
      </w:r>
    </w:p>
    <w:bookmarkEnd w:id="37"/>
    <w:p>
      <w:pPr>
        <w:spacing w:after="0"/>
        <w:ind w:left="0"/>
        <w:jc w:val="both"/>
      </w:pPr>
      <w:r>
        <w:rPr>
          <w:rFonts w:ascii="Times New Roman"/>
          <w:b w:val="false"/>
          <w:i w:val="false"/>
          <w:color w:val="000000"/>
          <w:sz w:val="28"/>
        </w:rPr>
        <w:t>
      "ВИЗАЛАР/VISAS"</w:t>
      </w:r>
    </w:p>
    <w:p>
      <w:pPr>
        <w:spacing w:after="0"/>
        <w:ind w:left="0"/>
        <w:jc w:val="both"/>
      </w:pPr>
      <w:r>
        <w:rPr>
          <w:rFonts w:ascii="Times New Roman"/>
          <w:b w:val="false"/>
          <w:i w:val="false"/>
          <w:color w:val="000000"/>
          <w:sz w:val="28"/>
        </w:rPr>
        <w:t>
            деген жазу орналасқан.</w:t>
      </w:r>
    </w:p>
    <w:bookmarkStart w:name="z42" w:id="38"/>
    <w:p>
      <w:pPr>
        <w:spacing w:after="0"/>
        <w:ind w:left="0"/>
        <w:jc w:val="both"/>
      </w:pPr>
      <w:r>
        <w:rPr>
          <w:rFonts w:ascii="Times New Roman"/>
          <w:b w:val="false"/>
          <w:i w:val="false"/>
          <w:color w:val="000000"/>
          <w:sz w:val="28"/>
        </w:rPr>
        <w:t>
      14. Паспорттың 36-бетінде қазақ және ағылшын тілдерінде:</w:t>
      </w:r>
    </w:p>
    <w:bookmarkEnd w:id="38"/>
    <w:p>
      <w:pPr>
        <w:spacing w:after="0"/>
        <w:ind w:left="0"/>
        <w:jc w:val="both"/>
      </w:pPr>
      <w:r>
        <w:rPr>
          <w:rFonts w:ascii="Times New Roman"/>
          <w:b w:val="false"/>
          <w:i w:val="false"/>
          <w:color w:val="000000"/>
          <w:sz w:val="28"/>
        </w:rPr>
        <w:t>
      "ОСЫ ПАСПОРТ 36 БЕТТЕН ТҰРАДЫ</w:t>
      </w:r>
    </w:p>
    <w:p>
      <w:pPr>
        <w:spacing w:after="0"/>
        <w:ind w:left="0"/>
        <w:jc w:val="both"/>
      </w:pPr>
      <w:r>
        <w:rPr>
          <w:rFonts w:ascii="Times New Roman"/>
          <w:b w:val="false"/>
          <w:i w:val="false"/>
          <w:color w:val="000000"/>
          <w:sz w:val="28"/>
        </w:rPr>
        <w:t>
      THIS PASSPORT 36 PAGES"</w:t>
      </w:r>
    </w:p>
    <w:p>
      <w:pPr>
        <w:spacing w:after="0"/>
        <w:ind w:left="0"/>
        <w:jc w:val="both"/>
      </w:pPr>
      <w:r>
        <w:rPr>
          <w:rFonts w:ascii="Times New Roman"/>
          <w:b w:val="false"/>
          <w:i w:val="false"/>
          <w:color w:val="000000"/>
          <w:sz w:val="28"/>
        </w:rPr>
        <w:t>
      Бұл паспорт Қазақстан Республикасының</w:t>
      </w:r>
    </w:p>
    <w:p>
      <w:pPr>
        <w:spacing w:after="0"/>
        <w:ind w:left="0"/>
        <w:jc w:val="both"/>
      </w:pPr>
      <w:r>
        <w:rPr>
          <w:rFonts w:ascii="Times New Roman"/>
          <w:b w:val="false"/>
          <w:i w:val="false"/>
          <w:color w:val="000000"/>
          <w:sz w:val="28"/>
        </w:rPr>
        <w:t>
      меншігі болып табылады, ал оның иесі</w:t>
      </w:r>
    </w:p>
    <w:p>
      <w:pPr>
        <w:spacing w:after="0"/>
        <w:ind w:left="0"/>
        <w:jc w:val="both"/>
      </w:pPr>
      <w:r>
        <w:rPr>
          <w:rFonts w:ascii="Times New Roman"/>
          <w:b w:val="false"/>
          <w:i w:val="false"/>
          <w:color w:val="000000"/>
          <w:sz w:val="28"/>
        </w:rPr>
        <w:t>
      Қазақстан Республикасының қорғауында</w:t>
      </w:r>
    </w:p>
    <w:p>
      <w:pPr>
        <w:spacing w:after="0"/>
        <w:ind w:left="0"/>
        <w:jc w:val="both"/>
      </w:pPr>
      <w:r>
        <w:rPr>
          <w:rFonts w:ascii="Times New Roman"/>
          <w:b w:val="false"/>
          <w:i w:val="false"/>
          <w:color w:val="000000"/>
          <w:sz w:val="28"/>
        </w:rPr>
        <w:t>
      This passport is the property of the</w:t>
      </w:r>
    </w:p>
    <w:p>
      <w:pPr>
        <w:spacing w:after="0"/>
        <w:ind w:left="0"/>
        <w:jc w:val="both"/>
      </w:pPr>
      <w:r>
        <w:rPr>
          <w:rFonts w:ascii="Times New Roman"/>
          <w:b w:val="false"/>
          <w:i w:val="false"/>
          <w:color w:val="000000"/>
          <w:sz w:val="28"/>
        </w:rPr>
        <w:t>
      Republic of Kazakhstan and its holder</w:t>
      </w:r>
    </w:p>
    <w:p>
      <w:pPr>
        <w:spacing w:after="0"/>
        <w:ind w:left="0"/>
        <w:jc w:val="both"/>
      </w:pPr>
      <w:r>
        <w:rPr>
          <w:rFonts w:ascii="Times New Roman"/>
          <w:b w:val="false"/>
          <w:i w:val="false"/>
          <w:color w:val="000000"/>
          <w:sz w:val="28"/>
        </w:rPr>
        <w:t>
      is under the protection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деген жазу орналасқан.</w:t>
      </w:r>
    </w:p>
    <w:bookmarkStart w:name="z43" w:id="39"/>
    <w:p>
      <w:pPr>
        <w:spacing w:after="0"/>
        <w:ind w:left="0"/>
        <w:jc w:val="both"/>
      </w:pPr>
      <w:r>
        <w:rPr>
          <w:rFonts w:ascii="Times New Roman"/>
          <w:b w:val="false"/>
          <w:i w:val="false"/>
          <w:color w:val="000000"/>
          <w:sz w:val="28"/>
        </w:rPr>
        <w:t>
      15. Паспорттың артқы форзацында қазақ және ағылшын тілдерінде:</w:t>
      </w:r>
    </w:p>
    <w:bookmarkEnd w:id="39"/>
    <w:p>
      <w:pPr>
        <w:spacing w:after="0"/>
        <w:ind w:left="0"/>
        <w:jc w:val="both"/>
      </w:pPr>
      <w:r>
        <w:rPr>
          <w:rFonts w:ascii="Times New Roman"/>
          <w:b w:val="false"/>
          <w:i w:val="false"/>
          <w:color w:val="000000"/>
          <w:sz w:val="28"/>
        </w:rPr>
        <w:t>
      "Бұл қызметтік паспорт сезгіш электрондық</w:t>
      </w:r>
    </w:p>
    <w:p>
      <w:pPr>
        <w:spacing w:after="0"/>
        <w:ind w:left="0"/>
        <w:jc w:val="both"/>
      </w:pPr>
      <w:r>
        <w:rPr>
          <w:rFonts w:ascii="Times New Roman"/>
          <w:b w:val="false"/>
          <w:i w:val="false"/>
          <w:color w:val="000000"/>
          <w:sz w:val="28"/>
        </w:rPr>
        <w:t>
      технологиямен жабдықталған және де басқа</w:t>
      </w:r>
    </w:p>
    <w:p>
      <w:pPr>
        <w:spacing w:after="0"/>
        <w:ind w:left="0"/>
        <w:jc w:val="both"/>
      </w:pPr>
      <w:r>
        <w:rPr>
          <w:rFonts w:ascii="Times New Roman"/>
          <w:b w:val="false"/>
          <w:i w:val="false"/>
          <w:color w:val="000000"/>
          <w:sz w:val="28"/>
        </w:rPr>
        <w:t>
      электрондық құрылғылар сияқты дәл сондай</w:t>
      </w:r>
    </w:p>
    <w:p>
      <w:pPr>
        <w:spacing w:after="0"/>
        <w:ind w:left="0"/>
        <w:jc w:val="both"/>
      </w:pPr>
      <w:r>
        <w:rPr>
          <w:rFonts w:ascii="Times New Roman"/>
          <w:b w:val="false"/>
          <w:i w:val="false"/>
          <w:color w:val="000000"/>
          <w:sz w:val="28"/>
        </w:rPr>
        <w:t>
      мұқият қарауды қажет етеді. Оның тиісті түрде</w:t>
      </w:r>
    </w:p>
    <w:p>
      <w:pPr>
        <w:spacing w:after="0"/>
        <w:ind w:left="0"/>
        <w:jc w:val="both"/>
      </w:pPr>
      <w:r>
        <w:rPr>
          <w:rFonts w:ascii="Times New Roman"/>
          <w:b w:val="false"/>
          <w:i w:val="false"/>
          <w:color w:val="000000"/>
          <w:sz w:val="28"/>
        </w:rPr>
        <w:t>
      жұмыс істеуіне кепілдік беру үшін ұқыптап ұстаңыз,</w:t>
      </w:r>
    </w:p>
    <w:p>
      <w:pPr>
        <w:spacing w:after="0"/>
        <w:ind w:left="0"/>
        <w:jc w:val="both"/>
      </w:pPr>
      <w:r>
        <w:rPr>
          <w:rFonts w:ascii="Times New Roman"/>
          <w:b w:val="false"/>
          <w:i w:val="false"/>
          <w:color w:val="000000"/>
          <w:sz w:val="28"/>
        </w:rPr>
        <w:t>
      оны бүкпеңіз, теспеңіз, шектен тыс температурадан</w:t>
      </w:r>
    </w:p>
    <w:p>
      <w:pPr>
        <w:spacing w:after="0"/>
        <w:ind w:left="0"/>
        <w:jc w:val="both"/>
      </w:pPr>
      <w:r>
        <w:rPr>
          <w:rFonts w:ascii="Times New Roman"/>
          <w:b w:val="false"/>
          <w:i w:val="false"/>
          <w:color w:val="000000"/>
          <w:sz w:val="28"/>
        </w:rPr>
        <w:t>
      немесе шектен тыс ылғалдылықтан сақтаңыз.</w:t>
      </w:r>
    </w:p>
    <w:p>
      <w:pPr>
        <w:spacing w:after="0"/>
        <w:ind w:left="0"/>
        <w:jc w:val="both"/>
      </w:pPr>
      <w:r>
        <w:rPr>
          <w:rFonts w:ascii="Times New Roman"/>
          <w:b w:val="false"/>
          <w:i w:val="false"/>
          <w:color w:val="000000"/>
          <w:sz w:val="28"/>
        </w:rPr>
        <w:t>
      This service passport contains sensitive electronic</w:t>
      </w:r>
    </w:p>
    <w:p>
      <w:pPr>
        <w:spacing w:after="0"/>
        <w:ind w:left="0"/>
        <w:jc w:val="both"/>
      </w:pPr>
      <w:r>
        <w:rPr>
          <w:rFonts w:ascii="Times New Roman"/>
          <w:b w:val="false"/>
          <w:i w:val="false"/>
          <w:color w:val="000000"/>
          <w:sz w:val="28"/>
        </w:rPr>
        <w:t>
      technology and should be handled with the same care as</w:t>
      </w:r>
    </w:p>
    <w:p>
      <w:pPr>
        <w:spacing w:after="0"/>
        <w:ind w:left="0"/>
        <w:jc w:val="both"/>
      </w:pPr>
      <w:r>
        <w:rPr>
          <w:rFonts w:ascii="Times New Roman"/>
          <w:b w:val="false"/>
          <w:i w:val="false"/>
          <w:color w:val="000000"/>
          <w:sz w:val="28"/>
        </w:rPr>
        <w:t>
      other electronic devices. To ensure that it functions</w:t>
      </w:r>
    </w:p>
    <w:p>
      <w:pPr>
        <w:spacing w:after="0"/>
        <w:ind w:left="0"/>
        <w:jc w:val="both"/>
      </w:pPr>
      <w:r>
        <w:rPr>
          <w:rFonts w:ascii="Times New Roman"/>
          <w:b w:val="false"/>
          <w:i w:val="false"/>
          <w:color w:val="000000"/>
          <w:sz w:val="28"/>
        </w:rPr>
        <w:t>
      properly, please do not bend, perforate or subject it to</w:t>
      </w:r>
    </w:p>
    <w:p>
      <w:pPr>
        <w:spacing w:after="0"/>
        <w:ind w:left="0"/>
        <w:jc w:val="both"/>
      </w:pPr>
      <w:r>
        <w:rPr>
          <w:rFonts w:ascii="Times New Roman"/>
          <w:b w:val="false"/>
          <w:i w:val="false"/>
          <w:color w:val="000000"/>
          <w:sz w:val="28"/>
        </w:rPr>
        <w:t>
      extreme temperatures or excessive moisture.</w:t>
      </w:r>
    </w:p>
    <w:p>
      <w:pPr>
        <w:spacing w:after="0"/>
        <w:ind w:left="0"/>
        <w:jc w:val="both"/>
      </w:pPr>
      <w:r>
        <w:rPr>
          <w:rFonts w:ascii="Times New Roman"/>
          <w:b w:val="false"/>
          <w:i w:val="false"/>
          <w:color w:val="000000"/>
          <w:sz w:val="28"/>
        </w:rPr>
        <w:t>
      Бұл қызметтік паспорт Қазақстан</w:t>
      </w:r>
    </w:p>
    <w:p>
      <w:pPr>
        <w:spacing w:after="0"/>
        <w:ind w:left="0"/>
        <w:jc w:val="both"/>
      </w:pPr>
      <w:r>
        <w:rPr>
          <w:rFonts w:ascii="Times New Roman"/>
          <w:b w:val="false"/>
          <w:i w:val="false"/>
          <w:color w:val="000000"/>
          <w:sz w:val="28"/>
        </w:rPr>
        <w:t>
      Республикасына шетелдік іссапардан</w:t>
      </w:r>
    </w:p>
    <w:p>
      <w:pPr>
        <w:spacing w:after="0"/>
        <w:ind w:left="0"/>
        <w:jc w:val="both"/>
      </w:pPr>
      <w:r>
        <w:rPr>
          <w:rFonts w:ascii="Times New Roman"/>
          <w:b w:val="false"/>
          <w:i w:val="false"/>
          <w:color w:val="000000"/>
          <w:sz w:val="28"/>
        </w:rPr>
        <w:t>
      оралғаннан кейін Қазақстан Республикасының</w:t>
      </w:r>
    </w:p>
    <w:p>
      <w:pPr>
        <w:spacing w:after="0"/>
        <w:ind w:left="0"/>
        <w:jc w:val="both"/>
      </w:pPr>
      <w:r>
        <w:rPr>
          <w:rFonts w:ascii="Times New Roman"/>
          <w:b w:val="false"/>
          <w:i w:val="false"/>
          <w:color w:val="000000"/>
          <w:sz w:val="28"/>
        </w:rPr>
        <w:t>
      Сыртқы істер министрлігіне тапсырылады." деген жазу орналасқан.</w:t>
      </w:r>
    </w:p>
    <w:bookmarkStart w:name="z44" w:id="40"/>
    <w:p>
      <w:pPr>
        <w:spacing w:after="0"/>
        <w:ind w:left="0"/>
        <w:jc w:val="both"/>
      </w:pPr>
      <w:r>
        <w:rPr>
          <w:rFonts w:ascii="Times New Roman"/>
          <w:b w:val="false"/>
          <w:i w:val="false"/>
          <w:color w:val="000000"/>
          <w:sz w:val="28"/>
        </w:rPr>
        <w:t>
      16. Тоғыз әріптік-цифрлық нышандардан (2 әріптік нышан және жеті таңбалы цифрлық нөмір) тұратын паспорттың нөмірі 1-беттен бастап барлық беттерде лазерлік перфорация әдісімен басылып, паспорттың артқы форзацында аяқталады.</w:t>
      </w:r>
    </w:p>
    <w:bookmarkEnd w:id="40"/>
    <w:bookmarkStart w:name="z45" w:id="41"/>
    <w:p>
      <w:pPr>
        <w:spacing w:after="0"/>
        <w:ind w:left="0"/>
        <w:jc w:val="both"/>
      </w:pPr>
      <w:r>
        <w:rPr>
          <w:rFonts w:ascii="Times New Roman"/>
          <w:b w:val="false"/>
          <w:i w:val="false"/>
          <w:color w:val="000000"/>
          <w:sz w:val="28"/>
        </w:rPr>
        <w:t>
      17. Паспорт беттерінің нөмірлері 4-беттен 35-бетті қоса алғанда, төменгі бұрыштарында орналасқан. 1–3, 36-беттерде нөмірлер жоқ.</w:t>
      </w:r>
    </w:p>
    <w:bookmarkEnd w:id="41"/>
    <w:bookmarkStart w:name="z46" w:id="42"/>
    <w:p>
      <w:pPr>
        <w:spacing w:after="0"/>
        <w:ind w:left="0"/>
        <w:jc w:val="both"/>
      </w:pPr>
      <w:r>
        <w:rPr>
          <w:rFonts w:ascii="Times New Roman"/>
          <w:b w:val="false"/>
          <w:i w:val="false"/>
          <w:color w:val="000000"/>
          <w:sz w:val="28"/>
        </w:rPr>
        <w:t>
      18. Қағаз массаға парақтың бір жағына қорғаныш жіп орналасқан, онда "Қазақстан kazakhstan" жазуы түрінде алмасып тұратын микромәтіндер және қысқа мәтіндермен жазылған және ол парақтың екі жағынан да оқылады.</w:t>
      </w:r>
    </w:p>
    <w:bookmarkEnd w:id="42"/>
    <w:bookmarkStart w:name="z47" w:id="43"/>
    <w:p>
      <w:pPr>
        <w:spacing w:after="0"/>
        <w:ind w:left="0"/>
        <w:jc w:val="both"/>
      </w:pPr>
      <w:r>
        <w:rPr>
          <w:rFonts w:ascii="Times New Roman"/>
          <w:b w:val="false"/>
          <w:i w:val="false"/>
          <w:color w:val="000000"/>
          <w:sz w:val="28"/>
        </w:rPr>
        <w:t>
      19. Әрбір Паспортта жазулардың сақталуын арттыруға немесе паспортты және онда жазылған жазуларды қолдан жасаудан қорғауға арналған арнайы әзірленген элементтер қолданылады.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қызметтік паспортының</w:t>
            </w:r>
            <w:r>
              <w:br/>
            </w:r>
            <w:r>
              <w:rPr>
                <w:rFonts w:ascii="Times New Roman"/>
                <w:b w:val="false"/>
                <w:i w:val="false"/>
                <w:color w:val="000000"/>
                <w:sz w:val="20"/>
              </w:rPr>
              <w:t>үлгісіне және оны қорғауға</w:t>
            </w:r>
            <w:r>
              <w:br/>
            </w:r>
            <w:r>
              <w:rPr>
                <w:rFonts w:ascii="Times New Roman"/>
                <w:b w:val="false"/>
                <w:i w:val="false"/>
                <w:color w:val="000000"/>
                <w:sz w:val="20"/>
              </w:rPr>
              <w:t>қойылатын талаптарға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7810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82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055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055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62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