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54e3" w14:textId="4b45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қыркүйектегі № 935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«Ұлттық әл-ауқат қоры туралы» 2012 жылғы 1 ақпандағы Қазақстан Республикасының Заңы 23-бабының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жоғары, орта және төмен қысымды газ құбырлары мен олардағы құрылыстар, сондай-ақ оларды пайдалану және қызмет көрсету үшін қажетті өзге де мүлік республикалық меншіктен «Самұрық-Қазына» ұлттық әл-ауқат қоры» акционерлік қоғамының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935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«Самұрық-Қазына» ұлттық әл-ауқат қоры» акционерлік қоғамының</w:t>
      </w:r>
      <w:r>
        <w:br/>
      </w:r>
      <w:r>
        <w:rPr>
          <w:rFonts w:ascii="Times New Roman"/>
          <w:b/>
          <w:i w:val="false"/>
          <w:color w:val="000000"/>
        </w:rPr>
        <w:t>
орналастырылатын акцияларын төлеуге берілетін Қостанай</w:t>
      </w:r>
      <w:r>
        <w:br/>
      </w:r>
      <w:r>
        <w:rPr>
          <w:rFonts w:ascii="Times New Roman"/>
          <w:b/>
          <w:i w:val="false"/>
          <w:color w:val="000000"/>
        </w:rPr>
        <w:t>
облысының жоғары, орта және төмен қысымды газ құбырлары мен</w:t>
      </w:r>
      <w:r>
        <w:br/>
      </w:r>
      <w:r>
        <w:rPr>
          <w:rFonts w:ascii="Times New Roman"/>
          <w:b/>
          <w:i w:val="false"/>
          <w:color w:val="000000"/>
        </w:rPr>
        <w:t>
олардағы құрылыстар, сондай-ақ оларды пайдалану және қызмет</w:t>
      </w:r>
      <w:r>
        <w:br/>
      </w:r>
      <w:r>
        <w:rPr>
          <w:rFonts w:ascii="Times New Roman"/>
          <w:b/>
          <w:i w:val="false"/>
          <w:color w:val="000000"/>
        </w:rPr>
        <w:t>
көрсету үшін қажетті өзге де мүлік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3"/>
        <w:gridCol w:w="4480"/>
        <w:gridCol w:w="1940"/>
        <w:gridCol w:w="2362"/>
        <w:gridCol w:w="2875"/>
      </w:tblGrid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ұзындығы және ауданы (дана, метр, шаршы метр)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инвентарлық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зауыттық (тіркеу)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Жітіқара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шағын ауданының 243 тұрғын үйіне, 6-шағын аудандағы Алтынсарин көшесіне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5В-шағын ауданындағы № 15, 17, 19, 21, 22 тұрғын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12.03.10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көшесіндегі № 26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ауылында орналасқан жоғары және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қысымды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24953,8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Асанбаев көшесіндегі № 4 үйге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Байтұрсынов көшесіндегі тұрғын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10.01.31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3-шағын аудандағы № 85, 86, 88, 91 тұрғын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«Люкс» сауда үйіне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5В-шағын ауданындағы «Алтын» дүкенінің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 минералдары» АҚ газ құбырынан бұрынғы ет комбинатының ГРП-не дейін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шағын ауданына тартылған жоғары қысымды газ құбыры, төмен қысымды айналма газ құбыры, Желтоқсан шағын ауданындағы төмен қысымды таратушы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 (айналма)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 (таратушы)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шағын ауданының 243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2-ГРП-нен 4-ГРП-не дейін 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көшесіндегі № 10/1 тұрғын үйге 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ӨК-на 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5В-шағын ауданы № 19-үйдің  төмен қысымды 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06/1009 24.03.06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12-шағын ауданы Хачин және Асанбаев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көшесіндегі № 18, № 24, № 26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көшесіндегі № 27, № 29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2-шағын аудандағы газ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көшесіндегі 11-шағын ауданның батыс бөлігіндегі № 42-50 тұрғын үйлерге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11-шағын ауданының оңтүстік-батыс бөлігіндегі төмен қысымды айналма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5-шағын аудандағы газ таратушы төмен қысымды 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13-шағын аудандағы тұрғын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6-шағын аудандағы № 29 үйге тартылған 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5В-шағын аудандағы № 4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11-шағын аудандағы № 26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11-шағын аудандағы № 22 үйден № 11-шағын ауданы № 34/1 үйге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5В-шағын ауданы «Қостанайгаз» МКК Жітіқара газбен жабдықтау цехының өндірістік базасына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Алтынсарин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орман шаруашылығы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2-178-026-073, ауданы 0,0004 га жер учаскесінде орналасқан жерасты жоғары қысымды (Обаған орман шаруашылығы ойымынан ШРП-не дейін)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нөмірлері 12-178-026-070, 12-178-026-075, ауданы 0,0022 га жер учаскелерінде орналасқан жерасты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2003/107,2003/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110 12.03.03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Бәкіров атындағы сауықтыру лагеріне 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«Силантьев» ЖШС МТМ- на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нөмірлері 12-178-026-077, 12-178-026-07, ауданы 0.0014; 0,0019 га жер учаскелерінде орналасқан жерасты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2003/112,2003/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105 12.03.03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Чураковка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Больничная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көшесіндегі № 2, № 4, № 6, № 8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көшесіндегі № 18, № 20, № 30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«Лесная Сказка» пансионатының ГРП-не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ғимаратқа және тұрғын үйлеріне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«Сосновый бор» шипажайының тұрғын үйлеріне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а. «Сосновый бор» шипажайына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с 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мектептің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орталығы ғимаратының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үйлерге тартылған, аудандық сот ғимаратына және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Чураковка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ССРО-ның 60 жылдығы көшесіндегі № 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көшесіндегі № 18А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нөмірлері 12-178-012-034, 12-178-027-018, ауданы 0,0005; 0,0003 га жер учаскелерінде орналасқан жерасты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02/315,02/125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04.06.02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 а.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және Строитель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13-1208-2260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орман шаруашылығы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нөмірлері 12-178-011-024, 12-178-026-076, ауданы 0,0004; 0,0004 га жер учаскелерінде орналасқан жерасты төмен қысымды газ құбыры (Обаған орман шаруашылығының ШРП-нен Щербаков ауылдық округтің тұтынушыларына дейін)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27.04.20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12-178-008-071, ауданы 0,0017 га жер учаскесінде орналасқан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ССРО-ның 60 жылдығы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ГРП-не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12-178-026-074, ауданы 0,0004 га жер учаскесінде орналасқан жерасты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12-178-026-072, ауданы 0,0001 га жер учаскесінде орналасқан жерасты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ССРО-ның 50 жылдығы ауылының қазандығына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Юбилейный, Мир, Пришкольный, Строитель көшелеріндегі, Солнечный тұйық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мәдениет үйі» ММ әкімшілік ғимаратына және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«Светофор» сауықтыру лагерінің ШРП-не дейін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10/0.13/237 27.04.10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Молодежный, Юбилейный, Строитель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орман шаруашылығы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 төмен қысымды газ құбыры (Обаған орман шаруашылығының тұрғын үйлерге, Щербаков ауылдық округі)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02/121 01.03.02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Заречный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№ 24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«Гусейнов» ЖК өндірістік базасына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көшесі 25 «Каприз» дәмханасы ғимаратына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Кубанский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көшесі 47 дүкен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шағын ауданындағы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шағын ауданының БГП-не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көшесіндегі Заречный ТШ РМКК кеңсесіне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көшесі 46 үй,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50 жылдығы көшесіндегі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12-183-101-132, ауданы 0,0057 га жер учаскесінде орналасқан жерасты жоғары қысымды газ құбыры (ГРП-1 ауданында)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№ 2, 60-пәтерлі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Наметов көшесіндегі 2-пәтерлі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көшесіндегі № 84, 86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көшесіндегі № 40 ШГРП-не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№ 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№ 1107 учаскеге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ЖҚУ кірпіш зауытына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шағын ауданындағы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шағын ауданындағы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көшесіндегі № 9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көшесіндегі № 1а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көшесіндегі № 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«Қазақтұлпары» РМКК ӘТК-не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шағын ауданындағы № 21/3 тұрғын үйдің 1, 2-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12-183-101-132, ауданы 0,0057 га жер учаскесінде орналасқан жерасты орта қысымды газ құбыры ( Өнеркәсіптік база аумағында)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көшесіндегі № 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көшесіндегі № 21 қонақ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«Жайлау КЗ» демалыс үйінің ШГРП-не тартылған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«Жайлау КЗ» ШГРП-нен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қабатты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40 жылдығы, Красноармейская, Кооператив, 6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«Силантьев» ЖШС-не (гараж ғимараты)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25 көшесіндегі шағын дәмханаға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Әубәкір көшесіндегі № 127, 129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Константинов ауылының кадастрлық нөмірі 12-183-088-189, ауданы 0,0422 га жер учаскесінде орналасқан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27.07.00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Садчиков ауылының кадастрлық нөмірі 12-183-087-133, ауданы 0,1325 га жер учаскесінде орналасқан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200/1-598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31.08.00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Мичурин ауылының кадастрлық нөмірі 12-183-084-108, ауданы 0,0273 га жер учаскесінде орналасқан жерүсті және жерасты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шағын аудандағы № 245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63 тұрғын үйдің 1-пәтеріне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бір және екі пәтерлі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 10, дүкенге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№ 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көшесіндегі № 29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көшесіндегі № 43/2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№ 5 тұрғын үйдің № 1 пәтеріне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көшесіндегі № 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40 жылдығы көшесіндегі № 18-2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көшесіндегі № 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№ 8-1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Савицкая көшесіндегі № 8-9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№ 16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Есмұратов, Центральный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көшесіндегі № 131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көшесіндегі № 10-2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көшесіндегі № 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№ 49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80 он алты пәтерлі тұрғын үйдің № 9-16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 № 42, дүкен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«Заречный» ТШ РМКК «Современник» МҮ-не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01.11.20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7 тұрғын үй ЖБСМ-не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Универсам дүкеніне тартылған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ауылындағы сауда орталығына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көшесіндегі № 2 тұрғын үй "Транспортник " ЖШС-не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"Селекция и К Корчинский" ЖШС-не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ауылындағы сауықтыру кешеніне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 № 42, дүкен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50 жылдығы көшесіндегі дүкен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В.И. Семейкин Калинин көшесіндегі Тэрра ШҚ-на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мектебінің қазандығы мен Октябрь ауылдық округі әкімінің аппаратына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көшесі № 5, аудандық торабымен, халықты әлеуметтік қорғау қазандығына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 № 29А, «Сокол» ЖК кеңсесін жылытуға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 № 51, мейрамхана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Дорожник шағын ауданы № 16/1 дәмхана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ССРО-ның 60 жылдығы көшесіндегі № 2 тұрғын үйдің № 1, 2 пәтерлеріне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көшесіндегі № 1, 2, 5, 6, 9, 11,13, Совет көшесіндегі № 14-26, 27-41, Озерный көшесіндегі № 30-38, 42-46-50, № 47, 49, 53, 57, 59, 61, 67, 69, 73, 75, 77, 81, 83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көшесіндегі № 35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көшесіндегі № 24, 22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тұрғын үйлеріне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көшесіндегі № 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көшесіндегі № 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Садовый, Мир көшелері бойынша төмен қысымды айналма газ құбырының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Садовый, Экспериментальный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№ 2, 2/3, 5, 9, 13, 118, 119, 249, 355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көшесіндегі № 59, 61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№ 7 тұрғын үйдің 1-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10/0.13-1/311 16.02.10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көшесіндегі № 34, 36, 44, 46, 50, 54, 56, 58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көшесіндегі № 48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көшесіндегі, Комсомольский № 1-9 қысқа көшесіндегі, Афанасьев, Крестьянский, Набережный, Маяковский, 1 Май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Герцен көшесіндегі бір пәтерлі тұрғын үйлерге тартылған және Герцен көшесіндегі № 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50 жылдығы көшесіндегі № 29, 31 тұрғын үйлерге тартылған, Тепличный көшесіндегі № 4 тұрғын үйдің № 1, 2 пәтерлеріне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 кооперативінің өндірістік аймағы мен наубайханаға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Кірпіш зауытына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округының аймағындағы орналасқан жерасты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29.11.01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«Костанайсельхозводопроводстрой» ЖШС ГТУ қазандығына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2579 автоколонна ГТУ-не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ГРП-нен 10 ГРП-не дейінгі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ДСУ-4 қазандығына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ЗГБЭ кірпіш зауытына тартылған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сыра зауытына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көшесіндегі № 42 ГРП-не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Лиманное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ГРП-ға дейін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ауылының оңтүстік бөлігіндегі ГРП-не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ауылының оңтүстік бөлігіндегі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ауылының оңтүстік шығыс бөлігіндегі № 261, 262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Экспериментальный көшесіндегі № 345, 20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(2-ші кезек) Школьный көшесіндегі № 22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көшесіндегі № 24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Геологический көшесіндегі № 16 тұрғын үйдің 4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көшесіндегі № 21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Әубәкір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көшесіндегі № 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Абай, Гагарин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Тыңға 30 жыл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0/0.13-1/918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Новый, Мир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№ 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40 жылдығы көшесіндегі № 19 тұрғын үйдің 8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 Мяготин, Абай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33-57А, Новый көшесіндегі № 1-19А, № 2-18, Попович көшесіндегі, № 107-133А, Геологический көшесіндегі, № 2-21, № 9, № 7, № 34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тас жолы бойындағы «Алиби+» дүкенінің жапсарлас құрылысына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даңғылындағы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№ 209-215, Ленин, Қазақ, Шевченко, Калинин, Первомай көшелеріндегі, Комсомол қысқа көшесіндегі бір пәтерлі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 көшесіндегі № 1-31, № 2-22 және Олимпийский көшесіндегі № 24-38, № 33-47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көшесіндегі № 91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көшесіндегі № 25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көшесіндегі № 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көшесіндегі № 2-15,Чехов көшесіндегі № 8-36, Попович көшесіндегі № 79-105 және № 72-78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көшесіндегі № 17 А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№ 94 тұрғын үйдің 1-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№ 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№ 77-12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Механизаторлар көшесі № 2А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Лиманный көшесіндегі № 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Ленин, Октябрьдің 40 жылдығы көшелеріндегі, Пионер қысқа көшесіндегі № 1 кооперативтегі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16, № 26-42, № 1А-129, № 7-36, № 47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16-24, 26-34, Павлов көшесіндегі № 1-9, 14-20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 Беда көшесіндегі № 1/12, 1/13, 1/14, 1/15, 2/8, 2/9, 2/10, 2/11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Кузнечный, Степной, Московский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Комсомол, Тобол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 Мяготин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Кирпичный көшесіндегі № 61, 2-пәтерлі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78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21/1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18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12-183-075-018, ауданы 0,01 га Жамбыл ауылдық округі аумағындағы жер учаскесінде орналасқан жерасты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09.11.01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12-183-101-132, ауданы 0,0057 га жер учаскесінде орналасқан жерасты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2003/1/50 07.07.03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12-183-101-131, 12-183-101-132, ауданы 0,0082; 0,0057 га жер учаскесінде орналасқан жерасты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2003/1/49,2003/1/50 07.07.03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12-183-101-130, ауданы 0,0082 га «Фирма Ященко» ЖШС аумағындағы жер учаскесінде орналасқан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2003/1/49,2003/1/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көшесіндегі № 7/1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10/0.13-1/362 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көшесіндегі № 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10/0.13-1/258 22.01.10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Геологическая көшесіндегі № 15, 1 пәтерлі тұрғын үйге тартылған төмен қысымды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10/0.13-1/352 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4 пәтерлі № 27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10/0.13-1/332 27.01.10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көшесіндегі 23А ГРП-не тартылған жерүсті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10/0.13-1/339 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аумағында орналасқан жерүсті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«Қарағай СУ» ЖШС демалыс базасына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10/0.13/766 28.10.10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ауылына жеткізуші жерасты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2004/1/64 11.11.04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көшесіндегі № 6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10/0.13-1/365 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13-ГРП-не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 көшесіндегі тұрғын үйге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3, 4 пәтерлі № 19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№ 164 тұрғын үйге тартылған 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10/0.13-1/293 01.02.10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көшесіндегі № 22, 1, 2 пәтерлі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ауылы, кадастрлық нөмірі 12-183-077-187, ауданы 0,0153 га жер учаскесінде орналасқан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2000/1/666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18.09.00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орман шаруашылығының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қысқа көшесіндегі № 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10/0.13-1/265 12.02.10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6А кооперативтің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 оңтүстік -шығыс бөлігіндегі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шағын ауданындағы тұрғын үйлерге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10/0.13-1/314 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«Жазғы сауықтыру кешенін» газбен жабдықтау үшін ГРП-нен тартылған жоғары және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12-183-101-130 кадастрлық нөмірі, ауданы 0,0082 га «Фирма Ященко» ЖШС аумағындағы жер учаскесінде орналасқан жерасты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2003/1/49 07.07.03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Урицкий тас жолы бойындағы «АриАш» ШҚ-на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10/0.13-1/289 01.02.10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Алкогольсіз сусындар цехына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тартылған «Казагрос» ҚФ ЖАҚ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және МТШ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Зарарсыздандырылған сүт қазандығының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21-ГРП-не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Лиманное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Лиманное ауылының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23-ГРП-не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10/0.13-1/276 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МТШ қазандығына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Механизаторлар көшесіндегі № 2А ШРП-не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Константинов а. ГРП-не жеткізуші жерасты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АТС-нан 1-ГРП-не дейін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№ 22/1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ГРП-нен 8 МТШ-на дейін тартылған төмен қысымды газ құбыр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20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10/0.13-1/329 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көшесіндегі № 47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№ 94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Обручев көшесіндегі № 12 тұрғын үйдің 1, 2-ші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10/0.13-1/275 15.02.10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 ауылында орналасқан жеткізуші жерасты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11.11.04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292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38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ауылындағы жерүсті және жерасты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06.04.05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а., кадастрлық нөмірі 12-183-085-066, ауданы 0,011 га жер учаскесінде орналасқан жерүсті және жерасты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27.07.00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12-183-075-018, ауданы 0,01 га Жамбыл ауылдық округі аумағындағы жер учаскесінде орналасқан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09.11.01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ауылы, кадастрлық нөмірі 12-183-077-186, ауданы 0,0153 га жер учаскесінде орналасқан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18.09.00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орман шаруашылығы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29.12.01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ГРП-не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Водник шағын ауданы тұрғын үйлеріне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 ауылындағы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06.04.05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ШРП-не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«Гольф Клуб» саяжай кооперативіне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 к.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Попович, Чехов, Комаров, Гагарин көшелеріндегі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көшесіндегі № 100 үйге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Олимпийский көшесіндегі үйлерге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Семин, Павлов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№ 51, 53, 55, 55/1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№ 47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көшесіндегі № 40/3, 53/2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«Автотранссервис» ЖШС аумағындағы таратушы жерасты және жерүсті төмен қысымды газ құбыры  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04.08.06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Механизаторлар көшесіндегі № 40 үйге тартылған жеткізуші төмен қысымды газ құбыры, «Отрощенко» ЖК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 көшесіндегі № 13 үйге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10.08.06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көшесіндегі үйлерге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көшесіндегі үйлерге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көшесіндегі үйлерге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20.07.06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көшесіндегі үйлерге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20.07.06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50 жылдығы көшесіндегі № 2 үйге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20.07.06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шағын ауданындағы № 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қысқа көшесіндегі үйлерге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12.06.06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«Қостанайгидрогеология» АҚҰ -ның өндірістік базасына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көшесіндегі үйлерге тартылған жеткізуші жер 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20.07.06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көшесіндегі № 20 тұрғын үйдің № 1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 көшесіндегі үйлерге тартылған жеткізуші төмен қысымды газ құбыры «Герасимов» ЖК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20.07.06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көшесіндегі тұрғын үйлерге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көшесіндегі № 20а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«Гусейнова» ЖК-нің өндірістік базасына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32 Прогресс өндірістік кешеніне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10/0.13-1/5213 10.01.11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ОМ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Механизаторлар көшесіндегі № 13/1, № 5 дүкеніне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Попович, Волынов, Молодежный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орталықтың шағын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жолдары ААҚ ЖҚУ аумағындағы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Леонов көшесіндегі № 17, 12а, Дружба көшесіндегі № 14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УМС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Леонов көшесіндегі № 20 тұрғын үйдің № 2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көшесіндегі № 68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Универмаг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Леонов көшесіндегі № 6а тұрғын үйдің № 2, 6 пәтерлеріне, № 1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Л.Беда көшесіндегі № 18-2 тұрғын үйлерге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Нұрай шағын ауданындағы жоғары қысымды газ құбыры, Нұрай шағын ауданындағы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қысымды: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Леонов көшесіндегі № 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«Геобайт-Инфо» ЖШС-не тартылған орта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көшесіндегі № 63 тұрғын үйдің № 1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(ГРП-20) сыра зауытына тартылған орта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«Малыш» бала-бақшасының қазандығына орта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Лесной көшесіндегі № 1 тұрғын үйге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«Алаш» МКК және «Нұртоба» ЖШС-не тартылған орта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көшесіндегі № 45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көшесіндегі № 69 үйге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Мичурин, Заречный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көшесіндегі № 58 тұрғын үйдің № 6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Обручев көшесіндегі № 14,15,16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көшесіндегі № 62, 64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көшесіндегі 31, 34-44, 39, 47 үйлерге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48/1 тұрғын 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46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44, 48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42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28-32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15/2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№ 5, 7, 9 үйлерге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20.07.06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көшесіндегі № 53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көшесіндегі № 52 тұрғын үйдің № 1 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көшесіндегі № 37-39, 43-49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көшесіндегі № 35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№ 110, 114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көшесіндегі 23-А ГРП-нан Гидрогеология ШРП-на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11.08.11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Строитель, Леонов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Парковый көшесіндегі № 19-35 үйлерге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21.08.06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 көшесіндегі 15/1 жоғары және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Парковый көшесіндегі № 14/2-48 үйлерге тартылған жеткізуші жерасты және жерүсті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8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2, 4, 6, 12а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«Алтын-Гүл» ЖШС-не тартылған жоғары және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№ 1/1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көшесіндегі № 1-13, № 2-14 үйлерге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9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шағын ауданындағы көшелерге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Водник шағын ауданындағы № 17 төрт пәтерлі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18.02.10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Водник шағын ауданындағы № 42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Миллениум ЖҚС, Ковальчук ЖК аймағындағы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Водник шағын ауданы № 47 тұрғын үйдің № 1, 2 пәтерлеріне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МКД ҰЖО аумағындағы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«Казсельхозтехника» АҚ аумағында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04.08.06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Дорожник шағын ауданындағы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«Дәндібаева» ШҚ аумағындағы таратушы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Молодежный көшесіндегі № 38-50 тұрғын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Целинный, Механизаторлар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қысқа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«Сухинин» ЖК аумағындағы таратушы жерүсті, жерасты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қысқа көшесіндегі № 14/1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қысқа көшесіндегі № 6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Набережный, Северный, Павлов, Киров көшелеріндегі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«Хакимов» ЖК аумағындағы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17.11.06</w:t>
            </w:r>
          </w:p>
        </w:tc>
      </w:tr>
      <w:tr>
        <w:trPr>
          <w:trHeight w:val="8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«КазАгрос» ЖШС ТӨК аумағындағы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04.08.06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көшесіндегі № 52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22-ШРП-не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Женістің 30 жылдығы көшесіндегі № 23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Тыңға 25 жыл көшесіндегі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Тыңға 25 жыл, Қалабаев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Урожайный, Чайковский, Мичурин көшелеріндегі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қысқа көшесіндегі № 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цех және тұрғын үйлерге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көшесіндегі № 1-13, 2-12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 Связь ГРП-нен Семин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Қалабаев көшесіндегі № 11-13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42/1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40/1 тұрғын үйге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«Связьстрой» ААҚС аумағына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20.07.06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Терешкова көшесіндегі № 50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көшесіндегі № 45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көшесіндегі № 25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көшесіндегі № 18, 20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шағын ауданындағы № 45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Чехов, Набережный, Октябрьдің 40 жылдығы, Киров көшелерінің шекарасындағы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10283,77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9667,65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көшесіндегі № 9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көшесіндегі № 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№ 74А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№ 207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№ 108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№ 229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Островский көшесіндегі № 1,2,4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200,81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200,81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Дорожный, Октябрьдің 40 жылдығы, Жамбыл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көшесіндегі № 20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«Нұр-Тоба» ЖШС аумағындағы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04.08.06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қысқа көшесіндегі № 20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84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көшесіндегі № 17 тұрғын үйдің № 1 пәтеріне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Попович-Красноармейский көшелеріндегі СЭС әкімшілік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көшесіндегі № 43, 45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80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«Отрощенко» ЖК автожуғышына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 қысқа көшесіндегі, Горький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шағын ауданындағы жоғары, орта,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67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көшесіндегі үйлерге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12.06.06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№ 2-9 тұрғын үйге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12.06.06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Герцен көшесіндегі № 6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қысқа көшесіндегі № 8/3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Геологический көшесіндегі № 12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10/0.13-1/5227       10.01.11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Механизаторлар көшесіндегі жоғары қысымды газ құбыры, Механизаторлар көшесіндегі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50 үйге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Красноармейская көшесіндегі № 24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44-58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20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ШРП-не және № 1 ШРП құрылысына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321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Нұрай шағын ауданындағы 36-пәтерлі тұрғын үйге тартылған жерасты жоғары қысымды газ құбыры, жерасты төмен қысымды газ құбыры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Чехов, Набережный, Октябрьдің 40 жылдығы, Киров көшелері шекарасындағы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көшесіндегі № 3, 5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көшесіндегі № 28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көшесіндегі № 28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Волынов көшесіндегі № 2/1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көшесіндегі үйлерге тартылған жеткізуші жерасты және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26.03.10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20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Қалабаев көшесідегі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Қалабаев, Герцен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Геологический көшесіндегі № 20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көшесіндегі № 16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№ 2, 17, 19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көшесіндегі Айгүл ЖШС-не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көшесіндегі № 20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«Горшков» ЖК кондитер цехына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СЭС-ке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көшесіндегі № 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Тыңға 25 жылдығы көшесіндегі № 7/1 қоймаларға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17-ГРП-не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көшесіндегі 18 тұрғын үйге тартылған және Попович көшесіндегі 17 тұрғын үйге тартылған, Калинин көшесіндегі және Қостанай қаласына Кіру автожолдарына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613,91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көшесіндегі № 95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көшесіндегі № 54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шағын ауданының тұрғын үйлерге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шағын ауданының тұрғын үйлерге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көшесіндегі № 17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 көшесіндегі газ құбырын қайта құру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көшесіндегі № 6, 20 үйлерге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14.06.06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296, 29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Лесная көшесіндегі № 10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Садчиков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3-ГРП-нен 2А-ГРП-не дейін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Әубәкіров көшесіндегі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Садчиков ауылының кадастырлық нөмірі 12-183-087-133, ауданы 0,1325 га жер учаскесінде орналасқан жерасты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31.08.00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Қарабалық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Тимирязев, Совет, Савостин және 1 Май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кентінде орналасқан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10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Гоголь, Энергетиктер, Қазақ, Фабричный, Горький, Гагарин, Строитель, Урожайный көшелеріндегі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Гоголь, Энергетиктер, Қазақ, Фабричный, Горький, Гагарин, Строитель, Урожайный көшелеріндегі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Елшан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Абай, Садовый, Рабочий көшелеріндегі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Котлованное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Совхозный, Советский көшелеріне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ауылында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көшесіндегі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Молодежный, Проезжий қысқа көшесіндегі Космонавтар, Набережный көшелерінің тұрғын үйлеріне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Молодежный, Проезжий қысқа көшесіндегі Космонавтар, Набережный көшелерінің тұрғын үйлеріне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көшесіндегі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Нечипуренко және Садовый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көшесіндегі № 2 мектеп маңындағы орта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23.05.05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қазандығына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Матросов көшесіндегі № 29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шағын ауданының № 3, № 5 көппәтерлі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Набережный, Речной, Первомай, Киев, Лермонтов көшелеріндегі, Транспортный және Аульский қысқа көшелеріндегі (II кезек)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Котлованное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ауылында орналасқан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20,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қысқа көшесіндегі № 1, № 2, № 3, № 4, № 5, № 6 тұрғын үйлерге тартылған төмен қысымды газ құбыры қысымды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кентінде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Тұйық-2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23.05.05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Совхозный, Совет көшелеріндегі (2 кезек)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көшесіндегі; Восточный шағын ауданындағы; Совхозный көшесіндегі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Космонавтар көшесіндегі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№ 6 тұрғын үйге тартылған және Ленин көшесіндегі № 10А, № 12А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 көшесіндегі № 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 көшесіндегі № 20-№ 34 тұрғын үйлерге тартылған (жұп беті), Совхозный көшесіндегі № 23-№ 39 тұрғын үйлерге тартылған (тақ беті); Пролетар көшесіндегі № 23-№ 39 тұрғын үйлерге тартылған (тақ беті); Пролетарский көшесіндегі тұрғын үйлерге тартылған № 24-№ 38 (жұп беті ) және Совхозный көшесіндегі № 10-26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№ 3 әмбебап дүкенге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көшесіндегі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өндірістік аймақ ауданындағы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23.05.05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материалдық қоймаларға төмен қысымды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сектор тұрғын үйлеріне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 көшесіндегі әкімдік ғимарат пен аудандық мәдениет үйі маңындағы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Набережный, Речной, Первомайский, Киевский, Лермонтов көшелеріндегі, Транспортный және Аульский қысқа көшелеріндегі тұрғын үйлерге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Набережный, Речной, Первомайский, Киевский, Лермонтов көшелеріндегі, Транспортный және Аульский қысқа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шағын ауданы Гагарин көшесіндегі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 көшесіндегі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 қазандығында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Черемушки шағын ауданындағы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Черемушки шағын ауданындағы № 10 ГРП-не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Елшан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«Алтын-Бұлақ» МКК ШРП-не дейін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 көшесіндегі төмен қысымды  газ құбыры 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қысымды газ құбыры (АОА ауданы)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 газ құбыры (АОА ауданы)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көшесіндегі № 2 мектепке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ауылынан Белоглинка ауылына дейін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кадастрлық нөмірі 12-182-002-123, 0,004 га ауданы жер учаскесінде орналасқан, Северный шағын ауданының сүт зауыты аумағында қосу нүктесінде орналасқан жеткізуші орта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04.12.03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фабрикасының өндірістік және тұрмыстық қазандықтарына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Матросов көшесіндегі № 28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Нечипуренко көшесіндегі № 1 мектепке, әкімшілік ғимараттарға және Рабочий, Первомай, Лермонтов, Сералин көшелеріндегі жеке тұрғын үйлерге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Нечипуренко көшесіндегі № 1 мектепке, әкімшілік ғимараттарға және Рабочий, Первомай, Лермонтов, Сералин көшелеріндегі жеке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3266,82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Чапаев, Космонавт, Рабочий, Павлов, Карл Маркс, Комсомольский көшелеріндегі 2 қабатты көппәтерлі және жеке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ШГРП-не дейін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ШГРП-нен Гагарин көшесіндегі № 1-№ 5 тұрғын үйлерге тартылған, Новоселов көшесіндегі № 2-№ 14 (жұп беті) тұрғын үйлерге тартылған, Герцен көшесіндегі № 2-№ 14 (жұп беті) тұрғын үйлерге тартылған, Логовая көшесіндегі № 2-№ 14 (жұп беті ) тұрғын үйлерге тартылған, Логовая көшесіндегі № 5-№ 23 (тақ беті) тұрғын үйлерге тартылған, Восточный шағын ауданының № 13-№ 15 тұрғын үйлерге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көшесіндегі жеткізуші орта қысымды газ құбыры және коммуналдық тұрмыстық кәсіпорындарға және тұрғын үйлерге тартылған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1919,57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Черемушки шағын ауданындағы Ласточка дүкеніне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материалдық қоймаларға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Мешітке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көшесіндегі; Восточный шағын ауданындағы, Совхозный көшесіндегі (2 кезек)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ауылындағы қоғамдық ғимаратқа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өндірістік аймағы ауданындағы (Северный шағын ауданы)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23.05.05</w:t>
            </w:r>
          </w:p>
        </w:tc>
      </w:tr>
      <w:tr>
        <w:trPr>
          <w:trHeight w:val="11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көшесіндегі; Восточный шағын ауданындағы, Совхозный көшесіндегі, Совет көшесіндегі (3 кезек)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агротехникалық колледжі ауданындағы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Черемушки ауданындағы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Дачный көшесіндегі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көшесіндегі № 1 «Чалых» ЖК ағаш цехына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16 «Қарлығаш» ЖШС-не және Молодежный қысқа көшесіндегі «Заря» қонақ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көшесіндегі № 2- № 36 (жұп беті) тұрғын үйлерге тартылған; Гагарин көшесіндегі № 1-№ 47 (тақ беті) тұрғын үйлерге тартылған, Больничный көшесіндегі № 6-№ 22 (жұп беті)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250343,02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көшесіндегі 65-үйдің («Дәулет» дүкені)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көшесіндегі № 83, № 85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14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Хакімжанова-Баймағамбетов-Абай көшелерінің шекарасындағы Жерэкспедиция-ГРП-нен жоғары қысымды газ құбыры және Хәкімжанова-Баймағамбетов-Абай көшелерінің шекарасындағы Жерэкспедиция-ГРП-нен төмен қысымды газ құбыры және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5/1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көшесіндегі 30а-үйдің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46/1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Мәуленов көшесі 33, 33/2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көшесіндегі 102/1-үйдің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көшесіндегі 102/2-үйдің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76-үйдің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Полевой көшесіндегі 12-үйдің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№ 368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Левобережный көшесіндегі 15/5-үйдің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көшесіндегі № 30, № 31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№ 39-үйдің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Астықжан-ШРП-не жеткізуші жоғары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Летунов көшесіндегі № 6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№ 425, № 427, № 433, № 439, № 443, № 445 тұрғын үйлерге тартылған, Герцен 5-ші жол өтпесінің № 58/3-№ 58/43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Виитор-ШРП-не (Қарбышев көшесіндегі №14)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МК-58-ШРП-не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ауылы, Ленин көшесі 46 үй, 1-пәтеріне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даңғылындағы (Емшан дүкені)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№ 65, 7-қабатты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көшесіндегі 18-үйдің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ауылы, Ленин көшесіндегі № 40, 42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көшесіндегі № 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4-ГРП-нен Зеленый-Спортивный-Воинов Интернационалистов-Садовый-Центральный-Баймағамбетов көшелер шекарасындағы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4-ГРП-нен Зеленый-Спортивный-Воинов Интернационалистов-Садовый-Центральный-Баймағамбетов көшелер шекарасындағы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1502,91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кентінің қазандығына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көшесіндегі 23-33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Қозыбаев көшесіндегі № 15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Қозыбаев көшесіндегі № 159, № 155, № 161, № 165 тұрғын үйлерге тартылған, Гагарин көшесіндегі 135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8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көшесіндегі № 54, № 56, № 56а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Ключевой көшесіндегі № 23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43 үйге кондитер цехы (Саркисянц тұрмком)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№ 10/1- ШРП-не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Киевский көшесіндегі 20 үйге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 Шипин көшесіндегі № 157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«Движок» ТҚС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06/686611/0.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393/1094 09.03.06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55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40-ГРП- 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көшесіндегі № 26, № 26/1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Нариманов көшесіндегі 33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Нариманов көшесіндегі № 120/1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көшесіндегі 56/10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11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№ 36 үй, Бірлік ЖШС өндірістік майын өндіру зауытына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49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51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көшесіндегі 48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53-үйдің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12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көшесіндегі 207-үйдің (Милюта дүкені) коммуналдық-тұрмыстық кәсіпорнына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Плеханов көшесіндегі № 88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Декабрь көшесіндегі 40-ШРП-не, 100А үй (ауыстырма)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10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Перонный көшесіндегі 10 үй, Әл-Фараби даңғылы № 143, № 145 тұрғын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Парковый көшесіндегі № 4, № 9-12 тұрғын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Леонид Беда көшесіндегі 120 үй, (№ 28 бұрынғы бала-бақша)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селосы, Парковый көшесіндегі № 14а, № 20/2 тұрғын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Миляев-Кравцов көшелеріндегі тұрғын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партизан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12,4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69/2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17.03.06</w:t>
            </w:r>
          </w:p>
        </w:tc>
      </w:tr>
      <w:tr>
        <w:trPr>
          <w:trHeight w:val="12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Алтынсары көшесіндегі 3 үй, «Шарт» ШРП-не (бұрынғы «Спутник» кинотеатры)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29.03.06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Кравцов-Энергетик көшелерінің шекарасы, Речной көшесіндегі ШГРҚ-на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Кравцов-Энергетик көшелерінің шекарасы, Речной көшесіндегі ШГРҚ-на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3112,81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69/1 үй,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61 үй,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Красносельский көшесіндегі № 46-126, № 51-129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Краснопартизан көшесіндегі № 70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көшесіндегі 56А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Уральский көшесіндегі 33 үй, "Дормаш" ШРП-не жеткізілетін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10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шағын ауданындағы № 9 тұрғын үйіне тартылған ГҚ газбен жабдықтау бойынша инженерлік коммуникациясы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көшесіндегі № 141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көшесіндегі 1/3 үй, төмен қысымды газ құбыры (иесі Сисенбаев)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Красноармейский-Садовый көшелері, 27 үй,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Орджоникидзе көшесіндегі № 19, № 21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09.11.01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М.Хәкімжанова және Дачная көшелеріндегі тұрғын үйлерге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12/0.13/12637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28.06.12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М.Хәкімжанова және Дачная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аумағында орналасқан жерасты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Дулатов, Пролетар көшелері 12А ГРП ауданындағы орта және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Павлов-Қайырбеков көшелерінің қиылысындағы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Павлов-Қайырбеков көшелерінің қиылысындағы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 тұрғын ауданының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 тұрғын ауданының орта қысымды газ құбыры, солтүстік-шығыс тұрғын ауданының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 тұрғын ауданының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«Қостанайгаз» (Алтынсарин көшесіндегі № 130 үй) қазандығына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СРПП «Гормолзавод» аумағындағы қазандыққа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Астықжан қазандығына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«Апогей» ШРП-не (Алтынсары көшесіндегі 123 үй)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«Қамқор» ШРП-не (Орджоникидзе көшесіндегі № 25а үй)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«Сұнқар ІІБ» ШРП-не (Герцен көшесіндегі № 19 үй)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«Биско» ШҚ ЖШС ШРП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10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1, 2, 2а, 408, 409, 410, 4а, 5а, 6б кварталындағы Набережный көшесіндегі, Гоголь көшесіндегі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және М.Хәкімжанова көшелеріндегі жоғары қысымды айналма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және М.Хәкімжанова көшелеріндегі ШГРП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және М.Хәкімжанова көшелерінің төмен қысымды айналма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ГРП Қайырбеков-Съянов көшелерінің айналма газ құбырындағы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ШРП-не Сырмолотов (Киевский 17)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Зеленстрой ГРП-не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06/637810/0.13/1/166 03.03.06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41-ГРП-не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№ 44 Фора КС ЖШС-не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Киевский көшесіндегі № 17, Булатов ЖТ ШРП-не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№ 203 ШРП-не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Баймағамбетов, Байтұрсынов, Гагарин көшелерінің шекарасындағы ШДРЖ-на жеке сектордың № 236, № 237, № 238, № 255, № 233 кварталдарына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Баймағамбетов, Байтұрсынов, Гагарин көшелерінің шекарасындағы ШДРЖ-на жеке сектордың № 236, № 237, №238, №255, № 233 кварталдарына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КСЭР-2Н-0,6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шағын ауданындағы 2-бес қабатты тұрғын үйлерге тартылған сыртқы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Набережный, Гоголь көшелеріндегі 1, 2, 2а, 408,409, 410, 4а, 5а, 6б кварталдарына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09/0.13/3186009/0.13 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 газ базасының ШРП-не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«Самал» ШРП-не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39-ГРП-не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9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Узкоколейный көшесіндегі № 45-үйдің 3066 автоколоннасының ГРП-не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«Гормолзавод» аумағындағы ДЕП қазандығына жеткізуші орта қысымды жерүсті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58-МК ауданындағы қонақ үй кешені ГРП-нің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12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Таран-Дулатов көшесіндегі тұрмыстық бөлмелерімен қалалық сот ғимаратын газбен жабдықтау үшін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№ 51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09/0.13/31877 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көшесіндегі № 36-үйдің аумағындағы Жамбыл көшесі арқылы жерасты өткелді қайта құру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11/0.39-3/4597 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ауылындағы 2-ГРП-нің орта қысымды,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06/9280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29.03.06</w:t>
            </w:r>
          </w:p>
        </w:tc>
      </w:tr>
      <w:tr>
        <w:trPr>
          <w:trHeight w:val="8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көшесіндегі № 10-үйдің Мальцев ЖК автошеберханасының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10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 көшесіндегі № 17а үйдің «Костанайагрогаз» ЖШС қазандығына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қ.-2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2-Қостанай ауданындағы «Строймеханизация ЭС» ЖШС-нің өндірістік базасына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«Автотранссервис» ШРП-не орта  қысымды  газ құбыры (бұрынғы 1- АТП)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көшесіндегі 70В-үйдің ШРП-не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Зерновая-Герцена көшесіндегі ШРП-не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Герцен, Дружба-Бородин көшелерінің айналма газ құбырындағы (1 кезек)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09/0.13/31865 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 80 орамдардың төмен қысымды газ құбыры Победа-Қозыбаев-Пушкин-1 май көшелері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орамның төмен қысымды газ құбыры Амангелді-Победа-Павших Борцов-Бородин көшелері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11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13А, 6, 6А орамдардың төмен қысымды газ құбыры Қайырбеков- Сьянов-Набережный- Шевченко-Победа-Амангелді көшелерінің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14-16/1653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орамның төмен қысымды газ құбыры Дзержинский-Амангелді- Вокзальный-Победа көшелерінің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 306, 309 орамдардың, Маяковский-Нариман-Тобыл-Фролов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орамдардың төмен қысымды газ құбыры 1 Май -Павлов -Қозыбаев-Дощанов көшелерінің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17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19, 20 орамдардың Пушкин көшесіндегі 11, 27, 32, 34,Таран көшесіндегі 28 үй, 5 Апрель көшесіндегі 104-134, Қайырбеков көшесіндегі 77-129, Аманкелді көшесіндегі 26,28,33, Победа көшесіндегі 1, 31А, 33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11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орамның Павлов-5, Декабрь-Дощанов-Алтынсарин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13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Водник шағын ауданы: Энергетик көшесіндегі № 21, № 21/1, № 21/2, №16 тұрғын үйлерге, Тухачевский көшесіндегі, № 21, № 23, № 19, № 24 тұрғын үйлерге тартылған (Анциферов-Бабаев-Понеделков, Дзюба, Ольховская) төмен қысымда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06/6358\06/9302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көшесіндегі № 1, № 2, № 23 тұрғын үйлерге, Толстой көшесіндегі № 8 үй, Сьянов көшесіндегі № 34, № 36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Әл-Фараби-Темірбаев көшелерінің бұрышы (Свято–Никольский шіркеуі)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 383 орамдардың Абай-Сібір-Алтынсарин-Красноармейский көшелеріндегі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15.06.05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Интернационалист-жауынгерлер көшесіндегі № 2/2, № 16/2 тұрғын үйлерге (Онищенко), 3-Центральный көшесіндегі 6 үйге (Кұлмағамбетов)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Интернационалист-жауынгерлер көшесіндегі коммуналдық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Кирпичный көшесіндегі № 18, № 20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Мичурин, Тимирязев, Почтовый, Транспортный, Левобережный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Иманқұлов ЖК ХТТ қоймасына, Бородин көшесінің № 234В ШРП-не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көшесіндегі № 162 үйдегі Таксопарк ШРП-не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Бородин-Баймағамбетов, Гагарин көшелерінің шекарасындағы -(сай)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20013,49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2166,54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Бородин-Баймағамбетов, Гагарин көшелерінің шекарасындағы-(сай)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16-ГРП-нен бастап Қорған-Қайырбеков-6-шы, Қостанай-4-ші, Қостанай көшелерінің шекарасындағы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 - Қайырбеков-6-шы, Костанайский, 4-ші Қостанай көшелерінің шекарасындағы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7015,54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Киевский көшесіндегі № 17-үйдің Танай ШРП-не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Текстильщик шағын ауданындағы ШДРЖ-не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Текстильщик шағын ауданындағы ШДРЖ-нан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1551,51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көшесіндегі 151 үй, сыртқы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 тұрғын үй ауданындағы ШДРЖ-на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 тұрғын үй ауданындағы ШДРЖ-нан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Қайырбеков-Ключевой, Песочный-Пригородный көшелерінің шекарасындағы орта және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көшесіндегі Бородин-Складской көшелерінің шекарасындағы сыртқы газбен жабдықтау желісі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қысымды 2-ГРЖ-ден КСК арқылы өтетін айналма газ құбырының жоғары қысымды газқұбыры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көшесіндегі № 4 тұрғын үйге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20.07.06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тас жолының бұрылысына дейінгі Узкоколейный көшесіндегі Киевский көшесіндегі шекарасының сыртқы газбен жабдықтау желісі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 көшесінің айналым түйінінің шекарасындағы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аудандағы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4387,68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БГРП 100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КСЭР-01В-1,6 (1 қондырғы)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Марьям Хәкімжанова-Маяковский көшелері бұрышындағы Ордабаев ЖТ ШРП-ге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шағын ауданындағы орта қысымды және 2-ГРЖ-нін айналма газ құбырындағы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37-ГРП-нен бастап 1-ші Гвардейский- Челябинский-3-ші Интернационалист-Жауынгерлер- Челябинский-Соколовский көшелері шекарасындағы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12/0.13/14061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18.07.12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37-ГРП-нен бастап 1-ші Гвардейский-Челябинский- 3-ші Воинов-Интернационалист-Челябинский-Соколовский көшелері шекарасындағы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Съянов-Победа көшелері қиылысындағы ШДРЖ-на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Съянов-Победа көшелері қиылысындағы ШДРЖ-ға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Съянов-Пушкин көшелері қиылысындағы ШДРЖ-ға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Съянов-Пушкин көшелері қиылысындағы ШДРЖ-ға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Съянов-Рабочий көшелерінің қиылысындағы ШДРЖ-ға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Съянов-Рабочий көшелерінің қиылысындағы ШДРЖ-ға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Складской көшесіндегі Интерфуд К ЖШС ғимаратының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орамның (Аманкелді-5 апрель-Пушкин- Абай көшелері ауданындағы), Пушкин көшесіндегі 50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06/6239\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06/6237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Баймағамбетов-Победа-Куйбышев-Амангелді көшелері ауданындағы 70, 71 орамдардың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Свобода көшесіндегі № 43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Свобода көшесіндегі 54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Свобода көшесіндегі 85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көшесіндегі № 8Б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көшесіндегі 2-үйдің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Элеваторный - Комаров көшесіндегі бұрышындағы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Элеваторный көшесіндегі - Комаров көшесіндегі бұрышындағы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көшесіндегі 44-үйдің, Спартак көшесіндегі 1-үйдің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көшесіндегі № 1-13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17.03.06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 Қостанай ауданында) Степной көшесіндегі бойындағы № 22А, № 22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шағын аудананындағы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шағын ауданындағы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КСС-1200 (1 қондырғы)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«Гранит» дүкені, Степной көшесінің 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Сьянов көшесіндегі 222/1-үйдің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Сьянов көшесіндегі № 61, № 63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Сьянов көшесіндегі «Зеркало» ЖШС, № 71, № 86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Съянов көшесіндегі 75-үйдің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көшесіндегі 149-үйдің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9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Текстильщик көшесіндегі № 2, № 4, № 5, № 6, № 8, № 14, № 16, № 20, № 27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 МҮ ауданындағы Текстильщик көшесіндегі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11/0.39-3/3390 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Темірбаев көшесіндегі 11/1-үйдің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Темірбаев көшесіндегі 44-үйдің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Притобольский көшесіндегі 12-үйдің (Ривкина)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 көшесіндегі 96-үйдің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көшесіндегі 140/1-үйдің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көшесіндегі № 15/1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(бұрынғы № 62 бала-бақша) Пушкин көшесіндегі 201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көшесіндегі 29/1,29/2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10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көшесіндегі № 40, № 46, 5 Апрель көшесіндегі 113-үйдің (26 орам)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Пионерский  көшесіндегі  № 57 үйдегі Шаңғы базасының ШРП-не жеткізуші жоғары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көшесіндегі № 158 тұрғын 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көшесіндегі 180-үйге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06/5406 23.02.06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көшесіндегі № 10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қалашығы аймағындағы Рудненский көшесіндегі 107-119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даңғылындағы 1А үй «Компания Қостанайсервис» ЖШС өндірістік базасына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№ 25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71-үйге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№ 71А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73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9/1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№ 14а үйі, «Агрофирма», «Әлібі» ЖШС өндірістік базасына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38-ГРП-ге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22, 2/10 көшесінің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- Садовый көшелеріндегі № 1, 2, 3, 4, 5 тұрғын үйлерге (Зудерман, Карий бірпәтерлі тұрғын үйлері)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көшесіндегі 1/1 үйіне (Юров)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көшесіндегі 28-үйге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9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көшесіндегі 17-үйдің (Беликов), Центральный көшесіндегі 3-үйдің Афанасьев), Садовый көшесіндегі 110/4-үйдің (Доскач)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көшесіндегі № 4, № 22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06/798211/0.39-3/19 17.03.06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Челябинский көшесіндегі 17-үйге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Челябинский көшесіндегі 8-үйге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Чернышевский көшесіндегі 59/1-үйіне (автошеберхана)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көшесіндегі 76-үйге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көшесіндегі № 24, № 23/5а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көшесіндегі (Орталық базар - дүкен)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Шипина көшесіндегі № 156-164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Школьная көшесіндегі 1А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Қарбышев-Гвардейский ШРП-ге жеткізуші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көшесіндегі № 2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Юность көшесіндегі 26-үйдің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көшесіндегі № 5, № 9, Штабная көшесіндегі № 10, Зеленая көшесіндегі № 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26.04.11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көшесіндегі № 25 тұрғын үйге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 тұрғын ауданының (II- кезек) ШГРҚ-ға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ШГРП-дан солтүстік-батыс ауданындағы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Темірбаев көшесіндегі 56-үйдің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Темірбаев көшесіндегі 58-үйдің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көшесіндегі, Транспортный көшесіндегі 10-үйдің (Омаров)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 көшесіндегі № 112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 көшесіндегі № 158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Толстой көшесіндегі 27 үй, ұсақ көтерме баға базасының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Толстой көшесіндегі 42-үйдің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Толстой көшесіндегі 74-үйдің «Фактор» ЖШС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көшесіндегі № 41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көшесіндегі № 49-51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Тухачевский көшесіндегі 19-үйдің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Узкоколейный көшесіндегі 2/2, 2/3, 2/4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Узкоколейный көшесіндегі 2/1-үйінің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Урицкий-Аманкелді көшесінің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Урицкий көшесіндегі 60-үйдің (бала бақшаны қайта құру)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Урицкий көшесіндегі 60/4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Урожайный көшесіндегі 37-үйдің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Фролов-Бородин көшесінің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17.03.06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 көшесіндегі № 425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Тобыл өзені арқылы- дюкерлі өткелінің жер жоғары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Жастар-Воинов Интернационалистов көшесіндегі аралас тауарлар дүкеніне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округінің аймағында орналасқан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көшесіндегі № 104, № 106, № 108, № 116, № 118, № 122, № 124, № 138, № 98а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 тұрғын ауданындағы (4 кезек)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көшесіндегі № 21А, № 26 тұрғын үйлерге, шеберханаға, дүкенге және ТҚС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ШРП-ден Киевский көшесіндегі № 17 үй «Костанайагрогаз» қазандығына дейін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12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Авиационный көшесіндегі № 1-үйдің Кравец В.В., Турчин В. И., ЖТ кәсіпорнына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ШРП-ден Пригородный көшесіндегі 10 үй Мальцев ЖК  автошеберханасының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Челябинский көшесіндегі № 1/1-үйдің автомобильдерді ұсақжедел жөндеу станциясына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Қайырбеков-Урожайный-Дружба-Зерновой-Автомобильный көшелері шекарасындағы 14-ГРП-ден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4660,47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12/0.39-3/1395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1587,87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ШРП-дан Булатов ЖТ-ға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Таксопарк-ШРП-дан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Сырмолотов-ШРП-дан қазандыққа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Победа 70В-ШРП-дан дүкен ғимаратына дейін тартылған төмен қысымды газ құбыры 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Қарбышев көшесіндегі 20Б-үйдің ТҚС-ға дейін тартылған 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ШРП-дан шаңғы базасына дейін тартылған  төмен қысымды газ құбыры 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Қарбышев-Гвардейский ШРП-дан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Виитор ШРП-дан (Карбышев көшесіндегі № 14 үй)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«Сұнқар» ІІБ ШРП-дан Герцен көшесіндегі 19А үйдің ғимаратын жылыту үшін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«Самал» ШРП-дан Летунов көшесіндегі № 84а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қ.-2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2-Қостанай ауданындағы «Строймеханизация ЭС» ЖШС өндірістік базасының ШРП-дан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Орджоникидзе көшесіндегі № 25а үй «Қамқор» ШРП-дан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 көшесіндегі №1 үй, «Костанайзеленстрой» ЖШС-нің жылы жайға, кеңсе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ШРП-дан «Апогей» ЖАҚ шағын қазандығына дейін (Бавария аймағындағы)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ШРП-дан Карбышева көшесіндегі 14а үй «Алиби» қазандығына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ШРП-дан БС2 Рудный тас жолының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15.06.05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 көшесіндегі Самал моншасы қазандығына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Карбышев-Челябинский көшелерінің бұрышындағы дүкен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12-183-070-199 кадастрлық номерімен, ауданы-0,002 Га жерде орналасқан Майкөл ауылындағы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06/1193 2001/6/2271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7-ГРП-ден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10.07.03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№ 339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қ.-2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көшесіндегі № 80 тұрғын үйдің 4 қабатты 64-пәтерлі тұрғын үйге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11/0.39-3/12078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 көшесінің 1-2 үйлері, 1, 2, 3, 4-Станционный өтуінің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11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№ 37-үйдің (Чепурных), № 7 (Чепурных), Тепличный көшесіндегі бір пәтерлі тұрғын үйлерге тартылған, Юхман ауданының Совхозный көшесіндегі 2-үйдің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Мауленов көшесіндегі № 30Б, 9 қабатты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 ( Брусник)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(жаңа мекен-жайы Садовый көшесіндегі 5/1) №75/5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 318 орамдарына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 көшесіндегі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12/0.13/10775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көшесіндегі № 20, № 22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Жылы-жай комбинаты ауданындағы, Цветочный көшесіндегі Бисатаев дәмханасындағы жаңарту құрылысына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дүкені ауданындағы, 1-КСК шағын ауданындағы монша ғимаратының, кір жуу бөлмелері, шаштараздың және буфеттің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Сералин-Садовый көшесіндегі азық-түлік дүкені, байланыс бөлімшесі, дәріхана, шаштараз және аяқ-киім шеберханасы ғимараттарына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Урожайный көшесіндегі № 2 Буренка дүкенінің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көшесіндегі № 4-үйге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№ 114 (314 орам) дүкен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даңғылындағы 19-үйге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316-үйге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даңғылындағы № 203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Победа-Павших Борцов көшелеріндегі дүкен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38Б әмбебап дүкен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даңғылындағы 1 үйіне тартылған («Сәлем»)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даңғылындағы 32А (№ 14 бұрыңғы бала бақша)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Қарбышев көшесіндегі № 47 ТҚС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көшесіндегі № 64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Свобода көшесіндегі № 47 қосалқы бөлшектер қоймасы мен ветеринарлық емдеухана ғимараттарына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орамның газбен жабдықтау үшін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Нариманов базарының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көшелеріндегі № 123/1 автономды қазандығына және күзет ғимаратына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Уральский қалтарысындағы 10-үйдің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5-шағын аудандағы ГҚ бойынша №1, 2, 3 бесқабатты тұрғын үйлеріне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Лесной-Чернышевский-Строитель -Плеханов көшелеріндегі 378 орамның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 орамдардың (Набережный-Сьянов- Қайырбеков-Аманкелді-Пушкин-Таран көшелеріндегі)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орамның, П.Борцов көшесіндегі 121, 123, Амангелді көшесіндегі 173, 177, 179а, 117а, Бородин көшесіндегі 114, 112, 110, 108, 106, Пушкин көшесіндегі 188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орамның Урицкий көшесіндегі 70-80/12, 78, Победы көшесіндегі 92, Железнодорожный көшесіндегі 97-93, 81-89, Шевченко көшесіндегі 83, 85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орамның Шевченко көшесіндегі 166-178, Майлин көшесіндегі 56, 58,Урицкий көшесіндегі 55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Апрель-Гоголь- Қайырбеков -Павлов көшелері 14 орамның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орамның, Абай даңғылы 188, 194, 5 Апрель көшесіндегі 115, 117, Аманкелді көшесіндегі 372, 39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орамның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Урожайный көшесіндегі № 33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273А орамның Юность көшесіндегі 21-33 үйлерге, Зерновая көшесіндегі 22,30,32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15.06.05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 302, 304, 308А орамдардың Фролов -Тобольский- Казах-Сайы, 8 Март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303А, 306А, 309А орамдардың Маяковский-Наримановский -Тобольский-Кирпичный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орамның Қазақ-Краснопартизанский-Фролов-Маяковский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15.06.05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орамның (Қозыбаев - Павлов- Баймағамбетов - Дощанов көшелері ауданындағы)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орамның (Гоголь - Сьянов - Қайырбеков көшелеріндегі)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81,72,63 орамдардың Дощанов-1 Май-Ю.Журавлева-Чехов көшелері шекарасындағы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15.06.05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көшесіндегі 38-38А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орамның Летунов көшесіндегі 152-170, Пушкин көшесіндегі 152, 154, 156, 150, 150а, 160, Амангелді көшесіндегі 147, 153, 155, Чехов көшесіндегі 153, 153а, 149, 157а, 155, 161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Железнодорожный-Гоголь-Чехов-Павлов-Дощанов-Бородин көшелеріндегі 99, 100, 109, 91, 110, 117 орамдардың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15.06.05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Набережный-Әл-Фараби айналма газ құбырындағы 12-ГРП орамның ішіндегі желілердің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орамның ( Киров -5 Апрель- Павлов көшелерінің ауданындағы) 1 кезек, 2 кезек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14а орамның (5 Апрель көшесінің ауданында, 22- үйдің (Ключников көшесіндегі)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орамның ( Дощанов -Повстанческий- Алтынсарин көшелерінің ауданындағы)төмен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17.03.06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шағын ауданындағы ГЖ бойынша № 1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шағын ауданындағы ГЖ бойынша № 1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шағын ауданындағы 2, 3, 8 үйлерге тартылған (ішкі кварталдық желілер)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7-шағын ауданындағы 3-үйдің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Съянов көшесіндегі бойынша, Рабочий-Шевченко көшелерінің шекарасындағы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351а орамның (Красноармейский Элеваторный-Чернышевский көшелерінің ауданындағы)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49а орамның (Дощанов -5 Декабрь -Юлия Журавлева - Байтұрсынов көшелерінің ауданындағы)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көшесіндегі 96-үйдің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 ГРП-нен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10.07.03</w:t>
            </w:r>
          </w:p>
        </w:tc>
      </w:tr>
      <w:tr>
        <w:trPr>
          <w:trHeight w:val="11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Текстильщик көшесіндегі бойынша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Католиктік шіркеуінің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орамның (Дощанов-Абай-Павлов көшелерінің ауданындағы)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комбинатының ауданындағы бір пәтерлі тұрғын үйлерге тартылған (Герр)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көшесіндегі № 84А, № 86, № 88, № 92А, № 96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 орамның (Толстой - Сьянов- Набережный көшелерінің ауданындағы)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82-90 орамның, Дощанов көшесіндегі 122-130, Чехов көшесіндегі 38-50/11, 1 Май көшесінің 35-55, Павлов көшесіндегі 115-125 үйлерге тартылған көшелері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орамның Павлов-Чехов, Гоголь-1 Май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және 8 орамдардың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Мичурин, Тимирязев, Почтовый, Транспортный, Левобережный көшелеріндегі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аудандағы 72-пәтерлі 9 қабатты № 3А тұрғын үйіне тартылған (қасбет, жерасты)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Водник шағын ауданының Кравцов көшесіндегі № 41/1, №- 41/2, № 41/3, № 41/5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8-шағын аудандағы № 15-үйдің (1,2,3 кезек)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орамның (1, 2 кезек), Победа көшесіндегі 78/12- 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06/5909 28.02.06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«Геос» АҚ ( «Экспро» Кальницкий цехтарының бөлмелерін газбен жабдықтау)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Амангелді-Павших Борцов көшесіндегі бойынша (Аманкелді № 165, ауыстырмалы газ құбыры)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 27А орамдардың Амангелді көшесіндегі 42, 42А, 44, Шевченко көшесіндегі 19, 5 Апрель 123, 133, 141, 143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көшесіндегі бойынша № 158/1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даңғылының, Школьный көшесіндегі, Северный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8-шағын аудандағы  3-үйдің (1 кезек - 78 пәтер)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7-шағын аудандағы  21-үйдің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3-ші Станционный қалтарысындағы 38/2-үйдің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көшесіндегі 11, 12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Авиационный көшесіндегі № 1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орамның Набережный көшесіндегі 51-73, Съянов көшесіндегі 66, 68, 74/1, 74 Пушкин көшесіндегі 3-9, 11, Таран көшесіндегі 4, 12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орамның Дулатов көшесіндегі 109, 107, Амангелді көшесіндегі 86а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орамның 1 Май көшесіндегі № 139, 143А, 145, 149, 141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орамның Дощанов-Летунов-Павлов-1 Май көшелерінің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15.06.05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орамның Темірбаев көшесіндегі № 61-81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орамның  Таран - Вокзальный көшелерінің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10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 көшесіндегі ГРП тұрғын үйлер ауданынан Свободы көшесіне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учаскесінің тұрғын үйлерге (Исмұратов)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Гвардейский көшесіндегі № 94А бес қабатты тұрғын үйіне тартылған 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Челябинская көшесіндегі № 3, № 5, № 12, № 14, № 18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06/929911/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039-310903 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Гвардейский көшесіндегі  37-үйдің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Гвардейский көшесіндегі № 35, № 29, № 33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Гвардейский (Пасеканов) көшесіндегі, 33-үйдің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Гвардейский көшесіндегі 31-үйдің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Гвардейский көшесіндегі 29-үйдің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Гвардейский көшесіндегі 18-үйдің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Гашека көшесіндегі 1б-үйдің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17.03.06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Челябинский көшесіндегі 8-үйдің (3 Рудненский 188 үй)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 көшесіндегі 68-үйдің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Гагарин, 1 Май  және  Пролетарский көшелеріндегі тұрғын үйлерге тартылған 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164-үйдің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көшесіндегі № 26А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Ворошилов көшесіндегі 3/2-үйінің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шағын ауданындағы БЖ бойынша № 1 тұрғын үйіне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12/0.13/10779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ШРП-дан Бородин көшесінің 234В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Волынов көшесіндегі 6-үйдің (КЖБИ- да  № 19 бала бақшаның жаңарту құрылысы)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ШРП-дан Красноармейский көшесінің 25-үйіне дейін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11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Волынов көшесіндегі № 19 орта мектептің ғимаратына салынған ату тирін автономды жылытуға от жағатын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 - Интернационалистов көшесіндегі 16-үйдің (1, 2, 3 кезек)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28.03.06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Введенский көшесіндегі 28-үйдің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Быковский көшесіндегі 1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15.06.05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 көшесіндегі № 61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 көшесіндегі (бұрынғы 19 Август) 47-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ГРП-40 тан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көшесіндегі 19/7 (Садовый,103)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көшесіндегі 14/6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- Садовый көшесіндегі (Синютин)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№ 237, № 239, № 241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22.02.06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  336-үйдің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К.Маркс көшесіндегі 3-5, Парковый көшесіндегі 4-6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К.Маркс көшесіндегі 5-11, Парковый көшесіндегі 7-16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Индустриалды көшесіндегі  33/7-үйдің 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06/7039 10.03.06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Индустриалды көшесіндегі 23, 23/1, 25, 27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09.11.01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көшесіндегі дәмхана салынған автокешенге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Зерновой көшесіндегі  34-үйдің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Зоя Космодемьянская көшесіндегі  № 3 тұрғын үйіне тартылған 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көшесіндегі № 52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көшесіндегі 1а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көшесіндегі 130-үйдің (иесі Неспосудный)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көшесіндегі 1- 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көшесіндегі 63/11-75, Урицкий көшесіндегі 203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 көшесіндегі 160-үйдің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кешені-ГРП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«Экспресс» ГЭК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 көшесіндегі 111-үйдің (54 орамның 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О.Дощанов көшесіндегі № 68, № 70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О.Дощанов көшесіндегі 186-үйдің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О.Дощанов көшесіндегі 184-үйдің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көшесіндегі 92-үйдің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көшесіндегі № 76, № 86 үйлерге тартылған (153 орам)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көшесіндегі 74-үйдің «Орбита» дүкен коммуналдық-тұрмыстық кәсіпорының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28.02.06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№ 399 тұрғын үйдің ауданындағы 2-шағын ауданның шұға комбинатының 9 қабатты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көшесіндегі 7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селосы, Гоголь көшесіндегі № 27-үйдің (спортзал)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партизан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Гоголь көшесіндегі 15-22 үйлерге тартылған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ауылдық округтың аймағында орналасқан жерүсті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07.07.03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мен 5 Апрель көшелеріндегі ГРП-27, ГРП-12 арасы айналма газ құбырының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ШРП-Зерновой-Герценнен ТҚС-ға дейін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Тыңға 30 жылдығы көшесіндегі (иесі Громченко) (жаңа мекен жайы Женістің 40 жылдығы көшесіндегі 30 үй)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07.04.06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40 жылдығы көшесіндегі № 50/9 тұрғын үйіне тартылған 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40 жылдығы көшесіндегі № 44 тұрғын үйіне тартылған 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КНС-5 ауданының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11/0.39-3/13472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Солнечный көшесіндегі 10-үйдің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Совхозный көшесіндегі № 5/4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Совхозный көшесіндегі № 11/10  тұрғын үйіне тартылған 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Костанайский көшесіндегі № 1А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Совхозный көшесінің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БЖ бойынша Цветочный 1 өткеліндегі № 410 тұрғын үйінің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 (Заботин, Резник, Утильбаев)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Полевой-Уральский көшелеріндегі тұрғын үйлерге тартылған 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Мая көшесіндегі № 126,  № 126а  тұрғын үйлерінің 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21.02.06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125, № 132, № 137  орамдарындағы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Челябинский көшесіндегі № 20/1, № 22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1, өткеліндегі №2/1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Речная көшесіндегі 1-27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көшесіндегі 182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Шипин көшесіндегі 165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 көшесіндегі 170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көшесіндегі № 405 тұрғын үйдің ауданының КСК 2-шағын ауданындағы 9 қабатты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Женістің 40 жылдығы көшесіндегі № 1-28, № 34, № 204б тұрғын үйлерге тартылған, Тыңға 30 жылдығы көшесіндегі № 1, № 3 тұрғын үйлерге тартылған, Пионерская көшесіндегі № 2-26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17.03.06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Тухачевский көшесіндегі (БЖ Кравцова 1,2) № 10А, № 12А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Уральский көшесіндегі 33-үйдің «Дормаш» ЖШС өндірістік цехын автономды жылыту үшін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көшесіндегі 83 ғимараты, «Модель» ЖШС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13.03.06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АТП-1 аумағында орналасқан, Октябрьдің 50 жылдығы көшесіндегі «Леон» ЖШС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«Зенг» ЖШС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06.06.05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АТП-1 аймағындағы, «Жол-Алтын» ЖШС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8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Киевский көшесінің №17 үйде «Танай» ЖШС аумағында орналасқан ӘТК ғимаратын газбен жабдықтау үшін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Зеленстрой тұрғын үйлерінің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06/637806/6378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шағын ауданындағы № 3 тұрғын 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шағын ауданындағы № 3А тұрғын үйдің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көшесіндегі № 168/1 тұрғын 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Байтұрсынов көшесіндегі 120-үйдің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23.02.06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9-шағын аудандағы № 4б-үйдің, № 53 балабақшаның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20.03.06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көшесіндегі ГРП-1-ГРП-18 айналма газ құбырының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Баймағамбетов көшесіндегі № 211 аралас тауарлы дүкеннің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Карбышев көшесіндегі № 44 «Фора» КС ЖШС аймағындағы қойманы газбен жабдықтау үшін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аудандағы А нүктесінен 15в нүктесіне дейін, 17а нүктесінен 17з нүктесіне дейін; 20а торабынан 20ж торабына дейін; 20а торабынан 20б торабына дейін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шағын аудандағы 15 нүктеден 20а нүктеге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Телевышка аудандағы ГРП-41 ден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10.07.03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Баймағамбетов көшесіндегі 170 « Бульонная» кафесі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көшесіндегі № 240-246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көшесіндегі 1/1-үйдің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06/7959 11/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0.39-3/1 17.03.06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5-шағын аудандағы 42-пәтерлі тұрғын 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Апрель 109-үйдің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06/6205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Апрель көшесіндегі 64а-үйдің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06/6873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09.03.06</w:t>
            </w:r>
          </w:p>
        </w:tc>
      </w:tr>
      <w:tr>
        <w:trPr>
          <w:trHeight w:val="7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Декабрь көшесіндегі № 94, № 96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11/0.39-3/ 03.03.06</w:t>
            </w:r>
          </w:p>
        </w:tc>
      </w:tr>
      <w:tr>
        <w:trPr>
          <w:trHeight w:val="10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тасжолының (сол жағындағы Курганский және Зеленстрой арасындағы Кушан, Ишман, Нұғман көшелеріндегі)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шағын аудандағы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Воинов- Интернационалистов көшесіндегі 12-үйдің «Жұма» дүкенінің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70 жылдығы көшесіндегі 26-үйдің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 көшесіндегі № 83 тұрғын 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Абай-Фролов көшелерінің бұрышы (бұрынғы 15 мектептің аймағы)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10.03.06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даңғылындағы 172-үйдің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02.03.06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даңғылындағы 173-үйдің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27.03.06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даңғылындағы 62 (дүкен)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16.03.06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даңғылындағы 316-үйдің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10.06.05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 шағын ауданындағы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Лисаков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Лисаков қ.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Ойым нүктесінен Лисаков қ. сүтзауытының қазандығының енгізуіне дейін жерасты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01/3-17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17.04.01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12-шағын ауданның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16.04.01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аудандағы 17 тұрғын үйдің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11/0.13/2092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12-шағын аудандағы сыртқы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аудандағы  № 3, 4, 5, 6, 7, 8, 9 тұрғын үйлерге тартылған  төмен 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7-шағын аудандағы №7 тұрғын үйдің № 6,30 блок секцияларының алдындағы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қаласының өнеркәсіптік-коммуналдық аймағында орналасқан, 1а ГҚ-дан   нан зауытына дейін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20-шағын аудандағы БГРП ге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БГРП-ден 20-шағын аудандағы айналма газ құбырының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1694,99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2-шағын ауданының, оның ішінде № 9, 17, 18, 21, 22 үйлеріне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3-шағын ауданының, оның ішінде № 1-7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3-шағын ауданының, оның ішінде № 15-22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1-3-шағын аудан қосылысы № 8-14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4-шағын ауданының, оның ішінде № 14-20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4-шағын аудандағы № 34-37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12-шағын ауданның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01/3-14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16.04.01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7-шағын ауданның, оның ішінде № 53, 54, 38, 9, 9а, 48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7-шағын аудандағы № 7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2-4-шағын аудандардағы қосылысы № 5, 8, 9, 10, 13 үйлерге тартылған қосылысының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4-шағын ауданының, оның ішінде № 1, 2, 4, 7, 21, 22, 30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5-шағын ауданының, оның ішінде № 1, 5, 6, 7, 7а, 7б, 8, 9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ауданының, оның ішінде № 6, 7, 8, 10, 12, 13, 15, 34, 35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5-шағын ауданның № 15-25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5-шағын аудандағы № 2, 4, 28, 28а, 29 үйлерге тартылған ескерткішің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6а-шағын аудандағы № 5 тұрғын үйдің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12.09.05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ауданның, оның ішінде № 1-5, 16-20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аудандағы № 16 тұрғын үйіне тартылған  төмен 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12.06.08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ауданның, оның ішінде № 21-27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ауданның, оның ішінде № 28-33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ауданның № 48, 49, 41, 43, 44, 45, 46, 47, 50, 51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831,84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12.06.08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759,84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аудандағы № 60-64, 57, 58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ауданның (ПКЗ), оның ішінде № 59 және № 54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аудандағы № 16, 16а, 20-26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аудандағы № 52, 53, 56, 70, 67, 69, 48, 49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2473 15.05.08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7-шағын аудандағы № 7 тұрғын үйдің 15 блок секциясы сыртқы (қасбет)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11-шағын аудан, оның ішінде № 29 а, б, в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11-шағын аудан, оның ішінде № 5-8, 12-18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13а, 14-шағын аудандардағы 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6а-шағын ауданның Тобольский көшесінің, оның ішінде № 6, 8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аудан, оның ішінде № 1, 2, 12, 13, 14, 15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2-шағын аудан, оның ішінде № 14, 26, 27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24-шағын аудандардағы сыртқы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26.03.10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6а-шағын аудан, Тобольский көшесіндегі, оның ішінде № 1,2,3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2-шағын ауданның, оның ішінде № 2-7,10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Денисов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ГРП-дан ауылының қазандығына дейін 12-187-035-098 кадастрлық нөмірлі, ауданы 0,0021 га көлеміндегі жер учаскесінде орналасқан 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Кочержиновка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ГРП-дан ауылының қазандығына дейін 12-187-035-100 кадастрлық нөмірлі, ауданы 0,0025 га көлеміндегі жер учаскесінде орналасқан 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Перелески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12-187-026-382 кадастрлық нөмірлі, ауданы 0,0103 га көлеміндегі жер учаскесінде орналасқан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ГРП-дан ЖШС гараждарына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ГРП-ден ЖШС өнеркәсіптік базасына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ГРП-дан орталық арқылы поселкеге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ГРП-дан мектептің қазандығына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МҮ-нен ветеринарлық емханаға дейін тартылған 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ГРП-дан мектептің орталық қазандығына дейін тартылған орта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тұрғын үйден дүкенге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ГРП-дан Архангельское а. қазандығына дейін 12-187-035-094 кадастрлық нөмірлі, ауданы 0,0039 га көлеміндегі жер учаскесінде орналасқан орта қысымды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Стадионный көшесінен МТШ ғимаратына дейін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Новый көшесіндегі (жұп)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Новый көшесіндегі (тақ)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9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ГРС-тен ГРП-1, 2 дейін 12-187-035-095 кадастрлық нөмірмен, ауданы 0,0056 га көлеміндегі жер учаскесінде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ГРП-дан селоның қазандығына дейін 12-187-035-095 кадастрлық нөмірлі, ауданы 0,0056 га көлеміндегі жер учаскесінде орналасқан МТШ орталығы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АГРС-ГРП-ден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Мектептен интернатқа дейн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Рабочий, Степной, Школьный, Специалистер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Перелески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көшесінің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12-187-013-052 кадастрлық нөмірлі, ауданы 0,0044 га көлеміндегі жер учаскесінде орналасқан наубайханаға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2003/283,2003/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357 04.06.03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ППЦФ-ке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Центральный, Целинный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12А аудандық мәдениет үйі газбен жылытылатын үшін қазандыққа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125,83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Кочержиновка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Центральный, Озерный, Школьный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Целинный, Новый, Центральный көшелерінің, Центральный қалтарысы бойынша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ГРП-дан кеңсеге дейін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Первый, Второй, Северный, Центральный көшелерінің бойынша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қазандығына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ГРП-дан Новая көшесіндегіне дейін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12-187-016-006 кадастрлық нөмірлі, ауданы 0,0089 га көлеміндегі жер учаскесінде орналасқан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ШРП-дан кеңсеге және шұжық цехына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Ленин, Набережный, Новый, Московский, Клубный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27.10.04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Киевский, Разгонный, Юбилейный, Центральный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7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12-187-016-034 кадастрлық нөмірмен, ауданы 0,0088 га көлеміндегі жер учаскесінде орналасқан 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15.02.02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көшесіндегі төрт бөлмелі 6 тұрғын үйдің алдына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ГРС-тен 12-187-035-096, 12-187-022-061 кадастрлық нөмірлі 0,001; 0,003 га көлеміндегі жерлер учаскесінде орналасқан қазандыққа дейін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АГРС-ГРП-дан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көшесінің 1А ғимаратындағы № 1 Денисов орта мектебінің газбен жылытылатын қазандығына дейін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ШРП-дан ауылға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Широкий, Центральный, Зеленый, Набережный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12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а. және Некрасовка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және Некрасов ауылдарының ГРС-нен ГРП-ге дейін жоғары қысымды газ құбыры, Денисов және Некрасов ауылдарының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7967,31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ГРП-1-ден Тобол өзенінің шекарасында Элеваторный-Мельничный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20738,47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жуу моншасынан гараждарға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Комаров, Ленин, Спортивный, Восточный, Клубный,Октябрьдің 50 жылдығы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13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ГРС-дан қазандыққа дейін 12-187-022-061 кадастрлық нөмірлі, ауданы 0,001 га көлеміндегі жер учаскесінде орналасқан жоғары қысымды газ құбыры және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2003/282,2003/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356 04.06.03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Коммунизм кеңшарына ГРП-1-ден ГРП-2-ге дейін 12-187-013-052 кадастрлық нөмірмен, ауданы 0,0044 га көлеміндегі жер учаскесінде орналасқан жеткізуші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04.06.03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ГРП-ден поселкенің қазандығына дейін 12-187-035-099 кадастрлық нөмірлі, ауданы 0,003 га көлеміндегі жер учаскесінде орналасқан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Кочержиновка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ГРП-ден поселкеге дейін 12-187-035-100 кадастрлық нөмірлі, ауданы 0,0025 га жер учаскесінде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Молодежный,  Клубный, Магазинный көшелерінің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10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 ГРП-не дейін 12-187-035-098 кадастрлық нөмірлі, ауданы 0,0021 га көлеміндегі жер учаскесінде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а., Жалтыркөл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АГРС-тен Жалтыркөл ауылының ГРП-не дейін, Архангельский ауылының ГРП-не дейін 12-187-035-094 кадастырлық нөмірлі, ауданы 0,0039 га көлеміндегі жер учаскесінде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Фрунзенское а.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қысымды газ құбыры  дюкер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Тавриченка а.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ГРП-ге дейін 12-187-035-099 кадастырлық нөмірлі,ауданы 0,003 га көлеміндегі жер учаскесінде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22.07.03</w:t>
            </w:r>
          </w:p>
        </w:tc>
      </w:tr>
      <w:tr>
        <w:trPr>
          <w:trHeight w:val="10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12-187-016-004 кадастрлық нөмірі, ауданы 0,0057 га көлеміндегі жер учаскесінде орналасқан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АВМ-ге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Набережный, Мир, Клубный, Новый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учаскесіндегі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126246,24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көшесіндегі жаздық ас бөлмесі мен моншасы бар № 8а тұрғын үйге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50 жылдығы көшесіндегі 8-пәтерлі № 2, 10, 12, 14, 5,7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көшесіндегі № 38, 42, 44, 46, 48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Калинин-Тобольский көшелеріндегі аудандық соттың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әкімдіктің және гараждың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көшесіндегі № 35, № 35А, № 39, № 39А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көшесіндегі 16-пәтерлі № 18а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12-189-001-251 кадастрлық нөмірлі, ауданы 0,0001 га көлеміндегі жер учаскесінде орналасқан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04.10.01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қысымды таратушы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28.08.03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көшесіндегі № 1, 2, 3, 4, 5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білім беретін орта мектептің қазандығына және Целинный және Луговой көшелері бойынша тұрғын секторға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білім беретін орта мектептің қазандығына және Целинный және Луговой көшелеріндегі тұрғын секторға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лет Победы көшесінің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87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62 бала бақшаның қазандығына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көшесіндегі «Искра» Мәдениет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мекен жайында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көшесіндегі № 15/2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а. 12-189-031-101, 12-189-031-102 кадастрлық нөмірлі, ауданы 0,0028; 0,0083 га көлеміндегі жерлер учаскесінде орналасқан жерүсті және жерасты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24.01.01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Вокзальный 121, 123, Станционный көшесіндегі 35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21-ден № 34-ке дейін 12-189-004-269 кадастрлық нөмірлі, ауданы 0,005 га көлеміндегі жер учаскесінде орналасқан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12.05.04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көшесіндегі № 35, № 35А, № 39, № 39А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50 жылдығы көшесіндегі мектептің қазандығының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Искра Мәдениет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12-189-004-270 кадастрлық нөмірлі, ауданы 0,0125 га көлеміндегі жер учаскесінде орналасқан төмен қысымды газ құбыры (1 кезек)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12.05.04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Таратушы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28.08.03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Станционый көшесіндегі 37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көшесіндегі № 57, №59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ауылы мекенжайында орналасқан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ауданындағы, Елизаветинский ауылында орналасқан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 ауылының мектебіне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ГРП айналма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ГРП-ден Асенкритовка ауылындағы (1, 2, 3, кезек)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Победа, Степной, Зеленый, Майлин көшелерінің мектепке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СПТУ көшесіндегі 1-пәтерлі № 3, 4 тұрғын үйлерге тартылған (№15 секция блогы )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 көшесіндегі 43,45, Советский көшесіндегі 33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12-189-001-249, 12-189-002-172, 12-189-002-173, 12-189-001-250 кадастрлық нөмірлі, ауданы 0,0037, 0,0037, 0,0023, 0,0041 га көлеміндегі жерлердің учаскесінде орналасқан сыртқы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2001/680-2001/683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04.10.01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Западная көшесіндегі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 37,39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 Елизаветинка а. орналасқан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03/700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 көшесіндегі 2-пәтер № 47 тұрғын үйдің 2-пәтеріне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Оператордың үйіне тартылған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АГРС-тен ГРП-ге дейін 12-189-004-234 кадастрлық нөмірлі, ауданы 0,014 га көлеміндегі жер учаскесінде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16.08.01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Черемушка ауданындағы Новый, Школьный көшелерінің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Красносельское а.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11.02.03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ауылындағы, Новый көшесіндегі № 5,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Көмірден газбен жылытуды ауыстыру қосылысының төмен қысымды газ құбыры (II кезек)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Элеваторный көшесінің № 30 тұрғын үйіне тартылған қосылысының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Вокзальный көшесіндегі № 91-75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Темірбаев көшесінен Набережный, Советский және Калинин көшелеріне дейін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886,63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-нен Асенкритовка ауылының қазандығына дейін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Тобыл а.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ГРП-ден № 34 ГРП дейін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11.10.05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№ 2, 2а, 4, 6, 8 тұрғын үйлерге тартылған, Пролетарский көшесіндегі № 14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12-189-024-109 кадастрлық нөмірлі, ауданы 0,009 га көлеміндегі жер учаскесінде орналасқан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16.03.01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Майское а.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Таратушы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2003/766 28.08.03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Майское а.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2003/765 28.08.03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 көшесіндегі № 8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 көшесіндегі 18-пәтерлі № 74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 көшесіндегі 18-пәтерлі № 79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көшесіндегі № 51 «Өнер мектебі» МКҚК қазандығына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Тобол п.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18.11.10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 поселкесіндегі азқабатты құрылыстарға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көшесіндегі № 21, 23, 25, Набережный көшесіндегі № 5, 9, 11, 13, 15, 15а, 17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14.04.10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селосы, Садовый көшесіндегі № 30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Елизаветинка а.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Елизаветинка а. орналасқан жоғары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 Красносельское а. орта қысымыды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55425,86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ЖГҚ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55425,86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көшесіндегі № 1, 2, 3 тұрғын үйлерге тартылған және № 28 шағын аудандағы Слава көшесіндегі № 12 тұрғын үйіне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Перцевка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12-шағын аудандағы Володарский көшесіндегі 1 төмен қысымды газ құбыры және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қаласындағы 24-шағын ауданда орналасқан жерүсті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6406,45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3-шағын ауданының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6-шағын ауданының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«Южный» шағын ауданының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көшесіндегі 9А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07.07.04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 көшесіндегі № 8, 10, 12 тұрғын үйлерге тартылған және Ольховский көшесіндегі № 32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4-шағын аудандағы Тургенев көшесінің № 33 тұрғын үйі № 1-пәтерінің жер асты газ құбырынан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Корчагин қысқа көшесіндегі № 70 тұрғын үйден, Тургенев қалтарысынан № 23 тұрғын үйіне тартылған жер үсті газ құбыры, № 14 шағын ауданның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19-шағын аудандағы № 11 ГРП-ден Қашар көшесін бойлап Кашар-Корчагин көшелерінің қиылысына дейін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2004/1/1960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14.10.04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31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07.07.04</w:t>
            </w:r>
          </w:p>
        </w:tc>
      </w:tr>
      <w:tr>
        <w:trPr>
          <w:trHeight w:val="10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ГРП ауданындағы газ құбырынан Ленинградский көшесіндегі № 2, 4 тұрғын үйлерге тартылған № 6- шағын аудандағы Ленинградский көшесінің № 6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11/0.13-1/6726 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ГРП-ден № 23-шағын аудандағы Ленин көшесіннің № 217 тұрғын үйіне дейін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Космонавтар даңғылындағы № 16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Космонавтар даңғылындағы № 15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138,91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Космонавтар даңғылындағы № 24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27.07.12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Песчаный көшесін бойлап Песчаная көшесінің № 18 тұрғын үйіне жерүсті газ құбырынан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көшесіндегі № 42 үйлер мен Октябрьдің 40 жылдығы көшесіндегі № 20 үйлер арасындағы Строитель көшесіндегі № 42 тұрғын үйлерге тартылған, Октябрьдің 40 жылдығы көшесіндегі № 20, 18 үйлерге тартылған алдындағы және осы үйлеріне тартылған қасбеті бойынша жерасты газ құбырынан Пионерский көшесіндегі № 27 тұрғын үйдің алдындағы Пионерский көшесіндегі № 25, Октябрьдің 40 жылдығы көшесіндегі № 24, 26 тұрғын үйлеріне тартылған және № 2 орамның алдындағы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904,85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Октябрьдің 50 жылдығы көшесінің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07.07.04</w:t>
            </w:r>
          </w:p>
        </w:tc>
      </w:tr>
      <w:tr>
        <w:trPr>
          <w:trHeight w:val="12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Бассейный көшесіндегі № 9 тұрғын үйден Бассейный көшесін бойлап № 23-шағын аудандағы Бассейный көшесінің № 6 тұрғын үйіне дейін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көшесіндегі № 4 тұрғын үйдің жанындағы жер асты газ құбырынан Балықты көшесін бойлап 28-шағын аудан Слава көшесіндегі № 5 тұрғын үйіне дейін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187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Перцевка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Перцев ауылындағы жоғары және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Корчагин көшесіндегі № 141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 Франко көшесіндегі № 189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Глинный көшесіндегі № 12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Корчагин көшесіндегі № 129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Корчагин көшесіндегі № 139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Октябрьдің 50 жылдығы көшесіндегі  № 134 тұрғын үйіне тартылған   төмен қысымды газ құбыры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327,87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орамның тұрғын үйлерге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қысым: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Топорков көшесіндегі № 7А тұрғын үйіне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қысымы: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Топорков көшесіндегі № 7А тұрғын үйіне тартылған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Топорков көшесіндегі № 7А тұрғын үйіне тартылған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көшесіндегі № 78 және Ленин көшесіндегі № 9, Кашар көшесіндегі № 9 тұрғын үйлері арасынан, № 19-шағын аудандағы Кашар көшесінің № 5, 7, 9 тұрғын үйлеріне тартылған алдынан өтетін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24а-шағын ауданындағы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Кашар және Ленин қиылысынан № 23-шағын аудандағы № 13 ГРП дейін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ШГРП-ға 19-шағын аудандағы 900 оқушыға арналған су алабы бар мемлекеттік тілде білім беретін орта мектептің қазандығын газбен жабдықтау үшін орта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26-шағынның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11-орамның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2-орамның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07.07.04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 59 орамдардың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20-шағын аудандағы ГРП-дан П.Корчагин көшесіне дейін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2003/8155а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1-орамның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9 орамдардың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07.07.04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 орамдардың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орамның № 11 тұрғын үйден, Бажов қысқа көшесіндегі жерүсті газ құбыры, Бажов қысқа көшесін бойлап Ползунов қысқа көшесіне дейін, Ползунов қысқа көшесін бойлап № 10 тұрғын үйіне дейін тартылған, Бажов қысқа көшесіндегі № 13, Ползунов қысқа көшесіндегі № 2, 6, 8, 10 жеке тұрғын үйлерінің мекенжайы бойынша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32-36 кварталдарда 12-195-060-021, 12-195-060-022, 12-195-060-023, 12-195-060-024, 12-195-060-025, 12-195-060-026, 12-195-060-027, 12-195-060-028, 12-195-060-029, 12-195-060-030, 12-195-060-031, 12-195-060-032, 12-195-060-033, 12-195-060-034 кадастрлық нөмірлермен, ауданы 0,0095; 0,0081; 0,0029; 0,0048; 0,0082; 0,0034; 0,0067; 0,0007; 0,0039; 0,0006; 0,0008; 0,0012; 0,0023; 0,0015; 0,0546 га көлеміндегі жерлер учаскелерінде орналасқан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9817,93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жерасты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22-шағын аудандағы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орамның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Ковыльный көшесіндегі № 14 үйіне тартылған жеткізуші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 орамдардың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07.07.04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орамның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03.08.11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23,28-шағын ауданы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шағын аудандағы № 20 учаскесінің Ленинградский көшесіндегі № 10 үйіне тартылған 12-195-060-01 кадастрлық нөмірлі, ауданы 0,0006 га көлеміндегі жер учаскесінде орналасқан жерүсті,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орамның Амангелді қысқа көшесіндегі № 2 үйіне тартылған 12-195-060-015 кадастрлық нөмірлі, 0,0001 га көлеміндегі жер учаскесінде орналасқан жерүсті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орамның Амангелді қалтарысы бойынша № 4, № 6, № 8, № 10 үйлерге тартылған 2-195-060-020 кадастрлық нөмірі, ауданы 0,0004 га көлеміндегі жер учаскесінде орналасқан жерүсті,төмен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29-шағын аудандағы Нижний көшесіндегі № 9 үйіне тартылған кадастырлық нөмірі 12-195-060-019, ауданы 0,0003 га көлеміндегі жер учаскесінде орналасқан жерүсті,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29-шағын аудандағы Вербная көшесіндегі № 17 үйіне тартылған кадастрлық нөмірі 12-195-060-016, ауданы 0,0001 га көлеміндегі жер учаскесінде орналасқан жерүсті,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23-шағын аудандағы Балықты көшесіндегі № 38 үйіне тартылған  кадастрлық нөмірі 12-195-060-014, ауданы  0,0001 га көлеміндегі жер учаскесінде орналасқан жерүсті,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Энергетиктер көшесіндегі № 14 үйіне тартылған кадастрлық нөмірі 12-195-060-018, ауданы 0,0001 га көлеміндегі жер учаскесінде орналасқан жерүсті,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Фролов көшесіндегі № 104 үйіне тартылған кадастрлық нөмірі 12-195-060-013, ауданы 0,0002 га көлеміндегі жер учаскесінде орналасқан жерүсті, төмен қысымды 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Құрылыстар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Жітіқара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Жітіқара қ.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12-192-001-975 кадастрлық нөмірлі, ауданы 0,0125 га көлеміндегі жер учаскесінде орналасқан № 11 шағын аудан № 4- үйдің жанында бөлек тұрған ГРП блог типті БГРП-50 (1дана),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15.09.11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12-192-003-646 кадастрлық нөмірлі, ауданы 0,0135 га көлеміндегі жер учаскесінде орналасқан БГРП-13-1Н-У1, Жітіқара қ. Желтоқсан шағын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05.03.12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12-179-019-923 кадастрлық нөмірімен, ауданы 0,0075 га көлеміндегі жер учаскесінде орналасқан ГРП жабдығымен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12.03.10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Алтынсарин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12-178-008-068, 12-178-001-014, 12-178-009-028 0,0071; 0,0071; ауданы 0,0176 га көлеміндегі жерлер учаскесінде орналасқан ГРП (3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02/129-02/131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01.03.02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 12-178-012-031, 12-178-027-012 0.00660; 0,0022 га көлеміндегі жер учаскесінде орналасқан ГРП (3 дана),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02/126,02/124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01.03.02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12-178-008-069 кадастрлық нөмірлі, 0.0001 га көлеміндегі жер учаскесінде орналасқан ШРП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01.03.02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округі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12-178-027-013 кадастрлық нөмірлі, 0.0017 га көлеміндегі жер учаскесінде орналасқан ШРП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01.03.02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Арақарағай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12-178-011-023 кадастрлық нөмірлі, 0.0016 га көлеміндегі жер учаскесінде орналасқан ШРП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01.03.02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Заречный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 БГРП-15-2Н-03БМ-У1-С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20.09.11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Майлин көшесіндегі ШГРП № 40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 ШГРП-03М-У1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12-183-088-189 кадастрлық нөмірлі, 0,0422 га көлеміндегі жер учаскесінде орналасқан ГРП №4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27.07.00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12-183-077-186 кадастрлық нөмірлі, 0,1053 га көлеміндегі жер учаскесінде орналасқан Кірпіш зауыты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18.09.00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12-183-077-187 кадастрлық нөмірлі, 0,0153 га көлеміндегі жер учаскесінде орналасқан Лиманный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18.09.00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12-183-080-131 кадастрлық нөмірлі, 0,059 га көлеміндегі жер учаскесінде орналасқан ГРП № 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2002/6-284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12.02.02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2000/490 27.07.00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12-183-084-108 кадастрлық нөмірлі, 0,0273 га көлеміндегі жер учаскесінде орналасқан 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18.08.00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12-183-079-089 кадастрлық нөмірлі, 0,0676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2002/6-283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12.02.00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орман шаруашылығы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12-183-077-238 кадастрлық нөмірлі, 0,014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29.12.01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12-183-077-186 кадастрлық нөмірлі, 0,1053 га көлеміндегі жер учаскесінде орналасқан, Орталық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2000/1/666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18.09.00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12-183-075-016 кадастрлық нөмірлі, 0,0142 га көлеміндегі жер учаскесінде орналасқан ГРП № 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09.11.01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ШГРП-04-2У1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28.10.10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12-183-075-017 кадастрлық нөмірлі, 0,1368 га көлеміндегі жер учаскесінде орналасқан ГРП № 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09.11.01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12-183-087-133 кадастрлық нөмірлі, 0,1325 га көлеміндегі жер учаскесінде орналасқан ГРП № 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31.08.00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12-183-087-133 кадастрлық нөмірлі, 0,1325 га көлеміндегі жер учаскесінде орналасқан ГРП № 2 «А»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31.08.00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  «Жазғы сауықтыру кешені»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17.11.06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06.04.05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06.04.05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 к.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ШГРП-07-1У1, Нұрай шағын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 07-У1 (О) 1 дана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БГП 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02.08.11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БГП Восточный шағын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БГП-50Н-2-ЭК(1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Механизаторлар көшесіндегі 15/14 ШГРЖ 50 НО (шкафты газреттегіш жабдық)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Лесной көшесіндегі ШРП-Лесхоз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Садчиков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№ 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Қарабалық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Қарабалық к.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ШГРП-ШГРТЖ-100/70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ШГРТЖ-100 (2дана) и ШГРП-13-211-У1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ШГРП-10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ШГРП-07-У1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көшесіндегі ШГРП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Елшан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21.11.11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 № 6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 50 НО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Котлованное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12-182-021-875 кадастрлық нөмірлі, ГРП 0.009 га көлеміндегі жер учаскесінде орналасқан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 № 15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БГРП-ШГРТЖ-100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Черемушка шағын ауданы ГРП № 10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ШГРЖ-50Н-2-0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қ. ЖГҚ.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БГРП-15-2Н-(В)У1-(1дана)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12-193-994-296 кадастрлық нөмірлі, 0,0313 га көлеміндегі жер учаскесінде орналасқан ГРП-Притобольский, Тепличный а. 12,10 тұрғын үйлеріне тартылған арасында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БГРП-15-1НУ1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БГРП-15-1НУ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БГРП-15-1НУ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20.05.11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28.04.11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12-193-994-297 кадастрлық нөмірлі, 0.0036 га көлеміндегі жер учаскесінде орналасқан ГРП № 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27.04.11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қ.-2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Жуковский-Промышленный көшелеріндегі жоғары қысымды газ құбырына ауысу (қорапша)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ШГРЖ-50НО (Шкафты газ реттегіш жабдық)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ШГРЖ-50Н-О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ШГРЖ-50Н-О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ШГРЖ-50Н-2-0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ШГРЖ-50Н-0 1 дана.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ШГРЖ-50Н-0 (2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ШГРЖ-50Н-0 (2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ШГРЖ-50Н-0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ШГРЖ-50Н-0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ШГРЖ-50Н-0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ШГРЖ-50Н-0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ШГРЖ-50Н-0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12-193-079-160 кадастрлық нөмірлі, 0.0198 га көлеміндегі жер учаскесінде орналасқан ГРП Автожол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Зеленстрой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(облыстық аурухана)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12-193-013-533 кадастрлық нөмірлі, 0.0363 га көлеміндегі жер учаскесінде орналасқан ГРП № 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партизан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25.74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тар табанды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12-193-030-297 кадастрлық нөмірлі, 0.0334 га көлеміндегі жер учаскесінде орналасқан ГРП-Солтүстік-Батыс орамның 54, 6 тұрғын үйдің жанында БГРП-16-2В-У1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12-193-027-5385 кадастрлық нөмірлі, 0.0174 га көлеміндегі жер учаскесінде орналасқан ГРПБ-100 6-шағын аудан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12-193-027-5384 кадастрлық нөмірлі, 0.0071 га көлеміндегі жер учаскесінде орналасқан ГРПБ-100 Наурыз шағын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31.05.11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 ШГРТЖ 100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19.01.10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көшесіндегі ШГРП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06.04.05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ШГРП-15-2Н-У1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ШГРП-13-НУ1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ШГРП-15-2Н-У1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12-193-030-201 кадастрлық нөмірлі, 0,0306 га көлеміндегі жер учаскесінде орналасқан ГРП № 40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10.07.03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12-193-003-262 кадастрлық нөмірлі, 0,0297 га көлеміндегі жер учаскесінде орналасқан ГРП № 41 Телемұнара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ШГРП-ШГРТЖ-50-ЭК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Лисаков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Лисаков қ.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12-194-002-385 кадастрлық нөмірлі, 0,0176 га көлеміндегі жер учаскесінде орналасқан ГРП 12-шағын аудан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01/3-16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16.04.01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12-194-001-1113 кадастрлық нөмірлі, 0,0143 га БГРП-07-У1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23.08.11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Денисов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ГРЖ (шкаф)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12-187-022-057 кадастрлық нөмірлі, 0,052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12-187-016-003 кадастрлық нөмірлі, 0,0053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12-187-016-033 кадастрлық нөмірлі, 0,0052 га көлеміндегі жер учаскесінде орналасқан ГРП № 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Кочержиновка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12-187-013-032 кадастрлық нөмірлі, 0,0053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12-187-013-030 кадастрлық нөмірі, 0,0053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Приреченка а.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12-187-022-056 кадастрлық нөмірлі, 0,052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12-187-007-029 кадастрлық нөмірі, 0,0053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12-187-013-031 кадастрлық нөмірлі, 0,0052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12-187-013-834 кадастрлық нөмірлі, 0,0143 га көлеміндегі жер учаскесінде орналасқан ГРП № 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БГРП 13-2НВ-У1 (1даналар)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БГРП 13-2НВ-У1 (1даналар)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ШГРЖ-50-2ВО (1 дана)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БГРП 15-2НВ-У1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1В көшесіндегі БГРП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12-187-013-835 кадастрлық нөмірлі, 0,013 га көлеміндегі жер учаскесінде орналасқан ГРП № 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Жалтыркөл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12-187-016-005 кадастрлық нөмірлі, 0,0052 га көлеміндегі жер учаскесінде орналасқан ГРП № 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07.02.02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 -07-1У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12.04.05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Таран учаскесінің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12-189-004-271 кадастрлық нөмірлі, 0,0076 га көлеміндегі жер учаскесінде орналасқан РДБК-50 қысымды реттегіш ГРП № 34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12.05.04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12-189-027-193 кадастрлық нөмірлі, 0,0193 га көлеміндегі жер учаскесінде орналасқан ГРП № 32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04.03.02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12-189-027-191 кадастрлық нөмірлі, 0,0187 га көлеміндегі жер учаскесінде орналасқан ГРП № 31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04.03.02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12-189-027-190 кадастрлық нөмірлі, 0,0336 га көлеміндегі жер учаскесінде орналасқан ГРП № 30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04.03.02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12-189-027-192 кадастрлық нөмірлі, 0,0169 га көлеміндегі жер учаскесінде орналасқан ГРП № 13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04.03.02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Красносельское а.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2003/697 08.08.03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Красносельский, Таран ауданындағы ГРП № 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12-189-031-100 кадастрлық нөмірлі, 0.0111 га көлеміндегі жер учаскесінде орналасқан 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24.01.00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08.08.03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Рудный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Рудный қ. ЖГҚ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ШГРП-13-1-НУ1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РДНК-400М қысымды реттегішпен ШГРП-400-01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ШГРП (1дана)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орамның 12-195-005-2918 кадастрлық нөмірлі, 0.003 га көлеміндегі жер учаскесінде орналасқан ГРП-14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03.08.11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№ 2, 29 орамның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Перцевка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БГРП-13-2НУ1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 құбыры және оның құрылыстарының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Жітіқара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Катодты станция ТҚКТ-1,2-24У1 (1 жабдық)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қ.0301457 инвентарына ЭРКС-02 У1(1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Катодты станция ТҚКТ-3,0-48У1(1 жабдық)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 3-шағын ауданындағы ГРП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 5В-шағын ауданындағы №1 ГРП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реттегішпен катодты станция ЭРКС-0,1В-0,6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Интелекон (0301452 инвентарлық нөміріне) бақылаушы базасындағы телемеханика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Интелекон (0301036 инвентарлы нөміріне) бақылаушы базасындағы телемеханика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КСЭРВ-1,6 0301400 инвентарлы нөміріне 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Катодты станция ЭРКС-0,2 (1 жабдық)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КЖС-1200 (1 дана) 0301400 инвентарлы нөміріне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0301451 инвентарлы нөміріне ЭРКС-01-3,0-(1 дана)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ГРП-16-дағы № 13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5-тегі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ГРП-Дружбадағы телемеханика топтамасы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партизан-ГРП-дағы 0300678 инвентарлы нөміріне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реттегішпен катодты станция ЭРКС-0,1В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Притобольский-ГРП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Пушкин 100, Баймағамбетов 168, № 1 ГРП-30-дағы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Повстанческий-Рабочий көшелеріндегі № 11 ГРП-12А-дағы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қ, Абай 166, Таран 37 (Мешіт), ГРП-12-дегі № 10 телемеханика комплекті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Пушкин-Чехов (жатақхана ауласында) ГРП-9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ГРП-10 (КТГА АҚ)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ГРП-13 ( КТГА АҚ)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-77 телемеханика жүйесі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ГРП-14 (КТГА АҚ)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Повстанческий 16 – Гоголя 65 (Океан дүкені) ГРП-27 № 6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Быковский 7 (ауласында) ГРП-17-дегі № 5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а. ГРП № 2-дегі № 4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9-шағын аудан 14 үй, ТУ-10, ГРП-18-дегі № 3 телемеханика топтамасы,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ГРП-38-дегі ( КТГА АҚ)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қ, Алтынсарин 28А, ГРП-Жерэкспедициядағы №2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1-дегі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2-дегі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25-дегі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3-дегі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37-дегі телемеханика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6 (17 мектеп ауданы), ГРП-6-дағы № 15 компьютерлі телемеханикасы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Тобольский-Наримановский, ГРП-39-дағы Қостанай компьютерлі телемеханикасы № 14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0300837 инвентарлы нөмірге «Интелекон» телемеханика қондырғысы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ГРП-19-дағы телеметрикалық бақылау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қ.-2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ГРП-ППСМ-дегі Станционный көшесіндегі 43, дүкен телеметрикалық бақылау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ГРП-Узкая колея-Узкоколейная 12-дегі телеметрикалық бақылау жабдығы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көшесіндегі әмбебап ГРП-8-дегі телеметрикалық бақылау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Лисаков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ЭХЗ КСС-1200 Лисаковск 12-шағын ауданы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Рудный газбен жабдықтау цехы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0301398 инвентарлы нөмірге КС ЭР-0,2У1 (анодты жерге тұйықтағыш) блокты газ реттеу пункті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Октябрьдің 50 жылдығы көшесіндегі КСС-600 катодты 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0301414 инвентарлы нөмірге, ЭРКС-02В (1 дана)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 құбырлары мен олардағы құрылыстарды пайдалану және қызмет көрсету үшін қажетті өзге де мүлік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жиһазы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Жалғама үстел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(жалғама үстел)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120х60х75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Бухгалтерлік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Тұтынушыларға арналған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Тұтынушыларға арналған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және ылғалды тазалау шаңсорғышы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BS-D 670 сейфі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сейф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сейф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ШБД-3к сейфі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Дафне орындығы 60 дана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софасы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софасы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Құрамдастырылған 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жабық 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Жуғыш шаңсорғышы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жабық 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 үстелі бар 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Жәшігі бар 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жиһазы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қабырға жиһазы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жиһазы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Айналмалы дөңгелек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85*60*83 ас үй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тумбалы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дана толық сөрелі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жалғамалы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 үстел 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Қырлы диван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Қырлы диван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AWO7P1HEA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AWO7P1HEA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FANTASIA FW-07H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Fantasia FW-09H кондиционері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FW-12H 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Canon_IR2018 көшіргі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Canon_IR2018 көшіргі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FC-128 (АСУ) көшіргі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Антресоль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Антресоль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дана антресоль жинақтамасы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Видеоплеер LG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Гарнитур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шкафымен құрамдастырылған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Сөрелері бар құрамдастырылған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таған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Пенал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(200*45*40) ас үй пеналы  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Демеуіш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Демеуіш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Демеуіш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Демеуіш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Демеуіш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Демеуіш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Бұрыштама демеуіш 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Бұрыштама демеуіш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сөре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сөре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сөре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сөре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GREE-12 қабырға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қабатты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қабатты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адамдық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адамдық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Матрасты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Матрасты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Матрасты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Матрасты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Матрасты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Матрасты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Матрасты кереует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заттан тұратын жұмсақ жиһаз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жиһаз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жиһаз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Үстелге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Үстелге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Үстелге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Ксерокскөшірме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Ксерокскөшірме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Ксерокскөшірме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тумбасы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қабатты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Бирюса-8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Бирюса-8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FR-063R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NOPP 214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Бирюса 6с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Меркурий 130 кассалық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Шифоньер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Дөңгелеткіш тумбасымен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90*40*40 топтамада 6 дана екі қабатты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Дөңгелектері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МАГНЕР 926 тиын есептегіші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Магнер 75 Ud банкнот есептегіші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Любава жазу машинкасы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Доңғалағы бар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Доңғалағы бар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Доңғалағы бар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Доңғалағы бар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Доңғалағы бар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Доңғалағы бар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85х195х38 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қоятын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Антресольді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Шынылы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Шынылы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Шынылы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есікті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есікті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қуат көзі (стабилизатор) (АТС)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 бақылау үшін ( 0500467) үздіксіз қуат көзі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Колонкалы автомагнитола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Ariston жылытқышы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VIKING МВ 2.1R бензинді көгалшапқышы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08422513634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3М тонер құрастырушы шаңсорғыш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триммері (көгалшапқышы)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пульттімен электр шлагбаумы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Есікті металл мұрағат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Есікті металл мұрағат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шкаф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пенал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 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 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Үстел-жалғама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Үстел-тумба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75*80*50 біржақты үстел-тумба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75*70*30 біржақты үстел-тумба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75*70*30 біржақты үстел-тумба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75*70*30 біржақты үстел-тумба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75*70*30 бірбетті үстел-тумба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«Самсунг» телевизоры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трибунасы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20F39 теледидары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20F 39 теледидары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дана топтамалы орындық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дана ИЗО топтамалы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кеңсе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Шынылы кітап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және жабық сөрелі кітап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Шынылы кітап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және жабық сөрелерімен кітап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тумбалы үстел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Жәшіктері бар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Жәшіктері бар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тумбалы қырлы кеңсе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Құрамдастырылған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Сорып шығару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кеңсе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жиһазының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жиһазының 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Пенал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«Самсунг» теледидары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«Бирюса» 8Е К сериялы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№033210046892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Демалу бұрышы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жиһазы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шкаф 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диван-отырғы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Картотекаға арналған кеңсе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160х80х75 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дана шкафтар топтамасы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Самсунг теледидары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 07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тумбасымен және біріккен үстелімен 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GFB-856 банкнот есептегіші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үстел жалғамалы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үстел жалғамалы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Сөрелі және екі жылжымалы тумбалы 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Колонка және антенналы автомагнитола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жылжымалы тумбалы 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0800104 инв.-на АТС үшін үздіксіз қуаттандыру көзі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жылжымалы тумбалы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стенкасы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Есепшінің сейф-шкафы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 07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Шкаф-пенал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«Stinol»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жылжымалы тумбалы 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Ыдысқа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«Самсунг» теледидары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секциялы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Кілттер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Кітаптар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қоятын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Кітаптар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тіреуіші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дана топтамалы сөрелі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160х80х75 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160х80х75 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Центрифугалы кір жуғыш  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бөлме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Тұтынушыларға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Банкетка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Тумбалы 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Жәшікті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тумбасы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Мәжіліс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Пенал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Самсунг теледидары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тазартқыш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AWO7P1HEA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стенка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жиһаз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20F39 теледидары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SH18ZWJ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Жуғыш астының тумбасы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CD-V3800 SONY колонкасымен автомагнитола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Колонкалармен және антеннамен автомагнитола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JVC 632 (А\м CHPYSLER) автомагнитоласы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GBC бензин триммері (көгал орғыш)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№01348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Арыздарға арналған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Полюс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FC-228 ксероксы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қырлы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қырлы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165х150 қырлы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165х150 қырлы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150х135 қырлы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150х130 қырлы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FC-128 ксероксы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FC-220 A-4 with E-16 ксероксы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Жалғамасы бар 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Жалғамасы бар 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Құрама жәшігі бар шкаф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жәшігі бар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жәшігі бар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120х70 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Тумбочка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Қағазға арналған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комод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үстеліне 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Olefini Mini 700 жылу пердесі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«Самсунг» телевизоры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үстелі жиынтығына 2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тумбалы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Жалғамасы бар есепші үстелі приставкамен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(шыны, хром)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VC-6814 шаңсорғыш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160х80х75 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Қырлы сәкілер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Сопақ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Мәжіліс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 07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100х60 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киім ілгіш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Жәшіктері бар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 07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220х160х75 диспетчерлік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жалғамасы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жалғамасы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жалғамасы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Fantasia-9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жалғамасы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жалғамасы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сөрелері бар 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сөрелері бар 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Құрамдастырылған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«Смоленск»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Құрамдастырылған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«Смоленск» тоңазытқышы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Құрамдастырылған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Құрамдастырылған горка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сөрелері бар 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сөрелері бар 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сөрелері бар 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Желілік плата және сканермен көпфункциональды ФАЗ қондырғысы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Самсунг теледидары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Тұтынушыларға арналған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жалғамасы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Қыс-жаз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GREE-24 Hummer қабырға кондиционері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Конференц. зал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тумбалы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Антресолімен 3- жармалы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Банкомет-35 (тиынды қайта сану үшін машинка 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Сөрелерімен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секциялы шкаф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(ванил былғары)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(ванил былғары)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диван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диван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диван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кеңсе үстелі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автотұрақ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2003.9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Оқу-курстық пункті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472.6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 әкімшілік-тұрмыстық корпус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 материалдық қоймасы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 өндірістік корпус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жағатын жер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боксы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автомашинаға арналған тұрақ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автомашинаға арналған тұрақ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 оқу корпусы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 қазандығы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 гаражы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545.6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 әкімшілік өндірістік ғимараты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әкімшілік-тұрмыстық ғимараты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қоймасы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қ.диспетчерлік пункті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қ.орталық қоймасы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476.5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(қалқанды) трансформаторы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жылу пункті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5 автомашинаға гараж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өндіріс мамандар ғимараты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5 автомашинаға арналған гараж (блок № 1 )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3 автомашинаға арналған гараж (блок № 2)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қазандық ғимараты (шеберхана)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612.7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қоймасы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қоймасы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 қоймасы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 гараж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 а. әкімшілік өндірістік ғимараты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 әкімшілік-өндірістік корпусы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а. шифер қоймасы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 өндірістік корпусы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а. апаттық-диспетчерлік пункті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а. автономды жылумен жабдықтау пунктімен 2 бокске жылы тұрақ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өткізу пункті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бас корпустың шеберханалары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қосалқы бөлмелердің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жылу шығынын есепке алу пункті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жылу элеваторлық торабы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3 автомашинаға  арналған гараж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№ 2,3,4,5,6,7,15,14,8 гараждар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клавиатурамен және тінтуімен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Duo2.4 /1024/160/512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Duo2.4 /1024/160/512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Core2 Duo2.4 /1024/160/512 жүйелі блогы 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Сanon 4018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Сanon 4018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Сanon 4018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НРDJ 3650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LX 300 + матрицалық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Acer /1717 Fs мониторы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 лазерлік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 лазерлік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 лазерлік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 лазерлік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мышкасымен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2x Xeon2.8Gh/DDR2 сервері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2*Xeon 5320.1.86/4*250Gb/4Gb сервері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2.6 05A/512Gb/160/512/3.5//0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1400/256Mb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3,2/2GB/160 2/256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2,8/512/80/128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2,8/512/80/128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2,4/512/80/128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2,4/128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2,4/128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2,4/128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2,4/128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2,4/128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1,8/128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1,8/128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1,6 Ghr/256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ББП-1500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топтамадағы компьютер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топтамадағы компьютер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PIV3.06/512/80/128/3.5/0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PIV3.06/512/80/128/3.5/0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PIV3.06/512/160/CD-RW/3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2.8/512/80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2.6 05A/512Gb/160/512/3.5//0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1500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1200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1200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Mustek Express сканері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2400 сканері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i7-3770 tray 3.4Ghz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i7-3770 tray 3.4Ghz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i7-3770 tray 3.4Ghz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HUB16 port 100 switch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 100 Мb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16/100 Mb Acorp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16 port 10/100Mb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16 port 10/100 Mbit Fthernet CNet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Dual Core 1.8/512/120/3.5 (ОМТС)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Dual Core 1.8/512/120/3.5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Smart Net 1400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Smart 1500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213Т/0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LBP 810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710V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710V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BENQ17" FR 71G+"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22"мониторы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BENQ17" FR 71G+"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DJ 5150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BENQ17" FR 71G+"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DJ 5150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LJ 1100 ((ПР11)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LJ 1100 (ПР11)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HP LJ 1100 (ПР11) принтері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 III 500/128/9.1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710V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22"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DJ 5150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HP/Color LJ_2550L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LBP 810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HPLJ 1102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PENTIUM II/366/32/4.3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Samsung/793MB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Canon/2900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/V 193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 22" Samsung223 BW 740T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/V 193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/V 193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22"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LG/750ВН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/710N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Flatron L1753S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LX-100/LX300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Flatron L1753 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Р III 700/128/20 Gb/M/п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Acer/V193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 17" Samsung 740N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Celeron366/32/4.3/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 II celeron 366A 32Mb/8.4Gb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22"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LBP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 17" Samsung 740N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22"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 17" Samsung 740N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15-500Е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17 Flatron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ПКРII Celeron366А/32/4,3/4Mb/eth10mb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HPLJ 1102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DELL Insprion 5010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ASUS X54C сумкасымен ноутбук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BENQ17" FR 71G+"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LBP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BENQ17" FR 71G+"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 17" Samsung 740N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15,6" Glare Type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LBP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 17" Samsung 740N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SyncMaster753S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PII celeron 400A/32Mb/4.3Gb/4Mb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Samsung/793DF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PENTIUM II/366/32/4.3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LBP 810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LBP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 блок Core I3/1G/320G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 блок Core I3/1G/320G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SVC 500VA+стабилизатор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Samsung/793DF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Epson/LX-300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Сanon 4018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1,6 Ghr/256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 100 Mb switch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FX-100/LX-300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FX-100/LX-300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1400/256Mb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ASUSTeK 600440DS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  PENT233/32/3.2/4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Samsung/793DF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РII Celeron 366А/32/5.1/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SyncMaster753S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1,8/128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500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Сanon 4018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LaserJet 1100, A4 600 dpi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LX100/LX300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500E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 300+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LX 300 + матрицалы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793DF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HPLJ 1102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LX 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HPLJ 1102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 10/100 Мb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Samsung/793DF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753 DFX-17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15-500Е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15-500Е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 Back UPS 1500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15-500Е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753S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14" ( MH01)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SVC 800VA+стабилизатор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14"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" TVm  AS5S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2,8/512/80/128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LG/750ВНК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LG/750ВНК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LG/750ВНК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LG/750ВНК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Samsung/793MB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LG/750ВНК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View Sonic E 641 1024*768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LG/750ВНК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2.8/512/80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17-773N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Samsung/793DF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2.6 05A/512Gb/160/512/3.5//0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17-773N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 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 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 300+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 300+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 300+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2400 сканері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LX 300 + матрицалы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LX 300 + матрицалы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А4 лазерлі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Р4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LX-100/LX300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LX-100/LX300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LX100\LX-300 (ПР15)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LX100\LX-300 (ПР15)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Core2 Duo3.0 /1024/320 жүйелі блок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LJ 1100 ((ПР11)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Duo2.4 /1024/160/512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Back-UPC SmartNet 1400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LX 300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Acer /V 193 мониторы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 II celeron 900/64-20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Celeron 366 /32 /4.3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Celeron 366 /32 /4.3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Celeron 366/64/6.4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 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SM 2220WM black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Back-UPS/1500VA_smart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Fujitsu-Siemens Pi1536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 II celeron 600/128 Mb/10.Gb/4Mb/eth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17-773N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Dual Core 1.8/512/120/3.5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SUA 1500 Smapt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 100 Mb switch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ББП-1500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Duo3.0 /1024/320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LG/750ВНК монитор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мышкасымен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Fujitsu-Siemens ноутбук портфелімен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Duo2.4 /1024/160/512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MF3228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 17" Samsung 740T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Notebook ASUS L5 GM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LX300-II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Canon/2900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2,8/512/80/128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MF 4410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1,8/128 Mb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2.6 05A/512Gb/160/512/3.5//0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I3-540/4G/320G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I3/1G/320G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HP 2400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1500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LX 300+ матрицалы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Сanon 4018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Dual Core 1.8/512/120/3.5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Duo2.4 /1024/160/512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Duo2.4 /1024/160/512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Duo2.4 /1024/160/512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2*Xeon 5320.1.86/4*250Gb/4Gb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клавиатурамен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 i3-2100 3.1Ghz клавиатурамен және тінтуірі бар жүйелі блок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Samsung/793DF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Samsung/793DF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17" Acer мониторы (қабылдау бөлмесі)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/1717 Fs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/V 193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 17" Samsung 740T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LCD, диагональ 19"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1920х1080, 5ms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SVC 500VA+стабилизатор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Canon 1120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БПД қуаттандыру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ИС-10 жерлендіру кернеуін өлшеуші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(радиожабықтарын жөндеуге арналған өлшеуіш құрал)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(радиожабықтарын жөндеуге арналған өлшеуіш құрал)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(радиожабықтарын жөндеуге арналған өлшеуіш құрал)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(радиожабықтарын жөндеуге арналған өлшеуіш құрал)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сорғыш шкафы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(радиожабықтарын жөндеуге арналған өлшеуіш құрал)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 бақылау жүйесі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(радиожабықтарын жөндеуге арналған өлшеуіш құрал)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АД60С-Т400-3Р 60 кВт  дизельдік электростанциясы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Mohave Executive Base автомобиліне автомобилді навигатор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"Метран 22 дд"  датчигі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"Метран 22 дд" датчигі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Г5-66 импульс генераторы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Mohave Executive Base автомобиліне автомобилдік бейнетіркеуіші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 СТЦ-2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 С-1-97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АНПИ жерасты газ құбырларының оқшауларының зақымдалуын іздейтін аппаратурасы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"Энергия микро Т"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4100/5 аспабы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 МП-600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Калибратор Метран 501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Частотомер ЧЗ-63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Б5-47 үнемі ток көзі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ИПДЦ-89006 қысым өлшеу комплектісі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БП-36 қуаттандыру блогы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М-2,51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М-1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М-0,16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К-25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Метран ПКД-10-0,05-С160/М 4000 НС/ПГ-01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2702А+ дәнекерлеу бізгек станциясының комплектісі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2012090417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Р-4831 кернеу магазині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Р-4831 кернеу магазині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Р-4831 кернеу магазині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МСР-63 кернеу магазині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В7-40/5 әмбебап вольтметр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Н-2,5П қол пневмосорғышы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ИПДЦ-89006 қысым өлшеу комплектісі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ИПДЦ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ИПДЦ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СОСпр-2б2010 секундомері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СТЦ-2 секундомері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Р-3003 компорат кернеуі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Ротаметр-РМ-А-0,063 датчигі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ИРВС-2200 импульс генераторы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Г5-54 ипмульс генераторы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Р-331 кернеу катушкасының түрі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СГУ жарық қабылдағыш қондырғысы (машина жарқылы)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ГНОМ-1 газанализаторы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ЮМЗ - 6 506 ТРАS экскаваторы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682732, қозғалтқыш- Д-659К0245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ЗПЛ-1М тасымалды жерге тұйықтау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ИПИТ-2 газ құбыры оқшамасының зақымдалуын іздеуші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ИГ-5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ИТ-М газ ағынын іздеу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НГП - 10 поршенді тереңдік сорғыш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1156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ТРГ-10 гидравликалық құбыр иілуі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11/2 К-6-М агрегат сорғысы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трансформаторы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FF5500TE генераторы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Э0-2621 316 ТРАХ экскаваторы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373083, қозғалтқыш- Д-65084072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СГГ-20-01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торабы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ГНОМ-1 газоанализаторлары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ТРГ-10 гидравликалық құбыр  иілуі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IM 63 ұста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ИТ-М  газ ағынын іздеу 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ИПИТ-3М газ құбыры оқшамасының зақымдалуын іздеуші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ИГ-5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ЗПЛ-1М тасымалды жерлендіру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СЗБ тұрмыстық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БЭ-4116 (ТЭМП) бензоарасы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ЭО-2621 ВЗ Р960АСD экскаватор бульдозері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80845683, қозғалтқыш- 750509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АДД-4004 МВ 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1080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IK62 ұста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Ф-4 фрезерлік станок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- 4 Б компрессоры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 -110 В бульдозері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компрессорлық 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Мотобур М-10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ЭО-2621 Р 400 АFD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№08109615, қозғалтқыш- Д-243№614184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Бұрғы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Мотобур КМ-10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 автотиегіш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цилиндрлі тасымалды а/станциясы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 тонна зілдегіші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Сирена СГУ Премьер-ЗМ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ТРГ-10 гидравликалық құбыр иілуі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ЗПЛ-10М тасымалды жерге тұйықтау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ЗПЛ-1М тасымалды жерге тұйықтау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ИГ-5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ИГ-5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СЗБ тұрмыстық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1154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УДД 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Газқұю 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ТДН дәнекерлеу трансформаторы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автомашинаға Nova магнитофоны колонкасымен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КВТ электрстанциясы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Тельфер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ЭВ-2234 вольтамперметрі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«МТЗ-80» 008 ТРАR тракторы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989004, қозғалтқыш- 200892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иісі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РСГС-80 орта кеңейткіш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КУС-1/15 бірретті катушка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күшейткішім дабыл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ГНОМ-1 газанализаторы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ГНОМ-1 газанализаторы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СГУ жарық қабылдағыш қондырғысы (машина жарқылы)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Сирена СГУ Патриот-ЗМ-100-4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СГС-1-80 бензинжетегі гидростанциясы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қондырғысы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Тексеру қондырғысы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Гидравликалық қол штабелер SDJ 1025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УСП-16 тексеру қондырғысы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Термотест-100(-30,+100)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МО-1227 үлгі манонометрі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4302-2 (радиожабықтардын жөндеуге арналған өлшеуіш құрал)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Битумпісіргіш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DCS 34 бензоара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Ампервольтметр ЭВ2234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Электрстанция 4 квт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квт электрстанциясы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Қазандықтың электрлік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 электрстанциясын зарядты іске қосу құрылғысы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Д230 бұрышты тегістеу 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Қазандықтың технологиялық жабдықтары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Кранбалка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Айналма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ПКСД-5,25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ШЛПС-2М тегістеу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0116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416 аспабы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4100/4 аспабы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«ЯКОНТО» әмбебап ағаш өңдеу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Салмағы 6,1 тонна зілдегіш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Салмағы 1,8 тонна зілдегіш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ОУ-25 өрт сөндіргіші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көлденең бұрғылау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АДД-4004 МВ 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Электрстанция 60 квт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Төмендеткіш трансформаторы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Бұрғы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компрессор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 кескіші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МКЗ-95 бұранда кесетін станок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СО-7б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ТДМ - 50 дәнекерлеу трансформаторы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Бұрғы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Бұрғы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ТРГ-10 гидравликалық құбыр иілуі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Көлденең бұрғылау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ИГ-5 газ иісі жылыстау шығуының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ЗПЛ-10М тасымалды жерге тұйықтау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Термодатчик ТСМУ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А.А.Т.3 Genny3 генераторымен тасжоліздеуші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жылыстау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1170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1173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1104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1146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Электр-жалғастырғыш (дәнекерлеу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Адгезиметр ИА-1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Поиск-210Д-2 тасжоліздеуші және зақымдалған жерлерді іздеуші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ДИСИ электріздегіш дефектоскопы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ТГП-94М ағысіздеуші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ИТ-М с ЗПУ 1,2-4 метан ағысын іздеуші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ИТ-М с ЗПУ 1,2-4 метан ағысын іздеуші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ИТ-М с ЗПУ 1,2-4 метан ағысын іздеуші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(ДУ-50, 80) пневможетегімен газқұбырына ойым бұрғылау құрылғысы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ИТ-М с ЗПУ 1,2-4 метан ағысын іздеуші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 құбырын кесу үшін универсалды қол құбыр кескіші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 құбырын кесу үшін универсалды қол құбыр кескіші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жылыстауы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 магнитті қалындық өлшеуіш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ИПИТ-3М газ құбыры оқшамасының зақымдалуын іздеуші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Дабыл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жылыстауы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Сирена СГУ Смерч-12М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Газанализатор ГНОМ-1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"Взлет ТСР-034" ДУ-40/40 мм жылу есептейтін аспап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ТРГ-10 гидравликалық құбыр иілуі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ИГ-5 газ жылыстауы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ЗПЛ-1М тасымалды жерге тұйықтау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ИТ-М ағысын іздеуші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1162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Поиск-210Д-2 тасжол іздеуіші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ИПИТ- 2 оқшаулағышының зақымдалуын іздегіш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жылыстау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Газдандыру дабылдағышы ИТМ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ЭО-2621 ВЗ МТЗ-82 165 РALD экскаваторы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82006044, қозғалтқыш -303487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АНПИ оқшаулама зақымдығын табатын аппаратура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БЭ-4116 (ТЭМП) бензоарасы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жылыстау индикатор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"Беларусь" Э-153 322 ТРАК тракторы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363355, қозғалтқыш- Д-65 №040903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 кескіш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Тескіш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Д-0,5-2 құбыр иілгіші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ТДМ - 350 дәнекерлеу трнсформаторы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СО 7Б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ЭВ-2234 вольтамперметр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АДД-4004 МП 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АДД-3123 У1 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 топтамасымен мотосорғышы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ЭВ-2234 вольтамперметр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 верстагы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 верстагы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"Т-40" М тракторы Р811АНD дәнекерлеу агрегатымен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№304290, қозғалтқыш- Д-37 № Р600030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ВДД -315 дәнекерлеу трансформаторы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"Т- 40" М 321 тракторы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330492, қозғалтқыш- Д-37 № 2604168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Сирена СГУ Патриот-ЗМ-100-4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жылыстауы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Газанализатор ГНОМ-1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жабдығы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Мультиплаз 2500 дәнекерлеу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 үшін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СО-7б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Бұранда кесетін станок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ТРГ-10 гидравликалық құбыр иілгіші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ТС-01-5 жылуды есептейтін аспап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ДКИ-1 аспабы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ТС-92-В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ТС-92-В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ТС-92-В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ТС-92-В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УКТ-1 аспабы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ТС-01-5 жылуды есептейтін аспап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ЗПЛ-1М тасымалды жерлендіру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1136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1077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СГГ-20М газдандыру дабылдағышы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ИПИТ-3М газ құбыры оқшауламасының зақымдалуын іздегіш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жылыстауы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ИГ-7 газ жылыстауы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ИТ-М с ЗПУ 1,2-4 метан ағысіздеуші индикаторы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Дизельді электростанция  30 квт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D 4/24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Станоктық кескіш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Мотопомпа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ЭВ-2234 вольтамперметр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 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агрегаты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ПТС-4  РАВТ 731 трактор тіркемесі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10180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Тік-тескіш станок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Тескіш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Ағаш-өңдейтін станок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Ағаш-өңдейтін станок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Ұштау станок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 сақтауға арналған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Электрстанция 4,5 КВт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Жону-тегістеу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 станогы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 жылы қалыпқа келтірілген үйшік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 сеткасы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(ауланың ішкі алаңы) орнын толықтыру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 автомашина үшін эстакада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Жітіқара қ.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КАВЗ 3271 Р 363 BF автобусы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қозғалтқыш- 732923-95Д, шасси- 1404272, шанақ- М0020349 салоны, түсі- жоса</w:t>
            </w:r>
          </w:p>
        </w:tc>
      </w:tr>
      <w:tr>
        <w:trPr>
          <w:trHeight w:val="12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 2561  ЗИЛ Ммз 431412  Р 027 ВF автокраны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қозғалтқыш- 927183, шасси- 3201075, шанақ- АВТОКРАНЫ КС 2561К, түсі- көк</w:t>
            </w:r>
          </w:p>
        </w:tc>
      </w:tr>
      <w:tr>
        <w:trPr>
          <w:trHeight w:val="15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(Субару) FVJT Heavg Р 134 ВС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қозғалтқыш- 715156,517739,шасси №-, шанақ- №JF1BD5LJ3VS900130, түсі- қошқыл-жасыл</w:t>
            </w:r>
          </w:p>
        </w:tc>
      </w:tr>
      <w:tr>
        <w:trPr>
          <w:trHeight w:val="16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Ford Mondeo м.н. Р 590 ВD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№3Y21748, шасси№-, шанақ- №WF04ХХGВВ43Y21748,түсі- күміс түстес металлик</w:t>
            </w:r>
          </w:p>
        </w:tc>
      </w:tr>
      <w:tr>
        <w:trPr>
          <w:trHeight w:val="15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-21150-22  Р016CD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№2111-4426521, шасси№-, шанақ- №ХТА21150064242342, түсі- сұр</w:t>
            </w:r>
          </w:p>
        </w:tc>
      </w:tr>
      <w:tr>
        <w:trPr>
          <w:trHeight w:val="15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21102 Р 848 ВА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№2111-0648014, шасси №-, шанақ- №ХТА21102020509805, түсі- қар ханымы түстес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САЗ 3507  самосвал Р 408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қозғалтқыш- 511-б/н,шасси- 1168368,шанақ-самосвал, түсі- көгілдір</w:t>
            </w:r>
          </w:p>
        </w:tc>
      </w:tr>
      <w:tr>
        <w:trPr>
          <w:trHeight w:val="8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САЗ-3507 самосвал Р 251AY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№55566, шасси- №1350850, шанақ- самосвал, түсі- көгілдір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ГАЗ-52  P 391 AR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қозғалтқыш- 51100А81006944, шасси- ХТН520100J1065590, шанақ-фургон МЖ-П-2,5</w:t>
            </w:r>
          </w:p>
        </w:tc>
      </w:tr>
      <w:tr>
        <w:trPr>
          <w:trHeight w:val="9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ГАЗ-5201 фургон P 496 AY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қозғалтқыш- 52-04-015827-92, шасси- N 1379098, шанақ- фургон, түсі- көк</w:t>
            </w:r>
          </w:p>
        </w:tc>
      </w:tr>
      <w:tr>
        <w:trPr>
          <w:trHeight w:val="8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131 арнайы Р 366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191767, шасси- № 810626, шанақ- арнайы шеберхана, түсі- хақы</w:t>
            </w:r>
          </w:p>
        </w:tc>
      </w:tr>
      <w:tr>
        <w:trPr>
          <w:trHeight w:val="15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5208 Р 249 КS фургон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51100А71020507, шасси- №ХТН520800J1035082,шанақ- № фургон, түсі-көк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2834RU ГАЗ  Р521СМ жылжымалы шеберханасы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қозғалтқыш- 421600-90403312, шасси- Х9627050090646912,шанақ- 27050090423058, түсі-сары</w:t>
            </w:r>
          </w:p>
        </w:tc>
      </w:tr>
      <w:tr>
        <w:trPr>
          <w:trHeight w:val="10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33073  Р 368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№511-215889-93, шасси- №Р1479652,шанақ- фургон, түсі- көк</w:t>
            </w:r>
          </w:p>
        </w:tc>
      </w:tr>
      <w:tr>
        <w:trPr>
          <w:trHeight w:val="13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33073 Р 362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№511-210637-93, шасси- №Р1581585, шанақ- фургон, түсі- көгілдір</w:t>
            </w:r>
          </w:p>
        </w:tc>
      </w:tr>
      <w:tr>
        <w:trPr>
          <w:trHeight w:val="16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33021 (газель) Р 956 АN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№40260F-Y0041605, шасси- №330210Y1788590,шанақ- №330200Y0064272, түсі- боз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33021 (газель) Р 381 АТ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қозғалтқыш- 40260F*Y0041030, шасси- 330210Y1788549,шанақ- 330200Y0064234 бортты, түсі- боз</w:t>
            </w:r>
          </w:p>
        </w:tc>
      </w:tr>
      <w:tr>
        <w:trPr>
          <w:trHeight w:val="12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ЗИЛ-131 Р 688 ВН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№507435, шасси- №663810,шанақ- фургон жөндеу шеберханасы, түсі- хақы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 Р 009 МД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қозғалтқыш- 40210D*10106426, шасси- ХТН31100011076971, шанақ- 31100010480048, түсі- ақ</w:t>
            </w:r>
          </w:p>
        </w:tc>
      </w:tr>
      <w:tr>
        <w:trPr>
          <w:trHeight w:val="14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 P 600 АК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қозғалтқыш- 40200М-Х3305210, шасси- 775412, шанақ- Х0196382, түсі- ашық-ақ</w:t>
            </w:r>
          </w:p>
        </w:tc>
      </w:tr>
      <w:tr>
        <w:trPr>
          <w:trHeight w:val="14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Шевроле Нива 21230 Р 997 ВD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№2123-0020524, шасси№-,шанақ- №Х9Д21230040013565, түсі- күміс түстес</w:t>
            </w:r>
          </w:p>
        </w:tc>
      </w:tr>
      <w:tr>
        <w:trPr>
          <w:trHeight w:val="9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Mohave Executive Base  P237CS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G6DABS736135, шасси №-, шанақ № KNAKN811DC5082603, түсі- ақ</w:t>
            </w:r>
          </w:p>
        </w:tc>
      </w:tr>
      <w:tr>
        <w:trPr>
          <w:trHeight w:val="10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 (газель) Р 439 АО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№40260F*Y0012956, шасси№-, шанақ- №270500Y0006883, түсі- анар</w:t>
            </w:r>
          </w:p>
        </w:tc>
      </w:tr>
      <w:tr>
        <w:trPr>
          <w:trHeight w:val="12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УАЗ-3741 P 436 BV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қозғалтқыш- 40210L70004458, шасси- №37410070425265,шанақ- №37410070216816, түсі- ақ түн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Р 887 ВК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№01201161, шасси- №293836, шанақ- №8670, түсі-хақы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УАЗ-22069 Р 203 ВА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қозғалтқыш- 40210L-40032398, шасси- 10005696, шанақ- 10006690, түсі- ақ түн</w:t>
            </w:r>
          </w:p>
        </w:tc>
      </w:tr>
      <w:tr>
        <w:trPr>
          <w:trHeight w:val="10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3303 Р 628 АР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қозғалтқыш- 417800*70204871, шасси- 061360, шанақ- 4474, түсі- қошқыл-жасыл</w:t>
            </w:r>
          </w:p>
        </w:tc>
      </w:tr>
      <w:tr>
        <w:trPr>
          <w:trHeight w:val="18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 (газель) Р 207 АY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қозғалтқыш- 40260FY0049310, шасси- 270500Y0167737, шанақ- 270500Y0023841, түсі- жасыл</w:t>
            </w:r>
          </w:p>
        </w:tc>
      </w:tr>
      <w:tr>
        <w:trPr>
          <w:trHeight w:val="12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ГАЗ-33081-73  Р 667 СS жылжымалы шеберханасы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№Д245.7Е2*692106, шанақ- № 330700СО200297, шасси- № X96330810C1018941, түсі-сары</w:t>
            </w:r>
          </w:p>
        </w:tc>
      </w:tr>
      <w:tr>
        <w:trPr>
          <w:trHeight w:val="8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2705-242 (газель) Р 432 СК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42150080604037, шанақ- 27050080398794, шасси- Х9627050080622796, түсі- сары</w:t>
            </w:r>
          </w:p>
        </w:tc>
      </w:tr>
      <w:tr>
        <w:trPr>
          <w:trHeight w:val="12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31512 Р 241 ВН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қозғалтқыш- 21105439, шасси- 402048, шанақ- 9768, түсі-ашық-сарғылтым</w:t>
            </w:r>
          </w:p>
        </w:tc>
      </w:tr>
      <w:tr>
        <w:trPr>
          <w:trHeight w:val="15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ЦСМ4503 апаттық Р405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қозғалтқыш- 966656, шасси- 3228025, шанақ- фургон, түсі-көгілдір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ГАЗ-3308 Р612СО манипулятормен жылжымалы шеберханасы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№523100*А1007426*, шанақ- № 330700В0179568, шасси- № 330800В0993874, түсі- сары</w:t>
            </w:r>
          </w:p>
        </w:tc>
      </w:tr>
      <w:tr>
        <w:trPr>
          <w:trHeight w:val="19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ММЗ-554 самосвал Р 404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қозғалтқыш- 896144, шасси- 13185401, шанақ- самосвал, түсі- жасыл</w:t>
            </w:r>
          </w:p>
        </w:tc>
      </w:tr>
      <w:tr>
        <w:trPr>
          <w:trHeight w:val="12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21070 P 280 AU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қозғалтқыш- 6337797, шасси н.у., шанақ- 1416499, түсі- ашық-ақ</w:t>
            </w:r>
          </w:p>
        </w:tc>
      </w:tr>
      <w:tr>
        <w:trPr>
          <w:trHeight w:val="12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130 Р 407 ВF Фургон-шеберханасы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№549825,шасси- №2448700, шанақ фургон-шеберханасы, түсі-көгілдір</w:t>
            </w:r>
          </w:p>
        </w:tc>
      </w:tr>
      <w:tr>
        <w:trPr>
          <w:trHeight w:val="18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КАВЗ 397620 Р 297 ВР автобусы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қозғалтқыш- 51300К31033317, шасси- 33074030850547, шанақ- Х1Е39762030035963, түсі- ақ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Т-25 ХБТР-4910 тракторы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2705-44 (газель) Р 085 ВD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қозғалтқыш- 40260F-20080342, шасси- н\сіз, шанақ- 27050020119270, түсі- ақ </w:t>
            </w:r>
          </w:p>
        </w:tc>
      </w:tr>
      <w:tr>
        <w:trPr>
          <w:trHeight w:val="15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5308 Р 416 BW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қозғалтқыш- 51100А-81009940, шасси- 1377188, шанақ- арнаулы скиф, түсі- көгілдір</w:t>
            </w:r>
          </w:p>
        </w:tc>
      </w:tr>
      <w:tr>
        <w:trPr>
          <w:trHeight w:val="12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САЗ 3507 Р 290 AZ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қозғалтқыш- 031509, шасси- 1356752, шанақ- самосвал, түсі- көгілдір</w:t>
            </w:r>
          </w:p>
        </w:tc>
      </w:tr>
      <w:tr>
        <w:trPr>
          <w:trHeight w:val="11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131 АРГМ Р 292 AZ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қозғалтқыш- 019572, шасси- 032876, шанақ- АРГМ, түсі- хақы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431412 Р 291 AZ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қозғалтқыш- 075194, шасси- 3352316, шанақ- Цистерна 281, түсі- көгілдір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Нива ВАЗ 2129 Р 702 СМ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қозғалтқыш- 2121-3173449, шасси -, шанақ- ХТА212910R1068815, түсі- сарғылтым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 298 Р039СО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421600-АО807349, шасси- № Х96270500А0677428, шанақ- № 270500А0453788, түсі- сары</w:t>
            </w:r>
          </w:p>
        </w:tc>
      </w:tr>
      <w:tr>
        <w:trPr>
          <w:trHeight w:val="14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2705-242 (газель) Р 596 СК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421500-80603175, шанақ- 27050080398800,шасси- №Х9627050080622774, түсі- сары</w:t>
            </w:r>
          </w:p>
        </w:tc>
      </w:tr>
      <w:tr>
        <w:trPr>
          <w:trHeight w:val="14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 218  Р586СО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№*421600*А0100075, шанақ- № 270500А0438157, шасси- № Х96270500А0662035, түсі- сары</w:t>
            </w:r>
          </w:p>
        </w:tc>
      </w:tr>
      <w:tr>
        <w:trPr>
          <w:trHeight w:val="6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УАЗ-220695-330-04 Р 099 СR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қозғалтқыш- 409100-В3020065, шасси- 374100В0447563, шанақ- 220600В0204897, түсі- ақ түн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 (газель) Р 440 АО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№40260F*Y0011576, шасси№-, шанақ- №270500Y0007391,түсі- анар</w:t>
            </w:r>
          </w:p>
        </w:tc>
      </w:tr>
      <w:tr>
        <w:trPr>
          <w:trHeight w:val="11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УАЗ-220695-330-04 P515CN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қозғалтқыш- 409100-А3017565, шанақ- 220600А0205241,шасси 374100А0417809, түсі-ақ түн</w:t>
            </w:r>
          </w:p>
        </w:tc>
      </w:tr>
      <w:tr>
        <w:trPr>
          <w:trHeight w:val="17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2705-34 (газель) Р 583 СВ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№40630А-53071139, шасси- №Х9627050050091604, шанақ- №27050050186036, түсі- сары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22069-04 Р 517 СА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№4218000-50404864, шасси- №37410050448304, шанақ- №22060050104455, түсі-ақ түн</w:t>
            </w:r>
          </w:p>
        </w:tc>
      </w:tr>
      <w:tr>
        <w:trPr>
          <w:trHeight w:val="12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22069 (2)-04 Р520СМ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қозғалтқыш- 421800-80700830, шасси- №37410080473316, шанақ- 22060080212475, түсі-ақ түн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ППЦЗ12885 М 7926 РА жартылай тіркеме автоцистернасы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-, шасси- 1021, шанақ- а/цистерна, түсі- күміс түстес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ОДАЗ 9357 7927 РА бортты жартылай тіркеме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-, шасси- 006714, шанақ- бортты, түсі- ақшыл көк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3110 -103 Р 900 ВА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№40620G-23009663, шасси- 31100021089681, шанақ- №31100020491798, түсі- ақ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ГАЗ-3507 Р 296 ВP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№51300Н31000195,т шасси- №33072030836233, шанақ- №самосвал, түсі- ақ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21093 Р 137 AU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қозғалтқыш- 2498537, шасси-,шанақ- 2400134, түсі- күміс түстес металлиқ</w:t>
            </w:r>
          </w:p>
        </w:tc>
      </w:tr>
      <w:tr>
        <w:trPr>
          <w:trHeight w:val="14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 цистерна Р 369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№53-11-М242094М-91, шасси- №М1467342, шанақ- ВАКУУМДЫ ЦИСТЕРНА, түсі- көгілдір</w:t>
            </w:r>
          </w:p>
        </w:tc>
      </w:tr>
      <w:tr>
        <w:trPr>
          <w:trHeight w:val="7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CHRYSLEP (CDN) Р224ВС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 - н.у., шасси -, шанақ- 2В6НВ21Y2MK404969, түсі- ақ</w:t>
            </w:r>
          </w:p>
        </w:tc>
      </w:tr>
      <w:tr>
        <w:trPr>
          <w:trHeight w:val="15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Mercedes-Bens (D) 609 Р 254 СВ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қозғалтқыш- 364.906-10-952562, шасси- WDB6680611P009799, шанақ-фургон-тұтас металды, түсі- хақы</w:t>
            </w:r>
          </w:p>
        </w:tc>
      </w:tr>
      <w:tr>
        <w:trPr>
          <w:trHeight w:val="8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Nissan X-Trail Comfort Р 087 А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№QR25-257214A, шасси№-, шанақ- №JN1TBNT30Z0027148, түсі- күміс түстес металлик</w:t>
            </w:r>
          </w:p>
        </w:tc>
      </w:tr>
      <w:tr>
        <w:trPr>
          <w:trHeight w:val="5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 Р 626 АР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№185463, шасси- №1408946, шанақ-фургон, түсі- боз</w:t>
            </w:r>
          </w:p>
        </w:tc>
      </w:tr>
      <w:tr>
        <w:trPr>
          <w:trHeight w:val="9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ГАЗ-3307 P 061 AZ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№210179, шасси- 1517029, шанақ-фургон, түсі- көгілдір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5312 Р 477 АN фургон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№5311М207140М91,шасси- №ХТН531200М1346214, шанақ- ФУРГОН, түсі- көгілдір</w:t>
            </w:r>
          </w:p>
        </w:tc>
      </w:tr>
      <w:tr>
        <w:trPr>
          <w:trHeight w:val="10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374195-330 Р574СР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№409100-А3031816, шасси- №374100А0424908, шанақ- №374100А0209280, түсі-ақ түн</w:t>
            </w:r>
          </w:p>
        </w:tc>
      </w:tr>
      <w:tr>
        <w:trPr>
          <w:trHeight w:val="12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33081-70  Р583СR базасындағы автошеберхана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Д245.7Е2-671317, шанақ- № 330700С0197736, шасси- № X96330810C1015581, түсі- сары</w:t>
            </w:r>
          </w:p>
        </w:tc>
      </w:tr>
      <w:tr>
        <w:trPr>
          <w:trHeight w:val="12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Паз 32053 Р532СР автобусы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қозғалтқыш- 523400-В1004814, шанақ-, шасси- Х1М3205С0В0003678, түсі-ақ</w:t>
            </w:r>
          </w:p>
        </w:tc>
      </w:tr>
      <w:tr>
        <w:trPr>
          <w:trHeight w:val="13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3741 Р 364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№40210L-C0002302, шасси- №М0085511,шанақ- №АГМ452ФУРГОН, түсі- хақы</w:t>
            </w:r>
          </w:p>
        </w:tc>
      </w:tr>
      <w:tr>
        <w:trPr>
          <w:trHeight w:val="15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130 Р 383 BF фургон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қозғалтқыш-н\сіз, шасси- №1789508, шанақ-фургон, түсі- көгілдір</w:t>
            </w:r>
          </w:p>
        </w:tc>
      </w:tr>
      <w:tr>
        <w:trPr>
          <w:trHeight w:val="12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66 Р 367 BF арнайы бұрғы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№222289, шасси- №0450495, шанақ-арнаулы бұрғы мұнарасы, түсі- қошқыл-жасыл</w:t>
            </w:r>
          </w:p>
        </w:tc>
      </w:tr>
      <w:tr>
        <w:trPr>
          <w:trHeight w:val="12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431412 Р 370 BF автокраны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№926242, шасси- N3252055, шанақ- АВТОКРАН КС 2561, түсі-қорғаныстық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Газ-3308 Р821BX манипулятормен және арнайы жабдықпен автомашина шеберханасы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№523100-А1003989, шанақ- 330700А0175899, шасси- 330800А0989753, түсі-сары</w:t>
            </w:r>
          </w:p>
        </w:tc>
      </w:tr>
      <w:tr>
        <w:trPr>
          <w:trHeight w:val="19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ГАЗ-3308 Р 289 СМ базасында 2834ZW жылжымалы шеберханасы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шанақ- ФУРГОН МАНИПУЛЯТОР, қозғалтқыш- 523100-81024962, шасси- Х9633080090978994, түсі- сары</w:t>
            </w:r>
          </w:p>
        </w:tc>
      </w:tr>
      <w:tr>
        <w:trPr>
          <w:trHeight w:val="12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Газ-3308 1075, P847CN Б\Ж фургон-манипулятор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қозғалтқыш- 523100-А1004807, шанақ- 330700 А0177313, шасси- 330800А0991408, түсі- сары</w:t>
            </w:r>
          </w:p>
        </w:tc>
      </w:tr>
      <w:tr>
        <w:trPr>
          <w:trHeight w:val="17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Газ-3308 1075, P 846 CN фургон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қозғалтқыш- 523100-А1004806, шанақ- 330700 А0176842, шасси- 330800А0990874, түсі- сары</w:t>
            </w:r>
          </w:p>
        </w:tc>
      </w:tr>
      <w:tr>
        <w:trPr>
          <w:trHeight w:val="14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2206 P 371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№4178КО-W1100803, шасси- №W0466224, шанақ- №W0042504, түсі-қорғаныстық</w:t>
            </w:r>
          </w:p>
        </w:tc>
      </w:tr>
      <w:tr>
        <w:trPr>
          <w:trHeight w:val="9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Газ-3308 1075 Р826ВХ автомашина шеберханасы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қозғалтқыш- 523100-А1004081, шанақ- 330700А0175962, шасси- №330800А0989923, түсі- сары</w:t>
            </w:r>
          </w:p>
        </w:tc>
      </w:tr>
      <w:tr>
        <w:trPr>
          <w:trHeight w:val="12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131 (фургон) Р 499 ВТ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№616356, шасси- №РАМА216256, шанақ- №ФУРГОН, түсі- хақы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441510 Р 372 BF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001345, шасси-N3244410, шанақ- ер-тоқым тартқышы, түсі- көк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ЗИЛ-131 Р 470 ВН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660423, шасси- № 132376, шанақ-  арнаулы фургон парм-1м, түсі-хақы</w:t>
            </w:r>
          </w:p>
        </w:tc>
      </w:tr>
      <w:tr>
        <w:trPr>
          <w:trHeight w:val="19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Камаз-43114 (манипуляторымен жылжымалы шеберхана)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740310В2617754, шанақ- № 2216454 СКМУ 5328АЕ, шасси- № ХТС43114RB2389271, түсі- сары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УАЗ-220695-330-04 Р953СР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қозғалтқыш- 409100*В3031358, шанақ- 220600В0108184, шасси- № 374100В0453763, түсі-ақ түн</w:t>
            </w:r>
          </w:p>
        </w:tc>
      </w:tr>
      <w:tr>
        <w:trPr>
          <w:trHeight w:val="9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2705-34 (газель) Р 652 СВ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двигатель- 40630А*53072388, шасси- Х962705000419415, шанақ- 27050050186455, түсі- сары</w:t>
            </w:r>
          </w:p>
        </w:tc>
      </w:tr>
      <w:tr>
        <w:trPr>
          <w:trHeight w:val="7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 (газель) Р 139 СС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қозғалтқыш- 40260F*Y0029740, шасси- № Y0162023,шанақ- 270500Y0015194, түсі- қошқыл-жасыл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33021 (газель) Р 173 АО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қозғалтқыш- 40260F*Y0041119, шасси- Y1788508, шанақ- Y0053624, түсі- боз</w:t>
            </w:r>
          </w:p>
        </w:tc>
      </w:tr>
      <w:tr>
        <w:trPr>
          <w:trHeight w:val="21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ГАЗ-3308-1075 P136CP жылжымалы шеберханасы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қозғалтқыш-№523100*А1007565, шанақ- № 330700В0179548, шасси- № 330800*В0993902, түсі- сары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 (газель) Р 935 АN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қозғалтқыш- 40260F*Y0027806, шасси- Y0161750, шанақ- Y0014817, түсі- қою қызыл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ГАЗ-33081-73 Р301СS жылжымалы шеберханасы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Д245.7Е2*691891, шанақ- № 330700С0200395, шасси- № Х96330810С1019022, түсі-сары</w:t>
            </w:r>
          </w:p>
        </w:tc>
      </w:tr>
      <w:tr>
        <w:trPr>
          <w:trHeight w:val="5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УАЗ-390945 Р274СР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409100*В3020747, шанақ- 390940 В0105345, шасси- № 330360В0447815, түсі- ақ түн</w:t>
            </w:r>
          </w:p>
        </w:tc>
      </w:tr>
      <w:tr>
        <w:trPr>
          <w:trHeight w:val="18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4301 Р 251 KS арнайы фургон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00029839, шасси- № ХТН430100S0774269, шанақ- №А\Ф Апаттық газ қызметі, түсі- көгілдір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2705-34 (газель) Р 636 СВ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қозғалтқыш- 40630А-53071343, шасси№-, шанақ- № 27050050186034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 Р 252 KS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қозғалтқыш-н/сіз, шасси- № ХТН330700Т1508490, шанақ- апаттық фургон, түсі- көгілдір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 27156 Р 736 AU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7365689, шасси- № S0102993, шанақ- № S0102993 фургон, түсі- көк</w:t>
            </w:r>
          </w:p>
        </w:tc>
      </w:tr>
      <w:tr>
        <w:trPr>
          <w:trHeight w:val="12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2705 (газель) Р 276 АO 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40260F-Y0029129, шасси- № Y0161809, шанақ- № 270500Y0014932, түсі- анар</w:t>
            </w:r>
          </w:p>
        </w:tc>
      </w:tr>
      <w:tr>
        <w:trPr>
          <w:trHeight w:val="11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4301 Р 253 KS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00020459, шасси № S1614605, шанақ- № автофургон, түсі- хакы</w:t>
            </w:r>
          </w:p>
        </w:tc>
      </w:tr>
      <w:tr>
        <w:trPr>
          <w:trHeight w:val="15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КАВЗ 3271 Р 074 ВХ автобусы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62811, шасси- № 1377271, шанақ- № М0023751 салон, түсі- көгілдір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Нива ВАЗ 2121 Р 735 AU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2334787, шасси- № н.у., шанақ- № 0934703, түсі- ақ</w:t>
            </w:r>
          </w:p>
        </w:tc>
      </w:tr>
      <w:tr>
        <w:trPr>
          <w:trHeight w:val="17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31029 Р 840 ВС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4021-1098879-95, шасси- № 310290Р0136673, шанақ- № Р0136673, түсі- сұр</w:t>
            </w:r>
          </w:p>
        </w:tc>
      </w:tr>
      <w:tr>
        <w:trPr>
          <w:trHeight w:val="10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5302 Р 250 KS (самосвал)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№ н\сіз, шасси- № Н1027414, шанақ- № 3144371, түсі- көк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КХ-TDA200RU қоректендіру блогымен шағын АТС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КХ-FТ982CA телефон-факсы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байланыс және басқа да сымсыз байланысқа арналған телефон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Siemens SL- 45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ZyXEL P660HT2 (шағын АТС)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 7270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Тарификатор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Өзімен алып жүретін радиостанция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Sony-Ericson K750i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 N 90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 6500 classic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 6230i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 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телефон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радиотелефоны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Өзімен алып жүретін радиостанция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Мобильдік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 3 - 11 радиобақылаушы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Панасоник КХ-FT- 31 RS факсы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D-Link 8-портты шлюз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антеннасы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антеннасы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антеннасы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МFJ-259 анализаторы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базасы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базасы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КХ-FТ982CA факсимильді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DVG-5402SP 2 портты шлюз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портты коммут. модем 660НТ ЕЕ ADSL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KX-FT908 факсы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KX-TES 824RU шағын АТС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стационарлық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радиостанциясы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ART-300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радиостанциясы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Vertex өзімен алып жүретін радиостанция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әңгімесін тіркейтін жүйе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VX-2200 автомобильді антенасымен топтамадағы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радиостанциясы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 1100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базасы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телефон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DX-60 антенасы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 телефон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DVG-5402SP 2-портты шлюз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 күшейткіш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660НТ ЕЕ ADSL 4-портты коммут. модем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АТС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Панасоник KX-FT46 факсы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DX-60 антенасы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әңгімесін тіркейтін жүйе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базасы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ART-300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ART-300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VX-2200 автомобильді антеннасымен топтамадағы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Панасоник KX-FT46 факсы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әңгімесін тіркейтін жүйе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базалық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ауыспалы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ауыспалы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ауыспалы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авт. жылжымалы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авт. жылжымалы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авт. жылжымалы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авт. жылжымалы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ауыспалы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ART-300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ART-300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 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базасы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базасы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DX-60 антеннасы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DX-60 антеннасы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Топтамадағы шағын АТС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әңгімесін тіркейтін жүйе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Mot Е-365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6100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660НТ ЕЕ ADSL 4-портты коммут. модем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Siemens шағын АТС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165,05 МГц 25ВТ (Байланыс М-81)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Motorola GM360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радиостанциясы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 1-06П радиобақылау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VX-200X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ALINKO T103437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VX-2200 автомобильді антенасымен топтамадағы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сапарына алып жүретін радиостанция165,05 МГц 25ВТ(Байланыс М-81)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DVG-5402SP шлюз 2 портты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Панасоник KX-FT46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АТС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портты коммут. модем 660НТ ЕЕ ADSL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 6020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әңгімесін тіркейтін жүйе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стационарлық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Радиодіңгегі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стационарлық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жол сапарына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стационарлық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DVG-5402SP 2- портты шлюз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DVG-5402SP 2- портты шлюз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Панасоник факсы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Рanasonic 3/8 шағын АТС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660НТ ЕЕ ADSL 4-портты коммут. Модем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660НТ ЕЕ ADSL 4-портты коммут. Модем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 1100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Nokia ұялы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КХ-Т-7330 жүйелі телефоны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базасы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«МАЯК»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«МАЯК» 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«МАЯК»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трубкасы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DX-60 антенасы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Өзімен алып жүретін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ART-300 күшейткіші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әңгімесін тіркейтін жүйе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VERTEX VX-2200 автомобильді антенасымен топтамадағы 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Senao зарядтау құралы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радиостанция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Апаттық газ қызметі үшін автомашина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Тиеушінің экскаватор-бульдозер тракторы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0023, шасси- 808160690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МАГНЕР 915 тиын есептегіші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жиһазы (топтама)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бөлмесінің терезелеріндегі терезе жапқышы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Микро-104Ф кассалық аппарат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№204999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Топтамдағы кеңсе үстелі 3 дана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Бензинді қол көгалжапқышы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сорғы (кондиционер)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 500.0-05Ф кассалық аппарат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№167225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стенд-, директордың маңдайша жазуы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Көшіргіш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АГЖКС ғимараты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0.6844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"LG"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 принтер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19"/18,5"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станциясы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Жүйелі блок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LBP-810 принтері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АГЖКС мониторы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жабдық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ЗПЛ-10М жерлендіргіші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Ауыспалы ЗПЛ-1М жерлендіргіші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СТМ-10-0005РДЦ дабылдатқышы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қазандығы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тұтынуды коммерциялық есепке алу аспасы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телефон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Прожектордың діңгегі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КТП (топтамалы трансформаторлық кіші станция 2*630 КВа)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резервуары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(аумақты асфальтпен жабу)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АГЖКС абаттандыру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АГЖКС автожолы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  Р571ВС автомашинасы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қозғалтқыш- 40210DY3310575, шасси- 924227, шанақ- 311000Y0335906, түсі-ақ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Panasoniс телефаксы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DLW-10A усреднителі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телефон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телефон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Радиотелефон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құбыры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6кВ электр беру желісі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Сорғы кәрізі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«Порт» FP-1000  ФКZ фискалдық тіркеуші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ДТ0300000079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Қостанай облысы Затобол кенті Мира көшесіндегі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00150212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Миника 1102 Ф кассалық аппараты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1467213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FP-60 ФКZ фискалдық тіркеуші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0800000193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FP-60 ФКZ фискалдық тіркеуші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0800000194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1-шағын аудан, 1-үй, ВП 1 (абонеттік) өндірістік үй-жай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12.09.2005ж.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Фискалдық жадынамасымен бақылау-кассалық машина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010000012384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Фискалдық жадынамасымен бақылау-кассалық машина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010000012362</w:t>
            </w:r>
          </w:p>
        </w:tc>
      </w:tr>
      <w:tr>
        <w:trPr>
          <w:trHeight w:val="4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Фискалдық жадынамасымен бақылау-кассалық машина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010000012359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Фискалдық жадынамасымен бақылау-кассалық машина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010000012358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 кассалық орны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2003/1439 09.10.2003ж.</w:t>
            </w:r>
          </w:p>
        </w:tc>
      </w:tr>
      <w:tr>
        <w:trPr>
          <w:trHeight w:val="49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қаласы Ленин көшесіндегі, 133-үй, есептік-кассалық орталығы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09/07/2004,2004/1/1567 17.08.04ж,10/0.13-1/9605 27.12.10ж.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Затобол кенті, Мир көшесіндегі бутик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Бородин көшесіндегі 168-үй, «Белочка» дүкені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 Карбышев көшесіндегі 10, қойма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Майлин көшесіндегі 41,  пошта бөлімі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Қайырбеков көшесіндегі, 387/1  «Валентина-2006» КСПк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Карбышев көшесіндегі 10, зертхана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 Карбышев көшесіндегі 10, қойма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8 шағын ауданы, Чкалов көшесіндегі 17, «Березка-2» дүкені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Маяковский көшесіндегі 110, 25-ші дүкен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Шыныланған барьер, Қостанай қаласы, Карбышев көшесіндегі 10 касса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қабылдауға арналған бутик, Рудный қаласы, Топоркова көшесіндегі 23-үй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 6, 12, 13, 19, 20, 27, 27а орамдардың төмен қысымды газ құбырлары  мен ГРП-12 және ГРП-12а  газ құбырларының екі жағы қиылысуын қайта құру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Затобол кенті ГРП-23а телемеханикасын орнатумен технологиялық құрал-жабдықтардың ауыстыруға жобалау-сметалық құжаттамаларды әзірлеу.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Карбышев көшесіндегі 10 Қостанай газ жабдықтау цехының аумағында СПГ қойма ғимаратын (Литер Л-З) күрделі жөндеуге жобалау-сметалық құжаттамаларды әзірлеу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газбен жабдықтау цехының автономдық жылумен жабдықтау пунктінде қазандықтарды ауыстыру бойынша жобалау-сметалық құжаттамаларды әзірлеу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 ГРП-40 телемеханикасын орнатумен технологиялық құрал-жабдықтардын ауыстыруға жобалау-сметалық құжаттамаларды әзірлеу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ГРП-Автодор телемеханикасын орнатумен технологиялық құрал-жабдықтардын ауыстыруға жобалау-сметалық құжаттамаларды әзірлеу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Таран ауылы Западный көшесінің қиылысы -Набережная көшесіндегі төмен қысымды газ құбырларын қайта құру» жобалау-сметалық құжаттамаларын әзірлеу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 к.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ауданының Затобол кентіндегі ГРП-42 технологиялық құрал-жабдықтарын ауыстыру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 Жамбыл ауылындағы ГРП-9 технологиялық құрал-жабдықтарын ауыстыру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Мичурин ауылындағы ГРП-6 технологиялық құрал-жабдықтарын ауыстыру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газ құбырларының жалпы ұзақтығы, метр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1300063,75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Қабылданған қысқартулар: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БГРП - блокты газ реттеу пункті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ТҰКҚТ - ток қорғанышын ұстаумен катодтық қорғаныштың түзулеткіші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ҚФ - Қостанай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ЖҚБ - жол-құрылыс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РҚ - реттеу қондырғысы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ОАА - орталық аудандық аурухана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ҚМБ - құрылыс механикаландыру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ӨК - өндірістік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ГҚ - газ құдығы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ХТТ - халықтық тұтыну тауарлары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ГРП - газ реттеу пункті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ШГРП - шкафты газреттеу пункті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ШРП - шкафты реттеу пункті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БГП - блокты газреттеу пункті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ГРҚ - газреттеу қондырғы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КЖС - катодты-желілі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ЭРКС - электрондық реттегіші бар катодты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ТҚС - техникалық қызмет көрсету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АШТС - ауыл-шаруашылық тәжірибе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ЖГҚ - жерасты газөткізгіштің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- мемлекеттік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ЖК - жеке кәсіпкер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ӘТК - әкімшілік-тұрмыстық корпус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РМКК - республикалық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МКК - мемлекеттік коммуналдық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ЖҚУ - жөндеу-құрылыс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ТШ - тәжірибе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ШҚ - шаруа қожалығы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БЖСМ - балалар-жасөспірім спорт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ЗГБЭ - Затобол геологиябарлау экспедициясы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МТШ - машина-трактор шеберханасы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ЖК - жеке кәсіпкер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ЖМК - жылжымалы механикаландырылған колонна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 - мәдениет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 - жабық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КШК - комволды-шұға комбинаты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ГТС - газ тарату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ЖТ - жеке тұлға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 - мехколонна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КСС — кәріздік сорғы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БЖ - бас жоспар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ЕТГЖШГРП - есептеу торабы және газ жылытқышы бар шкафты газреттегіш пункті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қ.-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-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к.- кент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