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2d553" w14:textId="872d5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Үкіметінің заң жобалау жұмыстарының 2013 жылға арналған жоспары туралы" Қазақстан Республикасы Үкіметінің 2012 жылғы 29 желтоқсандағы № 1778 қаулысына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2013 жылғы 12 қыркүйектегі № 948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«Қазақстан Республикасы Үкіметінің заң жобалау жұмыстарының 2013 жылға арналған жоспары туралы» Қазақстан Республикасы Үкіметінің 2012 жылғы 29 желтоқсандағы № 1778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2013 ж., № 7, 165-құжат) мынадай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Қазақстан Республикасы Үкіметінің заң жобалау жұмыстарының 2013 жылға арналған </w:t>
      </w:r>
      <w:r>
        <w:rPr>
          <w:rFonts w:ascii="Times New Roman"/>
          <w:b w:val="false"/>
          <w:i w:val="false"/>
          <w:color w:val="000000"/>
          <w:sz w:val="28"/>
        </w:rPr>
        <w:t>жоспарында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нөмірлері 16, 17, 24, 25 және 26-жолдар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реттік нөмірлері 27-1 және 27-2-жолдармен толықтырылсын: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«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4"/>
        <w:gridCol w:w="3113"/>
        <w:gridCol w:w="2052"/>
        <w:gridCol w:w="1839"/>
        <w:gridCol w:w="1567"/>
        <w:gridCol w:w="2174"/>
        <w:gridCol w:w="1901"/>
      </w:tblGrid>
      <w:tr>
        <w:trPr>
          <w:trHeight w:val="30" w:hRule="atLeast"/>
        </w:trPr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27-1.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Қылмыстық кодексі (жаңа редакция)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БП (келісім бойынша)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наурыз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мамыр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қыркүйек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И.Д. Меркель</w:t>
            </w:r>
          </w:p>
        </w:tc>
      </w:tr>
      <w:tr>
        <w:trPr>
          <w:trHeight w:val="30" w:hRule="atLeast"/>
        </w:trPr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27-2.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кейбір заңнамалық актілеріне қылмыстық заңнаманы жетілдіру мәселелері бойынша өзгерістер мен толықтырулар енгізу туралы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БП (келісім бойынша)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наурыз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мамыр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қыркүйек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И.Д. Меркель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»;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реттік нөмірлері 29-1, 29-2 және 29-3-жолдармен толықтырылсын: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8"/>
        <w:gridCol w:w="3194"/>
        <w:gridCol w:w="2113"/>
        <w:gridCol w:w="1869"/>
        <w:gridCol w:w="1604"/>
        <w:gridCol w:w="2195"/>
        <w:gridCol w:w="1687"/>
      </w:tblGrid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29-1.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Қылмыстық іс жүргізу кодексі (жаңа редакция)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БП (келісім бойынша)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мамыр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маусым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қыркүйек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И.Д. Меркель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29-2.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кейбір заңнамалық актілеріне қылмыстық іс жүргізу заңнамасын жетілдіру мәселелері бойынша өзгерістер мен толықтырулар енгізу туралы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БП (келісім бойынша)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мамыр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маусым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қыркүйек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И.Д. Меркель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29-3.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«Қазақстан Республикасының кейбір конституциялық заңдарына өзгерістер енгізу туралы» Қазақстан Республикасының Конституциялық заңы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БП (келісім бойынша)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мамыр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маусым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қыркүйек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И.Д. Меркель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».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 С.Ахметов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