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20be9" w14:textId="bd20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төлемдерін алушыларға жинақтаушы зейнетақы қорларындағы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қағидаларын бекіту туралы" Қазақстан Республикасы Үкіметінің 2013 жылғы 12 ақпандағы № 125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13 қыркүйектегі № 955 қаулысы. Күші жойылды - Қазақстан Республикасы Үкіметінің 2014 жылғы 10 сәуірдегі № 341 қаулысымен</w:t>
      </w:r>
    </w:p>
    <w:p>
      <w:pPr>
        <w:spacing w:after="0"/>
        <w:ind w:left="0"/>
        <w:jc w:val="both"/>
      </w:pPr>
      <w:r>
        <w:rPr>
          <w:rFonts w:ascii="Times New Roman"/>
          <w:b w:val="false"/>
          <w:i w:val="false"/>
          <w:color w:val="ff0000"/>
          <w:sz w:val="28"/>
        </w:rPr>
        <w:t xml:space="preserve">      Ескерту. Күші жойылды - ҚР Үкіметінің 10.04.2014 </w:t>
      </w:r>
      <w:r>
        <w:rPr>
          <w:rFonts w:ascii="Times New Roman"/>
          <w:b w:val="false"/>
          <w:i w:val="false"/>
          <w:color w:val="ff0000"/>
          <w:sz w:val="28"/>
        </w:rPr>
        <w:t>№ 341</w:t>
      </w:r>
      <w:r>
        <w:rPr>
          <w:rFonts w:ascii="Times New Roman"/>
          <w:b w:val="false"/>
          <w:i w:val="false"/>
          <w:color w:val="ff0000"/>
          <w:sz w:val="28"/>
        </w:rPr>
        <w:t xml:space="preserve"> қаулысымен (01.01.2014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«Зейнетақы төлемдерін алушыларға жинақтаушы зейнетақы қорларындағы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қағидаларын бекіту туралы» Қазақстан Республикасы Үкіметінің 2013 жылғы 12 ақпандағы № 125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«Зейнетақы төлемдерін алушыларға бірыңғай жинақтаушы зейнетақы қорындағы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Зейнетақы төлемдерін алушыларға бірыңғай жинақтаушы зейнетақы қорындағы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Зейнетақы төлемдерін алушыларға жинақтаушы зейнетақы қорларындағы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«Зейнетақы төлемдерін алушыларға бірыңғай жинақтаушы зейнетақы қорындағы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Зейнетақы төлемдерін алушыларға бірыңғай жинақтаушы зейнетақы қорындағы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қағидалары (бұдан әрі – Қағидалар) «Қазақстан Республикасында зейнетақымен қамсыздандыру туралы» 2013 жылғы 21 маусымдағы Қазақстан Республикасы Заңының (бұдан әрі – Заң) </w:t>
      </w:r>
      <w:r>
        <w:rPr>
          <w:rFonts w:ascii="Times New Roman"/>
          <w:b w:val="false"/>
          <w:i w:val="false"/>
          <w:color w:val="000000"/>
          <w:sz w:val="28"/>
        </w:rPr>
        <w:t>5-бабын</w:t>
      </w:r>
      <w:r>
        <w:rPr>
          <w:rFonts w:ascii="Times New Roman"/>
          <w:b w:val="false"/>
          <w:i w:val="false"/>
          <w:color w:val="000000"/>
          <w:sz w:val="28"/>
        </w:rPr>
        <w:t xml:space="preserve"> және «2013 – 2015 жылдарға арналған республикалық бюджет туралы» 2012 жылғы 23 қарашадағы Қазақстан Республикасы Заңының </w:t>
      </w:r>
      <w:r>
        <w:rPr>
          <w:rFonts w:ascii="Times New Roman"/>
          <w:b w:val="false"/>
          <w:i w:val="false"/>
          <w:color w:val="000000"/>
          <w:sz w:val="28"/>
        </w:rPr>
        <w:t>10-бабын</w:t>
      </w:r>
      <w:r>
        <w:rPr>
          <w:rFonts w:ascii="Times New Roman"/>
          <w:b w:val="false"/>
          <w:i w:val="false"/>
          <w:color w:val="000000"/>
          <w:sz w:val="28"/>
        </w:rPr>
        <w:t xml:space="preserve"> іске асыру мақсатында әзірленді.»;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айырманы төлеу – алушының зейнетақы төлемдерін алу құқығына ие болған сәттегі инфляция деңгейін ескере отырып, нақты енгізілген міндетті зейнетақы жарналарының сомасы мен бірыңғай жинақтаушы зейнетақы қорындағы зейнетақы жинақтарының сомасы арасындағы айырма ретінде айқындалған, мемлекеттік бюджет қаражаты есебінен төленетін біржолғы төлем;»;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бірыңғай жинақтаушы зейнетақы қоры (бұдан әрі – Қор) – зейнетақы жарналарын тарту және зейнетақы төлемдері жөніндегі қызметті жүзеге асыратын заңды тұлға;»;</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«Бірыңғай жинақтаушы зейнетақы қорынан міндетті зейнетақы жарналары есебінен зейнетақы төлемдерін алу құқығына ие болу сәті:</w:t>
      </w:r>
      <w:r>
        <w:br/>
      </w:r>
      <w:r>
        <w:rPr>
          <w:rFonts w:ascii="Times New Roman"/>
          <w:b w:val="false"/>
          <w:i w:val="false"/>
          <w:color w:val="000000"/>
          <w:sz w:val="28"/>
        </w:rPr>
        <w:t>
</w:t>
      </w:r>
      <w:r>
        <w:rPr>
          <w:rFonts w:ascii="Times New Roman"/>
          <w:b w:val="false"/>
          <w:i w:val="false"/>
          <w:color w:val="000000"/>
          <w:sz w:val="28"/>
        </w:rPr>
        <w:t>
      1) Заңның 31-бабы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 туындаған кезде – Заңның 11-бабының </w:t>
      </w:r>
      <w:r>
        <w:rPr>
          <w:rFonts w:ascii="Times New Roman"/>
          <w:b w:val="false"/>
          <w:i w:val="false"/>
          <w:color w:val="000000"/>
          <w:sz w:val="28"/>
        </w:rPr>
        <w:t>1</w:t>
      </w:r>
      <w:r>
        <w:rPr>
          <w:rFonts w:ascii="Times New Roman"/>
          <w:b/>
          <w:i w:val="false"/>
          <w:color w:val="000000"/>
          <w:sz w:val="28"/>
        </w:rPr>
        <w:t>-</w:t>
      </w:r>
      <w:r>
        <w:rPr>
          <w:rFonts w:ascii="Times New Roman"/>
          <w:b w:val="false"/>
          <w:i w:val="false"/>
          <w:color w:val="000000"/>
          <w:sz w:val="28"/>
        </w:rPr>
        <w:t>2</w:t>
      </w:r>
      <w:r>
        <w:rPr>
          <w:rFonts w:ascii="Times New Roman"/>
          <w:b/>
          <w:i w:val="false"/>
          <w:color w:val="000000"/>
          <w:sz w:val="28"/>
        </w:rPr>
        <w:t>-</w:t>
      </w:r>
      <w:r>
        <w:rPr>
          <w:rFonts w:ascii="Times New Roman"/>
          <w:b w:val="false"/>
          <w:i w:val="false"/>
          <w:color w:val="000000"/>
          <w:sz w:val="28"/>
        </w:rPr>
        <w:t>3-тармақтарына</w:t>
      </w:r>
      <w:r>
        <w:rPr>
          <w:rFonts w:ascii="Times New Roman"/>
          <w:b w:val="false"/>
          <w:i w:val="false"/>
          <w:color w:val="000000"/>
          <w:sz w:val="28"/>
        </w:rPr>
        <w:t xml:space="preserve"> сәйкес зейнеткерлік жасқа жеткен күні;</w:t>
      </w:r>
      <w:r>
        <w:br/>
      </w:r>
      <w:r>
        <w:rPr>
          <w:rFonts w:ascii="Times New Roman"/>
          <w:b w:val="false"/>
          <w:i w:val="false"/>
          <w:color w:val="000000"/>
          <w:sz w:val="28"/>
        </w:rPr>
        <w:t>
</w:t>
      </w:r>
      <w:r>
        <w:rPr>
          <w:rFonts w:ascii="Times New Roman"/>
          <w:b w:val="false"/>
          <w:i w:val="false"/>
          <w:color w:val="000000"/>
          <w:sz w:val="28"/>
        </w:rPr>
        <w:t>
      2) Заңның 31-бабы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 туындаған кезде – мерзімсіз бірінші немесе екінші топтағы мүгедектік белгіленген күні;</w:t>
      </w:r>
      <w:r>
        <w:br/>
      </w:r>
      <w:r>
        <w:rPr>
          <w:rFonts w:ascii="Times New Roman"/>
          <w:b w:val="false"/>
          <w:i w:val="false"/>
          <w:color w:val="000000"/>
          <w:sz w:val="28"/>
        </w:rPr>
        <w:t>
</w:t>
      </w:r>
      <w:r>
        <w:rPr>
          <w:rFonts w:ascii="Times New Roman"/>
          <w:b w:val="false"/>
          <w:i w:val="false"/>
          <w:color w:val="000000"/>
          <w:sz w:val="28"/>
        </w:rPr>
        <w:t>
      3) Заңның 31-бабы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жағдайлар туындаған кезде – Заңның 65-бабының </w:t>
      </w:r>
      <w:r>
        <w:rPr>
          <w:rFonts w:ascii="Times New Roman"/>
          <w:b w:val="false"/>
          <w:i w:val="false"/>
          <w:color w:val="000000"/>
          <w:sz w:val="28"/>
        </w:rPr>
        <w:t>1-тармағына</w:t>
      </w:r>
      <w:r>
        <w:rPr>
          <w:rFonts w:ascii="Times New Roman"/>
          <w:b w:val="false"/>
          <w:i w:val="false"/>
          <w:color w:val="000000"/>
          <w:sz w:val="28"/>
        </w:rPr>
        <w:t xml:space="preserve"> сәйкес еңбек сіңірген жылдары бойынша зейнетақы төлемдері тағайындалған күні;</w:t>
      </w:r>
      <w:r>
        <w:br/>
      </w:r>
      <w:r>
        <w:rPr>
          <w:rFonts w:ascii="Times New Roman"/>
          <w:b w:val="false"/>
          <w:i w:val="false"/>
          <w:color w:val="000000"/>
          <w:sz w:val="28"/>
        </w:rPr>
        <w:t>
</w:t>
      </w:r>
      <w:r>
        <w:rPr>
          <w:rFonts w:ascii="Times New Roman"/>
          <w:b w:val="false"/>
          <w:i w:val="false"/>
          <w:color w:val="000000"/>
          <w:sz w:val="28"/>
        </w:rPr>
        <w:t>
      4) Заңның 31-бабы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жағдайлар туындаған кезде – Қазақстан Республикасынан тыс жерге кету ниетін немесе фактісін дәлелдейтін құжатты ресімдеу күні басталады.»;</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«Міндетті зейнетақы жарналары есебінен жинақтаушы зейнетақы қорларынан зейнетақы төлемін алу құқығына ие болу сәті зейнетақы жинақтарына алғаш рет өтініш берген күнге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айырма төлеміне Орталықтан зейнетақы және өзге де төлемдерді алушы өтініш білдірсе, өтінішке осы тармақтың бірінші бөлігінде көзделген құжаттар қоса берілмейді. Аталған адамның өтініші Орталықтан төленетін зейнетақы және өзге де төлемдер бойынша істер макетіне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Орталық айырманы төлеу туралы өтінішті қабылдаған күнінен бастап екі жұмыс күні ішінде Қорға осы адамның жеке зейнетақы шотының болуы және міндетті зейнетақы жарналары есебінен зейнетақы төлемдерін алу құқығына ие болған күнге міндетті зейнетақы жарналары есебінен зейнетақы жинақтарының сомалары туралы мәліметтерді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ұсыну туралы хабарлама жібереді.</w:t>
      </w:r>
      <w:r>
        <w:br/>
      </w:r>
      <w:r>
        <w:rPr>
          <w:rFonts w:ascii="Times New Roman"/>
          <w:b w:val="false"/>
          <w:i w:val="false"/>
          <w:color w:val="000000"/>
          <w:sz w:val="28"/>
        </w:rPr>
        <w:t>
</w:t>
      </w:r>
      <w:r>
        <w:rPr>
          <w:rFonts w:ascii="Times New Roman"/>
          <w:b w:val="false"/>
          <w:i w:val="false"/>
          <w:color w:val="000000"/>
          <w:sz w:val="28"/>
        </w:rPr>
        <w:t>
      10. Қор сұрау келіп түскен күнінен бастап екі жұмыс күні ішінде міндетті зейнетақы жарналары есебінен зейнетақы төлемдерін алуға құқығы бар адамның зейнетақы төлемдерін алу құқығына ие болу сәтіндегі зейнетақы жинақтарының сомалары туралы мәліметтерді ЭЦҚ қоя отырып, Орталыққа электронды форматта ұсынады.</w:t>
      </w:r>
      <w:r>
        <w:br/>
      </w:r>
      <w:r>
        <w:rPr>
          <w:rFonts w:ascii="Times New Roman"/>
          <w:b w:val="false"/>
          <w:i w:val="false"/>
          <w:color w:val="000000"/>
          <w:sz w:val="28"/>
        </w:rPr>
        <w:t>
</w:t>
      </w:r>
      <w:r>
        <w:rPr>
          <w:rFonts w:ascii="Times New Roman"/>
          <w:b w:val="false"/>
          <w:i w:val="false"/>
          <w:color w:val="000000"/>
          <w:sz w:val="28"/>
        </w:rPr>
        <w:t>
      11. Орталық Қордан мәліметтерді алған сәттен бастап бір жұмыс күні ішінде қордан алынған зейнетақы жинақтарының сомалары туралы мәліметтерді инфляция деңгейін ескере отырып, міндетті зейнетақы жарналарының сомасымен салыстырып тексеруді жүргізеді.</w:t>
      </w:r>
      <w:r>
        <w:br/>
      </w:r>
      <w:r>
        <w:rPr>
          <w:rFonts w:ascii="Times New Roman"/>
          <w:b w:val="false"/>
          <w:i w:val="false"/>
          <w:color w:val="000000"/>
          <w:sz w:val="28"/>
        </w:rPr>
        <w:t>
</w:t>
      </w:r>
      <w:r>
        <w:rPr>
          <w:rFonts w:ascii="Times New Roman"/>
          <w:b w:val="false"/>
          <w:i w:val="false"/>
          <w:color w:val="000000"/>
          <w:sz w:val="28"/>
        </w:rPr>
        <w:t>
      Егер алушының міндетті зейнетақы жарналары есебінен зейнетақы төлемдерін алу құқығына ие болған сәтте Қордағы зейнетақы жинақтарының сомасы инфляция деңгейін ескере отырып, нақты енгізілген міндетті зейнетақы жарналарының сомасынан аз болса, Орталық бір жұмыс күні ішінде айырма төлемі сомасының есебін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3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қыркүйектегі</w:t>
      </w:r>
      <w:r>
        <w:br/>
      </w:r>
      <w:r>
        <w:rPr>
          <w:rFonts w:ascii="Times New Roman"/>
          <w:b w:val="false"/>
          <w:i w:val="false"/>
          <w:color w:val="000000"/>
          <w:sz w:val="28"/>
        </w:rPr>
        <w:t xml:space="preserve">
№ 955 қаулысына       </w:t>
      </w:r>
      <w:r>
        <w:br/>
      </w:r>
      <w:r>
        <w:rPr>
          <w:rFonts w:ascii="Times New Roman"/>
          <w:b w:val="false"/>
          <w:i w:val="false"/>
          <w:color w:val="000000"/>
          <w:sz w:val="28"/>
        </w:rPr>
        <w:t xml:space="preserve">
1-қосымша         </w:t>
      </w:r>
    </w:p>
    <w:bookmarkEnd w:id="1"/>
    <w:bookmarkStart w:name="z35" w:id="2"/>
    <w:p>
      <w:pPr>
        <w:spacing w:after="0"/>
        <w:ind w:left="0"/>
        <w:jc w:val="both"/>
      </w:pPr>
      <w:r>
        <w:rPr>
          <w:rFonts w:ascii="Times New Roman"/>
          <w:b w:val="false"/>
          <w:i w:val="false"/>
          <w:color w:val="000000"/>
          <w:sz w:val="28"/>
        </w:rPr>
        <w:t xml:space="preserve">
Зейнетақы төлемдерін алушыларға </w:t>
      </w:r>
      <w:r>
        <w:br/>
      </w: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xml:space="preserve">
қорындағы міндетті зейнетақы </w:t>
      </w:r>
      <w:r>
        <w:br/>
      </w:r>
      <w:r>
        <w:rPr>
          <w:rFonts w:ascii="Times New Roman"/>
          <w:b w:val="false"/>
          <w:i w:val="false"/>
          <w:color w:val="000000"/>
          <w:sz w:val="28"/>
        </w:rPr>
        <w:t xml:space="preserve">
жарналарының нақты енгізілген </w:t>
      </w:r>
      <w:r>
        <w:br/>
      </w:r>
      <w:r>
        <w:rPr>
          <w:rFonts w:ascii="Times New Roman"/>
          <w:b w:val="false"/>
          <w:i w:val="false"/>
          <w:color w:val="000000"/>
          <w:sz w:val="28"/>
        </w:rPr>
        <w:t xml:space="preserve">
міндетті зейнетақы жарналары </w:t>
      </w:r>
      <w:r>
        <w:br/>
      </w:r>
      <w:r>
        <w:rPr>
          <w:rFonts w:ascii="Times New Roman"/>
          <w:b w:val="false"/>
          <w:i w:val="false"/>
          <w:color w:val="000000"/>
          <w:sz w:val="28"/>
        </w:rPr>
        <w:t xml:space="preserve">
мөлшерінде сақталуы жөніндегі </w:t>
      </w:r>
      <w:r>
        <w:br/>
      </w:r>
      <w:r>
        <w:rPr>
          <w:rFonts w:ascii="Times New Roman"/>
          <w:b w:val="false"/>
          <w:i w:val="false"/>
          <w:color w:val="000000"/>
          <w:sz w:val="28"/>
        </w:rPr>
        <w:t xml:space="preserve">
мемлекеттің кепілдіктерін   </w:t>
      </w:r>
      <w:r>
        <w:br/>
      </w:r>
      <w:r>
        <w:rPr>
          <w:rFonts w:ascii="Times New Roman"/>
          <w:b w:val="false"/>
          <w:i w:val="false"/>
          <w:color w:val="000000"/>
          <w:sz w:val="28"/>
        </w:rPr>
        <w:t xml:space="preserve">
алушының зейнетақы      </w:t>
      </w:r>
      <w:r>
        <w:br/>
      </w:r>
      <w:r>
        <w:rPr>
          <w:rFonts w:ascii="Times New Roman"/>
          <w:b w:val="false"/>
          <w:i w:val="false"/>
          <w:color w:val="000000"/>
          <w:sz w:val="28"/>
        </w:rPr>
        <w:t xml:space="preserve">
төлемдеріне құқықты      </w:t>
      </w:r>
      <w:r>
        <w:br/>
      </w:r>
      <w:r>
        <w:rPr>
          <w:rFonts w:ascii="Times New Roman"/>
          <w:b w:val="false"/>
          <w:i w:val="false"/>
          <w:color w:val="000000"/>
          <w:sz w:val="28"/>
        </w:rPr>
        <w:t xml:space="preserve">
иеленуі кезіндегі инфляцияның </w:t>
      </w:r>
      <w:r>
        <w:br/>
      </w:r>
      <w:r>
        <w:rPr>
          <w:rFonts w:ascii="Times New Roman"/>
          <w:b w:val="false"/>
          <w:i w:val="false"/>
          <w:color w:val="000000"/>
          <w:sz w:val="28"/>
        </w:rPr>
        <w:t xml:space="preserve">
деңгейін ескере отырып орындау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2"/>
    <w:bookmarkStart w:name="z36" w:id="3"/>
    <w:p>
      <w:pPr>
        <w:spacing w:after="0"/>
        <w:ind w:left="0"/>
        <w:jc w:val="left"/>
      </w:pPr>
      <w:r>
        <w:rPr>
          <w:rFonts w:ascii="Times New Roman"/>
          <w:b/>
          <w:i w:val="false"/>
          <w:color w:val="000000"/>
        </w:rPr>
        <w:t xml:space="preserve"> 
Зейнетақы төлемдерін алу құқығына ие болған күнге жеке зейнетақы шотының болуы және міндетті зейнетақы жарналарының есебінен зейнетақы жинақтарының сомалары туралы мәліметтер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1856"/>
        <w:gridCol w:w="1507"/>
        <w:gridCol w:w="2649"/>
        <w:gridCol w:w="2114"/>
        <w:gridCol w:w="2277"/>
        <w:gridCol w:w="1578"/>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Салымшының Т.А.Ә</w:t>
            </w: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Салымшының туған күні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Салымшының ЖСН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алу күні</w:t>
            </w:r>
            <w:r>
              <w:br/>
            </w: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алу сәтіндегі зейнетақы жинақтарының сомасы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алудың себебі</w:t>
            </w:r>
          </w:p>
        </w:tc>
      </w:tr>
      <w:tr>
        <w:trPr>
          <w:trHeight w:val="28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М.О. Бірыңғай жинақтаушы зейнетақы қоры филиалының директоры</w:t>
      </w:r>
      <w:r>
        <w:br/>
      </w:r>
      <w:r>
        <w:rPr>
          <w:rFonts w:ascii="Times New Roman"/>
          <w:b w:val="false"/>
          <w:i w:val="false"/>
          <w:color w:val="000000"/>
          <w:sz w:val="28"/>
        </w:rPr>
        <w:t>
_________________________________________________ 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Бірыңғай жинақтаушы зейнетақы қорының маманы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(Т.А.Ә.) (қолы)</w:t>
      </w:r>
    </w:p>
    <w:bookmarkStart w:name="z37"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қыркүйектегі</w:t>
      </w:r>
      <w:r>
        <w:br/>
      </w:r>
      <w:r>
        <w:rPr>
          <w:rFonts w:ascii="Times New Roman"/>
          <w:b w:val="false"/>
          <w:i w:val="false"/>
          <w:color w:val="000000"/>
          <w:sz w:val="28"/>
        </w:rPr>
        <w:t xml:space="preserve">
№ 955 қаулысына      </w:t>
      </w:r>
      <w:r>
        <w:br/>
      </w:r>
      <w:r>
        <w:rPr>
          <w:rFonts w:ascii="Times New Roman"/>
          <w:b w:val="false"/>
          <w:i w:val="false"/>
          <w:color w:val="000000"/>
          <w:sz w:val="28"/>
        </w:rPr>
        <w:t xml:space="preserve">
2-қосымша         </w:t>
      </w:r>
    </w:p>
    <w:bookmarkEnd w:id="4"/>
    <w:bookmarkStart w:name="z38" w:id="5"/>
    <w:p>
      <w:pPr>
        <w:spacing w:after="0"/>
        <w:ind w:left="0"/>
        <w:jc w:val="both"/>
      </w:pPr>
      <w:r>
        <w:rPr>
          <w:rFonts w:ascii="Times New Roman"/>
          <w:b w:val="false"/>
          <w:i w:val="false"/>
          <w:color w:val="000000"/>
          <w:sz w:val="28"/>
        </w:rPr>
        <w:t xml:space="preserve">
Зейнетақы төлемдерін алушыларға </w:t>
      </w:r>
      <w:r>
        <w:br/>
      </w: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xml:space="preserve">
қорындағы міндетті зейнетақы  </w:t>
      </w:r>
      <w:r>
        <w:br/>
      </w:r>
      <w:r>
        <w:rPr>
          <w:rFonts w:ascii="Times New Roman"/>
          <w:b w:val="false"/>
          <w:i w:val="false"/>
          <w:color w:val="000000"/>
          <w:sz w:val="28"/>
        </w:rPr>
        <w:t xml:space="preserve">
жарналарының нақты енгізілген </w:t>
      </w:r>
      <w:r>
        <w:br/>
      </w:r>
      <w:r>
        <w:rPr>
          <w:rFonts w:ascii="Times New Roman"/>
          <w:b w:val="false"/>
          <w:i w:val="false"/>
          <w:color w:val="000000"/>
          <w:sz w:val="28"/>
        </w:rPr>
        <w:t xml:space="preserve">
міндетті зейнетақы жарналары  </w:t>
      </w:r>
      <w:r>
        <w:br/>
      </w:r>
      <w:r>
        <w:rPr>
          <w:rFonts w:ascii="Times New Roman"/>
          <w:b w:val="false"/>
          <w:i w:val="false"/>
          <w:color w:val="000000"/>
          <w:sz w:val="28"/>
        </w:rPr>
        <w:t xml:space="preserve">
мөлшерінде сақталуы жөніндегі </w:t>
      </w:r>
      <w:r>
        <w:br/>
      </w:r>
      <w:r>
        <w:rPr>
          <w:rFonts w:ascii="Times New Roman"/>
          <w:b w:val="false"/>
          <w:i w:val="false"/>
          <w:color w:val="000000"/>
          <w:sz w:val="28"/>
        </w:rPr>
        <w:t xml:space="preserve">
мемлекеттің кепілдіктерін  </w:t>
      </w:r>
      <w:r>
        <w:br/>
      </w:r>
      <w:r>
        <w:rPr>
          <w:rFonts w:ascii="Times New Roman"/>
          <w:b w:val="false"/>
          <w:i w:val="false"/>
          <w:color w:val="000000"/>
          <w:sz w:val="28"/>
        </w:rPr>
        <w:t xml:space="preserve">
алушының зейнетақы      </w:t>
      </w:r>
      <w:r>
        <w:br/>
      </w:r>
      <w:r>
        <w:rPr>
          <w:rFonts w:ascii="Times New Roman"/>
          <w:b w:val="false"/>
          <w:i w:val="false"/>
          <w:color w:val="000000"/>
          <w:sz w:val="28"/>
        </w:rPr>
        <w:t xml:space="preserve">
төлемдеріне құқықты      </w:t>
      </w:r>
      <w:r>
        <w:br/>
      </w:r>
      <w:r>
        <w:rPr>
          <w:rFonts w:ascii="Times New Roman"/>
          <w:b w:val="false"/>
          <w:i w:val="false"/>
          <w:color w:val="000000"/>
          <w:sz w:val="28"/>
        </w:rPr>
        <w:t xml:space="preserve">
иеленуі кезіндегі инфляцияның </w:t>
      </w:r>
      <w:r>
        <w:br/>
      </w:r>
      <w:r>
        <w:rPr>
          <w:rFonts w:ascii="Times New Roman"/>
          <w:b w:val="false"/>
          <w:i w:val="false"/>
          <w:color w:val="000000"/>
          <w:sz w:val="28"/>
        </w:rPr>
        <w:t xml:space="preserve">
деңгейін ескере отырып орындау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5"/>
    <w:bookmarkStart w:name="z39" w:id="6"/>
    <w:p>
      <w:pPr>
        <w:spacing w:after="0"/>
        <w:ind w:left="0"/>
        <w:jc w:val="left"/>
      </w:pPr>
      <w:r>
        <w:rPr>
          <w:rFonts w:ascii="Times New Roman"/>
          <w:b/>
          <w:i w:val="false"/>
          <w:color w:val="000000"/>
        </w:rPr>
        <w:t xml:space="preserve"> 
Инфляция деңгейін ескере отырып, бірыңғай жинақтаушы зейнетақы қорына нақты енгізілген міндетті зейнетақы жарналарының сомалары туралы ақпарат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6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(болған кезде)_____________________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(кк.аа.жжжж)_____________________________________________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_____________________________________________________________</w:t>
            </w:r>
          </w:p>
        </w:tc>
      </w:tr>
      <w:tr>
        <w:trPr>
          <w:trHeight w:val="79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міндетті зейнетақы жарналарының сомасы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міндетті зейнетақы жарналарының саны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деңгейін ескере отырып, нақты енгізілген міндетті зейнетақы жарналарының сомасы</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 ЗТМО бөлімшесінің бастығы ________________________ 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ЗТМО бөлімшесінің маманы ______________________________ ________</w:t>
      </w:r>
      <w:r>
        <w:br/>
      </w:r>
      <w:r>
        <w:rPr>
          <w:rFonts w:ascii="Times New Roman"/>
          <w:b w:val="false"/>
          <w:i w:val="false"/>
          <w:color w:val="000000"/>
          <w:sz w:val="28"/>
        </w:rPr>
        <w:t>
                                   (Т.А.Ә.)             (қолы)</w:t>
      </w:r>
    </w:p>
    <w:bookmarkStart w:name="z40"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қыркүйектегі</w:t>
      </w:r>
      <w:r>
        <w:br/>
      </w:r>
      <w:r>
        <w:rPr>
          <w:rFonts w:ascii="Times New Roman"/>
          <w:b w:val="false"/>
          <w:i w:val="false"/>
          <w:color w:val="000000"/>
          <w:sz w:val="28"/>
        </w:rPr>
        <w:t xml:space="preserve">
№ 955 қаулысына    </w:t>
      </w:r>
      <w:r>
        <w:br/>
      </w:r>
      <w:r>
        <w:rPr>
          <w:rFonts w:ascii="Times New Roman"/>
          <w:b w:val="false"/>
          <w:i w:val="false"/>
          <w:color w:val="000000"/>
          <w:sz w:val="28"/>
        </w:rPr>
        <w:t xml:space="preserve">
3-қосымша       </w:t>
      </w:r>
    </w:p>
    <w:bookmarkEnd w:id="7"/>
    <w:bookmarkStart w:name="z41" w:id="8"/>
    <w:p>
      <w:pPr>
        <w:spacing w:after="0"/>
        <w:ind w:left="0"/>
        <w:jc w:val="both"/>
      </w:pPr>
      <w:r>
        <w:rPr>
          <w:rFonts w:ascii="Times New Roman"/>
          <w:b w:val="false"/>
          <w:i w:val="false"/>
          <w:color w:val="000000"/>
          <w:sz w:val="28"/>
        </w:rPr>
        <w:t xml:space="preserve">
Зейнетақы төлемдерін алушыларға </w:t>
      </w:r>
      <w:r>
        <w:br/>
      </w: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xml:space="preserve">
қорындағы міндетті зейнетақы  </w:t>
      </w:r>
      <w:r>
        <w:br/>
      </w:r>
      <w:r>
        <w:rPr>
          <w:rFonts w:ascii="Times New Roman"/>
          <w:b w:val="false"/>
          <w:i w:val="false"/>
          <w:color w:val="000000"/>
          <w:sz w:val="28"/>
        </w:rPr>
        <w:t xml:space="preserve">
жарналарының нақты енгізілген </w:t>
      </w:r>
      <w:r>
        <w:br/>
      </w:r>
      <w:r>
        <w:rPr>
          <w:rFonts w:ascii="Times New Roman"/>
          <w:b w:val="false"/>
          <w:i w:val="false"/>
          <w:color w:val="000000"/>
          <w:sz w:val="28"/>
        </w:rPr>
        <w:t xml:space="preserve">
міндетті зейнетақы жарналары  </w:t>
      </w:r>
      <w:r>
        <w:br/>
      </w:r>
      <w:r>
        <w:rPr>
          <w:rFonts w:ascii="Times New Roman"/>
          <w:b w:val="false"/>
          <w:i w:val="false"/>
          <w:color w:val="000000"/>
          <w:sz w:val="28"/>
        </w:rPr>
        <w:t xml:space="preserve">
мөлшерінде сақталуы жөніндегі  </w:t>
      </w:r>
      <w:r>
        <w:br/>
      </w:r>
      <w:r>
        <w:rPr>
          <w:rFonts w:ascii="Times New Roman"/>
          <w:b w:val="false"/>
          <w:i w:val="false"/>
          <w:color w:val="000000"/>
          <w:sz w:val="28"/>
        </w:rPr>
        <w:t xml:space="preserve">
мемлекеттің кепілдіктерін   </w:t>
      </w:r>
      <w:r>
        <w:br/>
      </w:r>
      <w:r>
        <w:rPr>
          <w:rFonts w:ascii="Times New Roman"/>
          <w:b w:val="false"/>
          <w:i w:val="false"/>
          <w:color w:val="000000"/>
          <w:sz w:val="28"/>
        </w:rPr>
        <w:t xml:space="preserve">
алушының зейнетақы      </w:t>
      </w:r>
      <w:r>
        <w:br/>
      </w:r>
      <w:r>
        <w:rPr>
          <w:rFonts w:ascii="Times New Roman"/>
          <w:b w:val="false"/>
          <w:i w:val="false"/>
          <w:color w:val="000000"/>
          <w:sz w:val="28"/>
        </w:rPr>
        <w:t xml:space="preserve">
төлемдеріне құқықты     </w:t>
      </w:r>
      <w:r>
        <w:br/>
      </w:r>
      <w:r>
        <w:rPr>
          <w:rFonts w:ascii="Times New Roman"/>
          <w:b w:val="false"/>
          <w:i w:val="false"/>
          <w:color w:val="000000"/>
          <w:sz w:val="28"/>
        </w:rPr>
        <w:t xml:space="preserve">
иеленуі кезіндегі инфляцияның </w:t>
      </w:r>
      <w:r>
        <w:br/>
      </w:r>
      <w:r>
        <w:rPr>
          <w:rFonts w:ascii="Times New Roman"/>
          <w:b w:val="false"/>
          <w:i w:val="false"/>
          <w:color w:val="000000"/>
          <w:sz w:val="28"/>
        </w:rPr>
        <w:t xml:space="preserve">
деңгейін ескере отырып орындау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8"/>
    <w:p>
      <w:pPr>
        <w:spacing w:after="0"/>
        <w:ind w:left="0"/>
        <w:jc w:val="both"/>
      </w:pPr>
      <w:r>
        <w:rPr>
          <w:rFonts w:ascii="Times New Roman"/>
          <w:b w:val="false"/>
          <w:i w:val="false"/>
          <w:color w:val="000000"/>
          <w:sz w:val="28"/>
        </w:rPr>
        <w:t>Ауданның коды__________________</w:t>
      </w:r>
      <w:r>
        <w:br/>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___________________________ облысы бойынша</w:t>
      </w:r>
      <w:r>
        <w:br/>
      </w:r>
      <w:r>
        <w:rPr>
          <w:rFonts w:ascii="Times New Roman"/>
          <w:b w:val="false"/>
          <w:i w:val="false"/>
          <w:color w:val="000000"/>
          <w:sz w:val="28"/>
        </w:rPr>
        <w:t>
Бақылау және әлеуметтік қорғау департаменті</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Азамат ___________________________________________________________</w:t>
      </w:r>
      <w:r>
        <w:br/>
      </w:r>
      <w:r>
        <w:rPr>
          <w:rFonts w:ascii="Times New Roman"/>
          <w:b w:val="false"/>
          <w:i w:val="false"/>
          <w:color w:val="000000"/>
          <w:sz w:val="28"/>
        </w:rPr>
        <w:t>
      (тегі, аты, әкесінің аты (болған кезде) толық)</w:t>
      </w:r>
    </w:p>
    <w:p>
      <w:pPr>
        <w:spacing w:after="0"/>
        <w:ind w:left="0"/>
        <w:jc w:val="both"/>
      </w:pPr>
      <w:r>
        <w:rPr>
          <w:rFonts w:ascii="Times New Roman"/>
          <w:b w:val="false"/>
          <w:i w:val="false"/>
          <w:color w:val="000000"/>
          <w:sz w:val="28"/>
        </w:rPr>
        <w:t>Туған күні 19__ж. «___»______________,____________________________</w:t>
      </w:r>
      <w:r>
        <w:br/>
      </w:r>
      <w:r>
        <w:rPr>
          <w:rFonts w:ascii="Times New Roman"/>
          <w:b w:val="false"/>
          <w:i w:val="false"/>
          <w:color w:val="000000"/>
          <w:sz w:val="28"/>
        </w:rPr>
        <w:t>
мекенжайында тұратын</w:t>
      </w:r>
      <w:r>
        <w:br/>
      </w:r>
      <w:r>
        <w:rPr>
          <w:rFonts w:ascii="Times New Roman"/>
          <w:b w:val="false"/>
          <w:i w:val="false"/>
          <w:color w:val="000000"/>
          <w:sz w:val="28"/>
        </w:rPr>
        <w:t>
банктегі шотының № ___________ Банк филиалының №__________________</w:t>
      </w:r>
      <w:r>
        <w:br/>
      </w:r>
      <w:r>
        <w:rPr>
          <w:rFonts w:ascii="Times New Roman"/>
          <w:b w:val="false"/>
          <w:i w:val="false"/>
          <w:color w:val="000000"/>
          <w:sz w:val="28"/>
        </w:rPr>
        <w:t>
Байланыс</w:t>
      </w:r>
      <w:r>
        <w:br/>
      </w:r>
      <w:r>
        <w:rPr>
          <w:rFonts w:ascii="Times New Roman"/>
          <w:b w:val="false"/>
          <w:i w:val="false"/>
          <w:color w:val="000000"/>
          <w:sz w:val="28"/>
        </w:rPr>
        <w:t>
бөлімшесінің №__________________</w:t>
      </w:r>
      <w:r>
        <w:br/>
      </w:r>
      <w:r>
        <w:rPr>
          <w:rFonts w:ascii="Times New Roman"/>
          <w:b w:val="false"/>
          <w:i w:val="false"/>
          <w:color w:val="000000"/>
          <w:sz w:val="28"/>
        </w:rPr>
        <w:t>
Менің ЖСН ________________________________________________________</w:t>
      </w:r>
      <w:r>
        <w:br/>
      </w:r>
      <w:r>
        <w:rPr>
          <w:rFonts w:ascii="Times New Roman"/>
          <w:b w:val="false"/>
          <w:i w:val="false"/>
          <w:color w:val="000000"/>
          <w:sz w:val="28"/>
        </w:rPr>
        <w:t>
Жеке басын куәландыратын құжаттың деректері:</w:t>
      </w:r>
      <w:r>
        <w:br/>
      </w:r>
      <w:r>
        <w:rPr>
          <w:rFonts w:ascii="Times New Roman"/>
          <w:b w:val="false"/>
          <w:i w:val="false"/>
          <w:color w:val="000000"/>
          <w:sz w:val="28"/>
        </w:rPr>
        <w:t>
№_____________________________</w:t>
      </w:r>
      <w:r>
        <w:br/>
      </w:r>
      <w:r>
        <w:rPr>
          <w:rFonts w:ascii="Times New Roman"/>
          <w:b w:val="false"/>
          <w:i w:val="false"/>
          <w:color w:val="000000"/>
          <w:sz w:val="28"/>
        </w:rPr>
        <w:t>
Кім берді_________________ Берілген күні__________________________</w:t>
      </w:r>
    </w:p>
    <w:p>
      <w:pPr>
        <w:spacing w:after="0"/>
        <w:ind w:left="0"/>
        <w:jc w:val="both"/>
      </w:pPr>
      <w:r>
        <w:rPr>
          <w:rFonts w:ascii="Times New Roman"/>
          <w:b w:val="false"/>
          <w:i w:val="false"/>
          <w:color w:val="000000"/>
          <w:sz w:val="28"/>
        </w:rPr>
        <w:t>      Маған зейнетақы төлемдерін алу құқығына ие болған сәтте инфляция деңгейін ескере отырып, міндетті зейнетақы жарналарының сомасы мен зейнетақы жинақтарының сомасы арасындағы айырма төлемін тағайындауды сұраймын.</w:t>
      </w:r>
      <w:r>
        <w:br/>
      </w:r>
      <w:r>
        <w:rPr>
          <w:rFonts w:ascii="Times New Roman"/>
          <w:b w:val="false"/>
          <w:i w:val="false"/>
          <w:color w:val="000000"/>
          <w:sz w:val="28"/>
        </w:rPr>
        <w:t>
      Орталық бөлімшесіне ұсынылған құжаттардың түпнұсқалылығы үшін жауапты боламын.</w:t>
      </w:r>
      <w:r>
        <w:br/>
      </w:r>
      <w:r>
        <w:rPr>
          <w:rFonts w:ascii="Times New Roman"/>
          <w:b w:val="false"/>
          <w:i w:val="false"/>
          <w:color w:val="000000"/>
          <w:sz w:val="28"/>
        </w:rPr>
        <w:t>
      Орталыққа бірыңғай жинақтаушы зейнетақы қорындағы жеке зейнетақы шотының болуы және міндетті зейнетақы жарналары есебінен зейнетақы жинақтарының сомалары туралы мәліметтерге сұрау салуды өтінемін.</w:t>
      </w:r>
    </w:p>
    <w:p>
      <w:pPr>
        <w:spacing w:after="0"/>
        <w:ind w:left="0"/>
        <w:jc w:val="both"/>
      </w:pPr>
      <w:r>
        <w:rPr>
          <w:rFonts w:ascii="Times New Roman"/>
          <w:b w:val="false"/>
          <w:i w:val="false"/>
          <w:color w:val="000000"/>
          <w:sz w:val="28"/>
        </w:rPr>
        <w:t>      Берілген күні_______________ Өтініш берушінің</w:t>
      </w:r>
      <w:r>
        <w:br/>
      </w:r>
      <w:r>
        <w:rPr>
          <w:rFonts w:ascii="Times New Roman"/>
          <w:b w:val="false"/>
          <w:i w:val="false"/>
          <w:color w:val="000000"/>
          <w:sz w:val="28"/>
        </w:rPr>
        <w:t>
қолы___________________</w:t>
      </w:r>
      <w:r>
        <w:br/>
      </w:r>
      <w:r>
        <w:rPr>
          <w:rFonts w:ascii="Times New Roman"/>
          <w:b w:val="false"/>
          <w:i w:val="false"/>
          <w:color w:val="000000"/>
          <w:sz w:val="28"/>
        </w:rPr>
        <w:t>
      Азамат_____________________________________________өтініші</w:t>
      </w:r>
      <w:r>
        <w:br/>
      </w:r>
      <w:r>
        <w:rPr>
          <w:rFonts w:ascii="Times New Roman"/>
          <w:b w:val="false"/>
          <w:i w:val="false"/>
          <w:color w:val="000000"/>
          <w:sz w:val="28"/>
        </w:rPr>
        <w:t>
20___ж. «___» №____________ қабылданды.</w:t>
      </w:r>
    </w:p>
    <w:p>
      <w:pPr>
        <w:spacing w:after="0"/>
        <w:ind w:left="0"/>
        <w:jc w:val="both"/>
      </w:pPr>
      <w:r>
        <w:rPr>
          <w:rFonts w:ascii="Times New Roman"/>
          <w:b w:val="false"/>
          <w:i w:val="false"/>
          <w:color w:val="000000"/>
          <w:sz w:val="28"/>
        </w:rPr>
        <w:t>Құжатты қабылдаған адамның Т.А.Ә., лауазымы және қолы:_____________</w:t>
      </w:r>
    </w:p>
    <w:p>
      <w:pPr>
        <w:spacing w:after="0"/>
        <w:ind w:left="0"/>
        <w:jc w:val="both"/>
      </w:pPr>
      <w:r>
        <w:rPr>
          <w:rFonts w:ascii="Times New Roman"/>
          <w:b w:val="false"/>
          <w:i w:val="false"/>
          <w:color w:val="000000"/>
          <w:sz w:val="28"/>
        </w:rPr>
        <w:t xml:space="preserve">Өтінішке қоса берілген құжаттардың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5038"/>
        <w:gridCol w:w="4391"/>
        <w:gridCol w:w="3420"/>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 саны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(қию сызығы)</w:t>
      </w:r>
      <w:r>
        <w:br/>
      </w:r>
      <w:r>
        <w:rPr>
          <w:rFonts w:ascii="Times New Roman"/>
          <w:b w:val="false"/>
          <w:i w:val="false"/>
          <w:color w:val="000000"/>
          <w:sz w:val="28"/>
        </w:rPr>
        <w:t>
      Азамат___________________ өтініші №__________болып тіркелді.</w:t>
      </w:r>
    </w:p>
    <w:p>
      <w:pPr>
        <w:spacing w:after="0"/>
        <w:ind w:left="0"/>
        <w:jc w:val="both"/>
      </w:pPr>
      <w:r>
        <w:rPr>
          <w:rFonts w:ascii="Times New Roman"/>
          <w:b w:val="false"/>
          <w:i w:val="false"/>
          <w:color w:val="000000"/>
          <w:sz w:val="28"/>
        </w:rPr>
        <w:t>      Құжаттарды қабылдаған күн _____________________</w:t>
      </w:r>
    </w:p>
    <w:p>
      <w:pPr>
        <w:spacing w:after="0"/>
        <w:ind w:left="0"/>
        <w:jc w:val="both"/>
      </w:pPr>
      <w:r>
        <w:rPr>
          <w:rFonts w:ascii="Times New Roman"/>
          <w:b w:val="false"/>
          <w:i w:val="false"/>
          <w:color w:val="000000"/>
          <w:sz w:val="28"/>
        </w:rPr>
        <w:t>      Құжаттарды қабылдаған адамның Т.А.Ә., лауазымы және қолы:_____</w:t>
      </w:r>
    </w:p>
    <w:bookmarkStart w:name="z42"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қыркүйектегі</w:t>
      </w:r>
      <w:r>
        <w:br/>
      </w:r>
      <w:r>
        <w:rPr>
          <w:rFonts w:ascii="Times New Roman"/>
          <w:b w:val="false"/>
          <w:i w:val="false"/>
          <w:color w:val="000000"/>
          <w:sz w:val="28"/>
        </w:rPr>
        <w:t xml:space="preserve">
№ 955 қаулысына      </w:t>
      </w:r>
      <w:r>
        <w:br/>
      </w:r>
      <w:r>
        <w:rPr>
          <w:rFonts w:ascii="Times New Roman"/>
          <w:b w:val="false"/>
          <w:i w:val="false"/>
          <w:color w:val="000000"/>
          <w:sz w:val="28"/>
        </w:rPr>
        <w:t xml:space="preserve">
4-қосымша        </w:t>
      </w:r>
    </w:p>
    <w:bookmarkEnd w:id="9"/>
    <w:bookmarkStart w:name="z43" w:id="10"/>
    <w:p>
      <w:pPr>
        <w:spacing w:after="0"/>
        <w:ind w:left="0"/>
        <w:jc w:val="both"/>
      </w:pPr>
      <w:r>
        <w:rPr>
          <w:rFonts w:ascii="Times New Roman"/>
          <w:b w:val="false"/>
          <w:i w:val="false"/>
          <w:color w:val="000000"/>
          <w:sz w:val="28"/>
        </w:rPr>
        <w:t xml:space="preserve">
Зейнетақы төлемдерін алушыларға </w:t>
      </w:r>
      <w:r>
        <w:br/>
      </w: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xml:space="preserve">
қорындағы міндетті зейнетақы  </w:t>
      </w:r>
      <w:r>
        <w:br/>
      </w:r>
      <w:r>
        <w:rPr>
          <w:rFonts w:ascii="Times New Roman"/>
          <w:b w:val="false"/>
          <w:i w:val="false"/>
          <w:color w:val="000000"/>
          <w:sz w:val="28"/>
        </w:rPr>
        <w:t xml:space="preserve">
жарналарының нақты енгізілген </w:t>
      </w:r>
      <w:r>
        <w:br/>
      </w:r>
      <w:r>
        <w:rPr>
          <w:rFonts w:ascii="Times New Roman"/>
          <w:b w:val="false"/>
          <w:i w:val="false"/>
          <w:color w:val="000000"/>
          <w:sz w:val="28"/>
        </w:rPr>
        <w:t xml:space="preserve">
міндетті зейнетақы жарналары </w:t>
      </w:r>
      <w:r>
        <w:br/>
      </w:r>
      <w:r>
        <w:rPr>
          <w:rFonts w:ascii="Times New Roman"/>
          <w:b w:val="false"/>
          <w:i w:val="false"/>
          <w:color w:val="000000"/>
          <w:sz w:val="28"/>
        </w:rPr>
        <w:t xml:space="preserve">
мөлшерінде сақталуы жөніндегі </w:t>
      </w:r>
      <w:r>
        <w:br/>
      </w:r>
      <w:r>
        <w:rPr>
          <w:rFonts w:ascii="Times New Roman"/>
          <w:b w:val="false"/>
          <w:i w:val="false"/>
          <w:color w:val="000000"/>
          <w:sz w:val="28"/>
        </w:rPr>
        <w:t xml:space="preserve">
мемлекеттің кепілдіктерін   </w:t>
      </w:r>
      <w:r>
        <w:br/>
      </w:r>
      <w:r>
        <w:rPr>
          <w:rFonts w:ascii="Times New Roman"/>
          <w:b w:val="false"/>
          <w:i w:val="false"/>
          <w:color w:val="000000"/>
          <w:sz w:val="28"/>
        </w:rPr>
        <w:t xml:space="preserve">
алушының зейнетақы     </w:t>
      </w:r>
      <w:r>
        <w:br/>
      </w:r>
      <w:r>
        <w:rPr>
          <w:rFonts w:ascii="Times New Roman"/>
          <w:b w:val="false"/>
          <w:i w:val="false"/>
          <w:color w:val="000000"/>
          <w:sz w:val="28"/>
        </w:rPr>
        <w:t xml:space="preserve">
төлемдеріне құқықты     </w:t>
      </w:r>
      <w:r>
        <w:br/>
      </w:r>
      <w:r>
        <w:rPr>
          <w:rFonts w:ascii="Times New Roman"/>
          <w:b w:val="false"/>
          <w:i w:val="false"/>
          <w:color w:val="000000"/>
          <w:sz w:val="28"/>
        </w:rPr>
        <w:t xml:space="preserve">
иеленуі кезіндегі инфляцияның </w:t>
      </w:r>
      <w:r>
        <w:br/>
      </w:r>
      <w:r>
        <w:rPr>
          <w:rFonts w:ascii="Times New Roman"/>
          <w:b w:val="false"/>
          <w:i w:val="false"/>
          <w:color w:val="000000"/>
          <w:sz w:val="28"/>
        </w:rPr>
        <w:t xml:space="preserve">
деңгейін ескере отырып орындау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p>
    <w:bookmarkEnd w:id="10"/>
    <w:bookmarkStart w:name="z44" w:id="11"/>
    <w:p>
      <w:pPr>
        <w:spacing w:after="0"/>
        <w:ind w:left="0"/>
        <w:jc w:val="left"/>
      </w:pPr>
      <w:r>
        <w:rPr>
          <w:rFonts w:ascii="Times New Roman"/>
          <w:b/>
          <w:i w:val="false"/>
          <w:color w:val="000000"/>
        </w:rPr>
        <w:t xml:space="preserve"> 
Инфляция деңгейін ескере отырып, нақты енгізілген міндетті зейнетақы жарналарының сомасы мен зейнетақы жинақтарының сомасы арасындағы айырма төлемін алушының ісі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6"/>
        <w:gridCol w:w="6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деңгейін ескере отырып, міндетті зейнетақы жарналарының сомасы мен зейнетақы жинақтарының сомасы арасындағы айырма төлемін алушының ісі</w:t>
            </w:r>
            <w:r>
              <w:br/>
            </w:r>
            <w:r>
              <w:rPr>
                <w:rFonts w:ascii="Times New Roman"/>
                <w:b w:val="false"/>
                <w:i w:val="false"/>
                <w:color w:val="000000"/>
                <w:sz w:val="20"/>
              </w:rPr>
              <w:t>
№_____________</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(болған кезде)</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зейнетақы шоты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филиалы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шоты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қыркүйектегі</w:t>
      </w:r>
      <w:r>
        <w:br/>
      </w:r>
      <w:r>
        <w:rPr>
          <w:rFonts w:ascii="Times New Roman"/>
          <w:b w:val="false"/>
          <w:i w:val="false"/>
          <w:color w:val="000000"/>
          <w:sz w:val="28"/>
        </w:rPr>
        <w:t xml:space="preserve">
№ 955 қаулысына      </w:t>
      </w:r>
      <w:r>
        <w:br/>
      </w:r>
      <w:r>
        <w:rPr>
          <w:rFonts w:ascii="Times New Roman"/>
          <w:b w:val="false"/>
          <w:i w:val="false"/>
          <w:color w:val="000000"/>
          <w:sz w:val="28"/>
        </w:rPr>
        <w:t xml:space="preserve">
5-қосымша        </w:t>
      </w:r>
    </w:p>
    <w:bookmarkEnd w:id="12"/>
    <w:bookmarkStart w:name="z46" w:id="13"/>
    <w:p>
      <w:pPr>
        <w:spacing w:after="0"/>
        <w:ind w:left="0"/>
        <w:jc w:val="both"/>
      </w:pPr>
      <w:r>
        <w:rPr>
          <w:rFonts w:ascii="Times New Roman"/>
          <w:b w:val="false"/>
          <w:i w:val="false"/>
          <w:color w:val="000000"/>
          <w:sz w:val="28"/>
        </w:rPr>
        <w:t xml:space="preserve">
Зейнетақы төлемдерін алушыларға </w:t>
      </w:r>
      <w:r>
        <w:br/>
      </w: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xml:space="preserve">
қорындағы міндетті зейнетақы  </w:t>
      </w:r>
      <w:r>
        <w:br/>
      </w:r>
      <w:r>
        <w:rPr>
          <w:rFonts w:ascii="Times New Roman"/>
          <w:b w:val="false"/>
          <w:i w:val="false"/>
          <w:color w:val="000000"/>
          <w:sz w:val="28"/>
        </w:rPr>
        <w:t xml:space="preserve">
жарналарының нақты енгізілген </w:t>
      </w:r>
      <w:r>
        <w:br/>
      </w:r>
      <w:r>
        <w:rPr>
          <w:rFonts w:ascii="Times New Roman"/>
          <w:b w:val="false"/>
          <w:i w:val="false"/>
          <w:color w:val="000000"/>
          <w:sz w:val="28"/>
        </w:rPr>
        <w:t xml:space="preserve">
міндетті зейнетақы жарналары  </w:t>
      </w:r>
      <w:r>
        <w:br/>
      </w:r>
      <w:r>
        <w:rPr>
          <w:rFonts w:ascii="Times New Roman"/>
          <w:b w:val="false"/>
          <w:i w:val="false"/>
          <w:color w:val="000000"/>
          <w:sz w:val="28"/>
        </w:rPr>
        <w:t xml:space="preserve">
мөлшерінде сақталуы жөніндегі </w:t>
      </w:r>
      <w:r>
        <w:br/>
      </w:r>
      <w:r>
        <w:rPr>
          <w:rFonts w:ascii="Times New Roman"/>
          <w:b w:val="false"/>
          <w:i w:val="false"/>
          <w:color w:val="000000"/>
          <w:sz w:val="28"/>
        </w:rPr>
        <w:t xml:space="preserve">
мемлекеттің кепілдіктерін   </w:t>
      </w:r>
      <w:r>
        <w:br/>
      </w:r>
      <w:r>
        <w:rPr>
          <w:rFonts w:ascii="Times New Roman"/>
          <w:b w:val="false"/>
          <w:i w:val="false"/>
          <w:color w:val="000000"/>
          <w:sz w:val="28"/>
        </w:rPr>
        <w:t xml:space="preserve">
алушының зейнетақы       </w:t>
      </w:r>
      <w:r>
        <w:br/>
      </w:r>
      <w:r>
        <w:rPr>
          <w:rFonts w:ascii="Times New Roman"/>
          <w:b w:val="false"/>
          <w:i w:val="false"/>
          <w:color w:val="000000"/>
          <w:sz w:val="28"/>
        </w:rPr>
        <w:t xml:space="preserve">
төлемдеріне құқықты      </w:t>
      </w:r>
      <w:r>
        <w:br/>
      </w:r>
      <w:r>
        <w:rPr>
          <w:rFonts w:ascii="Times New Roman"/>
          <w:b w:val="false"/>
          <w:i w:val="false"/>
          <w:color w:val="000000"/>
          <w:sz w:val="28"/>
        </w:rPr>
        <w:t xml:space="preserve">
иеленуі кезіндегі инфляцияның   </w:t>
      </w:r>
      <w:r>
        <w:br/>
      </w:r>
      <w:r>
        <w:rPr>
          <w:rFonts w:ascii="Times New Roman"/>
          <w:b w:val="false"/>
          <w:i w:val="false"/>
          <w:color w:val="000000"/>
          <w:sz w:val="28"/>
        </w:rPr>
        <w:t xml:space="preserve">
деңгейін ескере отырып орындау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5-қосымша            </w:t>
      </w:r>
    </w:p>
    <w:bookmarkEnd w:id="13"/>
    <w:p>
      <w:pPr>
        <w:spacing w:after="0"/>
        <w:ind w:left="0"/>
        <w:jc w:val="both"/>
      </w:pPr>
      <w:r>
        <w:rPr>
          <w:rFonts w:ascii="Times New Roman"/>
          <w:b w:val="false"/>
          <w:i w:val="false"/>
          <w:color w:val="000000"/>
          <w:sz w:val="28"/>
        </w:rPr>
        <w:t>Коды_______________</w:t>
      </w:r>
    </w:p>
    <w:p>
      <w:pPr>
        <w:spacing w:after="0"/>
        <w:ind w:left="0"/>
        <w:jc w:val="both"/>
      </w:pPr>
      <w:r>
        <w:rPr>
          <w:rFonts w:ascii="Times New Roman"/>
          <w:b w:val="false"/>
          <w:i w:val="false"/>
          <w:color w:val="000000"/>
          <w:sz w:val="28"/>
        </w:rPr>
        <w:t>_______________________облысы бойынша</w:t>
      </w:r>
      <w:r>
        <w:br/>
      </w:r>
      <w:r>
        <w:rPr>
          <w:rFonts w:ascii="Times New Roman"/>
          <w:b w:val="false"/>
          <w:i w:val="false"/>
          <w:color w:val="000000"/>
          <w:sz w:val="28"/>
        </w:rPr>
        <w:t>
Бақылау және әлеуметтік қорғау департаментінің</w:t>
      </w:r>
      <w:r>
        <w:br/>
      </w:r>
      <w:r>
        <w:rPr>
          <w:rFonts w:ascii="Times New Roman"/>
          <w:b w:val="false"/>
          <w:i w:val="false"/>
          <w:color w:val="000000"/>
          <w:sz w:val="28"/>
        </w:rPr>
        <w:t>
20___ жылғы «__» ______________ №______ шешімі</w:t>
      </w:r>
      <w:r>
        <w:br/>
      </w:r>
      <w:r>
        <w:rPr>
          <w:rFonts w:ascii="Times New Roman"/>
          <w:b w:val="false"/>
          <w:i w:val="false"/>
          <w:color w:val="000000"/>
          <w:sz w:val="28"/>
        </w:rPr>
        <w:t>
Іс №____________</w:t>
      </w:r>
    </w:p>
    <w:bookmarkStart w:name="z47" w:id="14"/>
    <w:p>
      <w:pPr>
        <w:spacing w:after="0"/>
        <w:ind w:left="0"/>
        <w:jc w:val="both"/>
      </w:pPr>
      <w:r>
        <w:rPr>
          <w:rFonts w:ascii="Times New Roman"/>
          <w:b w:val="false"/>
          <w:i w:val="false"/>
          <w:color w:val="000000"/>
          <w:sz w:val="28"/>
        </w:rPr>
        <w:t>
      Зейнетақы төлемдерін алу құқығына ие болған сәттегі инфляция деңгейін ескере отырып, міндетті зейнетақы жарналарының сомасы мен зейнетақы жинақтарының сомасы арасындағы айырма төлемінің сомасын тағайындау туралы (тағайындаудан бас тарту туралы)</w:t>
      </w:r>
      <w:r>
        <w:br/>
      </w:r>
      <w:r>
        <w:rPr>
          <w:rFonts w:ascii="Times New Roman"/>
          <w:b w:val="false"/>
          <w:i w:val="false"/>
          <w:color w:val="000000"/>
          <w:sz w:val="28"/>
        </w:rPr>
        <w:t>
Азамат____________________________________________________________</w:t>
      </w:r>
    </w:p>
    <w:bookmarkEnd w:id="14"/>
    <w:bookmarkStart w:name="z48" w:id="15"/>
    <w:p>
      <w:pPr>
        <w:spacing w:after="0"/>
        <w:ind w:left="0"/>
        <w:jc w:val="both"/>
      </w:pPr>
      <w:r>
        <w:rPr>
          <w:rFonts w:ascii="Times New Roman"/>
          <w:b w:val="false"/>
          <w:i w:val="false"/>
          <w:color w:val="000000"/>
          <w:sz w:val="28"/>
        </w:rPr>
        <w:t>Жынысы________ Туған күні 19___ж. «__» ____________</w:t>
      </w:r>
      <w:r>
        <w:br/>
      </w:r>
      <w:r>
        <w:rPr>
          <w:rFonts w:ascii="Times New Roman"/>
          <w:b w:val="false"/>
          <w:i w:val="false"/>
          <w:color w:val="000000"/>
          <w:sz w:val="28"/>
        </w:rPr>
        <w:t>
Өтініш берген күні 20___ж.«__»___________№_________</w:t>
      </w:r>
      <w:r>
        <w:br/>
      </w:r>
      <w:r>
        <w:rPr>
          <w:rFonts w:ascii="Times New Roman"/>
          <w:b w:val="false"/>
          <w:i w:val="false"/>
          <w:color w:val="000000"/>
          <w:sz w:val="28"/>
        </w:rPr>
        <w:t>
      1. Инфляция деңгейін ескере отырып, міндетті зейнетақы жарналарының сомасы_________________________________________теңге.</w:t>
      </w:r>
      <w:r>
        <w:br/>
      </w:r>
      <w:r>
        <w:rPr>
          <w:rFonts w:ascii="Times New Roman"/>
          <w:b w:val="false"/>
          <w:i w:val="false"/>
          <w:color w:val="000000"/>
          <w:sz w:val="28"/>
        </w:rPr>
        <w:t>
      (сомасы жазбаша)</w:t>
      </w:r>
      <w:r>
        <w:br/>
      </w:r>
      <w:r>
        <w:rPr>
          <w:rFonts w:ascii="Times New Roman"/>
          <w:b w:val="false"/>
          <w:i w:val="false"/>
          <w:color w:val="000000"/>
          <w:sz w:val="28"/>
        </w:rPr>
        <w:t>
</w:t>
      </w:r>
      <w:r>
        <w:rPr>
          <w:rFonts w:ascii="Times New Roman"/>
          <w:b w:val="false"/>
          <w:i w:val="false"/>
          <w:color w:val="000000"/>
          <w:sz w:val="28"/>
        </w:rPr>
        <w:t>
      2. Бірыңғай жинақтаушы зейнетақы қорындағы зейнетақы жинақтарының сомасы ___________________________ теңгені құрайды.</w:t>
      </w:r>
      <w:r>
        <w:br/>
      </w:r>
      <w:r>
        <w:rPr>
          <w:rFonts w:ascii="Times New Roman"/>
          <w:b w:val="false"/>
          <w:i w:val="false"/>
          <w:color w:val="000000"/>
          <w:sz w:val="28"/>
        </w:rPr>
        <w:t>
__________________________________________________________теңге.</w:t>
      </w:r>
      <w:r>
        <w:br/>
      </w:r>
      <w:r>
        <w:rPr>
          <w:rFonts w:ascii="Times New Roman"/>
          <w:b w:val="false"/>
          <w:i w:val="false"/>
          <w:color w:val="000000"/>
          <w:sz w:val="28"/>
        </w:rPr>
        <w:t>
      (сомасы жазбаша)</w:t>
      </w:r>
      <w:r>
        <w:br/>
      </w:r>
      <w:r>
        <w:rPr>
          <w:rFonts w:ascii="Times New Roman"/>
          <w:b w:val="false"/>
          <w:i w:val="false"/>
          <w:color w:val="000000"/>
          <w:sz w:val="28"/>
        </w:rPr>
        <w:t>
</w:t>
      </w:r>
      <w:r>
        <w:rPr>
          <w:rFonts w:ascii="Times New Roman"/>
          <w:b w:val="false"/>
          <w:i w:val="false"/>
          <w:color w:val="000000"/>
          <w:sz w:val="28"/>
        </w:rPr>
        <w:t>
      3. «Қазақстан Республикасында зейнетақымен қамсыздандыру туралы» 2013 жылғы 21 маусымдағы Қазақстан Республикасының Заңы 5-бабының </w:t>
      </w:r>
      <w:r>
        <w:rPr>
          <w:rFonts w:ascii="Times New Roman"/>
          <w:b w:val="false"/>
          <w:i w:val="false"/>
          <w:color w:val="000000"/>
          <w:sz w:val="28"/>
        </w:rPr>
        <w:t>1-тармағына</w:t>
      </w:r>
      <w:r>
        <w:rPr>
          <w:rFonts w:ascii="Times New Roman"/>
          <w:b w:val="false"/>
          <w:i w:val="false"/>
          <w:color w:val="000000"/>
          <w:sz w:val="28"/>
        </w:rPr>
        <w:t xml:space="preserve"> сәйкес инфляция деңгейін ескере отырып, міндетті зейнетақы жарналарының сомасы мен зейнетақы жинақтарының сомасы арасындағы айырма төлемінің сомасы:</w:t>
      </w:r>
      <w:r>
        <w:br/>
      </w:r>
      <w:r>
        <w:rPr>
          <w:rFonts w:ascii="Times New Roman"/>
          <w:b w:val="false"/>
          <w:i w:val="false"/>
          <w:color w:val="000000"/>
          <w:sz w:val="28"/>
        </w:rPr>
        <w:t>
__________________________________теңге мөлшерінде тағайындалсын.</w:t>
      </w:r>
      <w:r>
        <w:br/>
      </w:r>
      <w:r>
        <w:rPr>
          <w:rFonts w:ascii="Times New Roman"/>
          <w:b w:val="false"/>
          <w:i w:val="false"/>
          <w:color w:val="000000"/>
          <w:sz w:val="28"/>
        </w:rPr>
        <w:t>
      (сомасы жазбаша)</w:t>
      </w:r>
      <w:r>
        <w:br/>
      </w:r>
      <w:r>
        <w:rPr>
          <w:rFonts w:ascii="Times New Roman"/>
          <w:b w:val="false"/>
          <w:i w:val="false"/>
          <w:color w:val="000000"/>
          <w:sz w:val="28"/>
        </w:rPr>
        <w:t>
</w:t>
      </w:r>
      <w:r>
        <w:rPr>
          <w:rFonts w:ascii="Times New Roman"/>
          <w:b w:val="false"/>
          <w:i w:val="false"/>
          <w:color w:val="000000"/>
          <w:sz w:val="28"/>
        </w:rPr>
        <w:t>
      4. Айырма төлемінің сомасын тағайындаудан бас тартылсын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(негіздеме)</w:t>
      </w:r>
    </w:p>
    <w:bookmarkEnd w:id="15"/>
    <w:p>
      <w:pPr>
        <w:spacing w:after="0"/>
        <w:ind w:left="0"/>
        <w:jc w:val="both"/>
      </w:pPr>
      <w:r>
        <w:rPr>
          <w:rFonts w:ascii="Times New Roman"/>
          <w:b w:val="false"/>
          <w:i w:val="false"/>
          <w:color w:val="000000"/>
          <w:sz w:val="28"/>
        </w:rPr>
        <w:t>      М.О. Департамент директоры _________________________ _______</w:t>
      </w:r>
      <w:r>
        <w:br/>
      </w:r>
      <w:r>
        <w:rPr>
          <w:rFonts w:ascii="Times New Roman"/>
          <w:b w:val="false"/>
          <w:i w:val="false"/>
          <w:color w:val="000000"/>
          <w:sz w:val="28"/>
        </w:rPr>
        <w:t>
      (Т.А.Ә.) (қолы)</w:t>
      </w:r>
      <w:r>
        <w:br/>
      </w:r>
      <w:r>
        <w:rPr>
          <w:rFonts w:ascii="Times New Roman"/>
          <w:b w:val="false"/>
          <w:i w:val="false"/>
          <w:color w:val="000000"/>
          <w:sz w:val="28"/>
        </w:rPr>
        <w:t>
      Басқарма (бөлім) бастығы __________________________ ________</w:t>
      </w:r>
      <w:r>
        <w:br/>
      </w:r>
      <w:r>
        <w:rPr>
          <w:rFonts w:ascii="Times New Roman"/>
          <w:b w:val="false"/>
          <w:i w:val="false"/>
          <w:color w:val="000000"/>
          <w:sz w:val="28"/>
        </w:rPr>
        <w:t>
      (Т.А.Ә.) (қолы)</w:t>
      </w:r>
      <w:r>
        <w:br/>
      </w:r>
      <w:r>
        <w:rPr>
          <w:rFonts w:ascii="Times New Roman"/>
          <w:b w:val="false"/>
          <w:i w:val="false"/>
          <w:color w:val="000000"/>
          <w:sz w:val="28"/>
        </w:rPr>
        <w:t>
      Тағайындау жөніндегі маман ________________________ ________</w:t>
      </w:r>
      <w:r>
        <w:br/>
      </w:r>
      <w:r>
        <w:rPr>
          <w:rFonts w:ascii="Times New Roman"/>
          <w:b w:val="false"/>
          <w:i w:val="false"/>
          <w:color w:val="000000"/>
          <w:sz w:val="28"/>
        </w:rPr>
        <w:t>
      (Т.А.Ә.) (қолы)</w:t>
      </w:r>
      <w:r>
        <w:br/>
      </w:r>
      <w:r>
        <w:rPr>
          <w:rFonts w:ascii="Times New Roman"/>
          <w:b w:val="false"/>
          <w:i w:val="false"/>
          <w:color w:val="000000"/>
          <w:sz w:val="28"/>
        </w:rPr>
        <w:t>
      Шешім жобасы дайындалды:</w:t>
      </w:r>
      <w:r>
        <w:br/>
      </w:r>
      <w:r>
        <w:rPr>
          <w:rFonts w:ascii="Times New Roman"/>
          <w:b w:val="false"/>
          <w:i w:val="false"/>
          <w:color w:val="000000"/>
          <w:sz w:val="28"/>
        </w:rPr>
        <w:t>
      М.О. ЗТМО бөлімшесінің бастығы _____________________ _______</w:t>
      </w:r>
      <w:r>
        <w:br/>
      </w:r>
      <w:r>
        <w:rPr>
          <w:rFonts w:ascii="Times New Roman"/>
          <w:b w:val="false"/>
          <w:i w:val="false"/>
          <w:color w:val="000000"/>
          <w:sz w:val="28"/>
        </w:rPr>
        <w:t>
      (Т.А.Ә.) (қолы)</w:t>
      </w:r>
      <w:r>
        <w:br/>
      </w:r>
      <w:r>
        <w:rPr>
          <w:rFonts w:ascii="Times New Roman"/>
          <w:b w:val="false"/>
          <w:i w:val="false"/>
          <w:color w:val="000000"/>
          <w:sz w:val="28"/>
        </w:rPr>
        <w:t>
      ЗТМО бөлімшесінің маманы ___________________________ 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