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ec71f" w14:textId="d1ec7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Үкіметі мен Тәжікстан Республикасының Үкіметі арасындағы өтеусіз әскери-техникалық көмек көрсету туралы келісімді ратификациялау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Үкіметінің 2013 жылғы 16 қыркүйектегі № 961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Үкіметі мен Тәжікстан Республикасының Үкіметі арасындағы өтеусіз әскери-техникалық көмек көрсету туралы келісімді ратификациялау туралы» Қазақстан Республикасы Заңының жобасы Қазақстан Республикасының Парламенті Мәжілісінің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 С.Ахметов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Жоба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ЗАҢЫ Қазақстан Республикасының Үкіметі мен Тәжікстан Республикасының Үкіметі арасындағы өтеусіз әскери-техникалық көмек көрсету туралы келісімді ратификациялау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2013 жылғы 15 сәуірде Душанбеде жасалған Қазақстан Республикасының Үкіметі мен Тәжікстан Республикасының Үкіметі арасындағы өтеусіз әскери-техникалық көмек көрсету туралы келісім ратификациялансын.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Келісімнің мәтіні қаулыға қоса берілмеген.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