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be1a" w14:textId="750b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16 қыркүйектегі № 972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Қазақстан Республикасы Көлік және коммуникация министрлігі Автомобиль жолдары комитетінің теңгерімінен заңнамада белгіленген тәртіппен «Қазақстан жол ғылыми-зерттеу институты» акционерлік қоғамының орналастырылатын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Көлік және коммуникация министрлігімен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жол ғылыми-зерттеу институты» акционерлік қоғамының орналастырылатын акцияларын төлеуге берілетін республикалық мүлік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7372"/>
        <w:gridCol w:w="3033"/>
        <w:gridCol w:w="2582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мүліктің атауы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жабдық жиынтығы бар жол зертханасы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«Газель» ГАЗ-3221 автомашинасы негізіндегі КП-514 МП жылжымалы жол зертханасы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Асфальтбетонның реологиялық сипаттамаларын анықтауға арналған жинақтаушы жабдығы бар сынақ қондырғысы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Асфальтбетон қоспасының үлгілерін дайындауға арналған зертханалық араластырғыш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Цементтің химиялық және минералды құрамын анықтауға арналған рентгенді спектрометр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