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d72fa" w14:textId="acd7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Өткізу пункттерін ашу (жабу), олардың жұмыс істеуі (пайдаланылуы), оларды санаттарға бөлу, жіктеу, жайластыру қағидаларын, сондай-ақ техникалық жарақтандыру, жаңғырту және олардың жұмысын ұйымдастыру, сервистік инфрақұрылым жөніндегі талаптарды бекіту туралы</w:t>
      </w:r>
    </w:p>
    <w:p>
      <w:pPr>
        <w:spacing w:after="0"/>
        <w:ind w:left="0"/>
        <w:jc w:val="both"/>
      </w:pPr>
      <w:r>
        <w:rPr>
          <w:rFonts w:ascii="Times New Roman"/>
          <w:b w:val="false"/>
          <w:i w:val="false"/>
          <w:color w:val="000000"/>
          <w:sz w:val="28"/>
        </w:rPr>
        <w:t>Қазақстан Республикасы Үкіметінің 2013 жылғы 17 қыркүйектегі № 977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05.10.2018 </w:t>
      </w:r>
      <w:r>
        <w:rPr>
          <w:rFonts w:ascii="Times New Roman"/>
          <w:b w:val="false"/>
          <w:i w:val="false"/>
          <w:color w:val="ff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шекарасы туралы" 2013 жылғы 16 қаңтардағы № 70 Қазақстан Республикасының Заңы 55-бабының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Өткізу пункттерін ашу (жабу), олардың жұмыс істеуі (пайдаланылуы), оларды санаттарға бөлу, жіктеу, жайластыру қағидаларын, сондай-ақ техникалық жарақтандыру, жаңғырту және олардың жұмысын ұйымдастыру, сервистік инфрақұрылым жөніндегі талаптар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05.10.2018 </w:t>
      </w:r>
      <w:r>
        <w:rPr>
          <w:rFonts w:ascii="Times New Roman"/>
          <w:b w:val="false"/>
          <w:i w:val="false"/>
          <w:color w:val="00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17 қыркүйектегі</w:t>
            </w:r>
            <w:r>
              <w:br/>
            </w:r>
            <w:r>
              <w:rPr>
                <w:rFonts w:ascii="Times New Roman"/>
                <w:b w:val="false"/>
                <w:i w:val="false"/>
                <w:color w:val="000000"/>
                <w:sz w:val="20"/>
              </w:rPr>
              <w:t>№ 977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Өткізу пункттерін ашу (жабу), олардың жұмыс істеуі (пайдаланылуы), оларды санаттарға бөлу, жіктеу, жайластыру қағидалары, сондай-ақ техникалық жарақтандыру, жаңғырту және олардың жұмысын ұйымдастыру, сервистік инфрақұрылым жөніндегі талаптар</w:t>
      </w:r>
    </w:p>
    <w:bookmarkEnd w:id="4"/>
    <w:p>
      <w:pPr>
        <w:spacing w:after="0"/>
        <w:ind w:left="0"/>
        <w:jc w:val="both"/>
      </w:pPr>
      <w:r>
        <w:rPr>
          <w:rFonts w:ascii="Times New Roman"/>
          <w:b w:val="false"/>
          <w:i w:val="false"/>
          <w:color w:val="ff0000"/>
          <w:sz w:val="28"/>
        </w:rPr>
        <w:t xml:space="preserve">
      Ескерту. Тақырыбы жаңа редакцияда – ҚР Үкіметінің 05.10.2018 </w:t>
      </w:r>
      <w:r>
        <w:rPr>
          <w:rFonts w:ascii="Times New Roman"/>
          <w:b w:val="false"/>
          <w:i w:val="false"/>
          <w:color w:val="ff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8" w:id="5"/>
    <w:p>
      <w:pPr>
        <w:spacing w:after="0"/>
        <w:ind w:left="0"/>
        <w:jc w:val="both"/>
      </w:pPr>
      <w:r>
        <w:rPr>
          <w:rFonts w:ascii="Times New Roman"/>
          <w:b w:val="false"/>
          <w:i w:val="false"/>
          <w:color w:val="000000"/>
          <w:sz w:val="28"/>
        </w:rPr>
        <w:t>
      1. Осы Қағидалар өткізу пункттерін ашу (жабу), олардың жұмыс істеуі (пайдаланылуы), оларды санаттарға бөлу, жіктеу, жайластыру тәртібін, сондай-ақ техникалық жарақтандыру, жаңғырту және олардың жұмысын ұйымдастыру, сервистік инфрақұрылым жөніндегі талаптарды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05.10.2018 </w:t>
      </w:r>
      <w:r>
        <w:rPr>
          <w:rFonts w:ascii="Times New Roman"/>
          <w:b w:val="false"/>
          <w:i w:val="false"/>
          <w:color w:val="00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Қазақстан Республикасының Мемлекеттік шекарасын адамдардың кесіп өтуінің, ол арқылы көлік құралдарын, жүктерді, тауарларды, жануарларды, өсімдік өнімдерін және өзге де мүлікті (бұдан әрі – көлік құралдары және жүктер) тасымалдаудың белгіленген тәртібінің сақталуын қамтамасыз ету үшін өткізу пункттерінде шекаралық, кедендік, санитариялық-карантиндік, ветеринариялық, фитосанитариялық бақылау және бақылаудың өзге де түрлері жүзеге асырылады.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05.10.2018 </w:t>
      </w:r>
      <w:r>
        <w:rPr>
          <w:rFonts w:ascii="Times New Roman"/>
          <w:b w:val="false"/>
          <w:i w:val="false"/>
          <w:color w:val="00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2. Өткізу пункттерін ашу тәртібі</w:t>
      </w:r>
    </w:p>
    <w:bookmarkEnd w:id="7"/>
    <w:bookmarkStart w:name="z11" w:id="8"/>
    <w:p>
      <w:pPr>
        <w:spacing w:after="0"/>
        <w:ind w:left="0"/>
        <w:jc w:val="both"/>
      </w:pPr>
      <w:r>
        <w:rPr>
          <w:rFonts w:ascii="Times New Roman"/>
          <w:b w:val="false"/>
          <w:i w:val="false"/>
          <w:color w:val="000000"/>
          <w:sz w:val="28"/>
        </w:rPr>
        <w:t>
      3. Өткізу пунктін орнатудың орындылығын айқындау үшін мүдделі мемлекеттік орган (бұдан әрі – бастамашы) мемлекеттік бақылау органдарына мынадай материалдарды қоса бере отырып, өткізу пункттерін орнату туралы өтінішхат жібереді:</w:t>
      </w:r>
    </w:p>
    <w:bookmarkEnd w:id="8"/>
    <w:p>
      <w:pPr>
        <w:spacing w:after="0"/>
        <w:ind w:left="0"/>
        <w:jc w:val="both"/>
      </w:pPr>
      <w:r>
        <w:rPr>
          <w:rFonts w:ascii="Times New Roman"/>
          <w:b w:val="false"/>
          <w:i w:val="false"/>
          <w:color w:val="000000"/>
          <w:sz w:val="28"/>
        </w:rPr>
        <w:t>
      1) жоспарланатын өткізу қабілеті және өткізу пунктін ашу мерзімі туралы мәліметтер;</w:t>
      </w:r>
    </w:p>
    <w:p>
      <w:pPr>
        <w:spacing w:after="0"/>
        <w:ind w:left="0"/>
        <w:jc w:val="both"/>
      </w:pPr>
      <w:r>
        <w:rPr>
          <w:rFonts w:ascii="Times New Roman"/>
          <w:b w:val="false"/>
          <w:i w:val="false"/>
          <w:color w:val="000000"/>
          <w:sz w:val="28"/>
        </w:rPr>
        <w:t>
      2) өткізу пункті объектілерін жобалауға, салуға және күтіп-ұстауға, сондай-ақ оларды жабдықтауға, техникалық жарақтандыруға, мемлекеттік бақылауды ұйымдастыру үшін қажетті көліктік, инженерлік және әлеуметтік-тұрмыстық инфрақұрылымдарды құру мен дамытуға арналған қаражат шығынының есептемесі және негіздемесі;</w:t>
      </w:r>
    </w:p>
    <w:p>
      <w:pPr>
        <w:spacing w:after="0"/>
        <w:ind w:left="0"/>
        <w:jc w:val="both"/>
      </w:pPr>
      <w:r>
        <w:rPr>
          <w:rFonts w:ascii="Times New Roman"/>
          <w:b w:val="false"/>
          <w:i w:val="false"/>
          <w:color w:val="000000"/>
          <w:sz w:val="28"/>
        </w:rPr>
        <w:t>
      3) жоспарланған орналастыру аймағын белгілей отырып, мемлекеттік шекара арқылы өткізу пунктінде шекаралық, кедендік және бақылаудың өзге де түрлерін ұйымдастыру үшін қажетті, мемлекеттік шекара арқылы өткізу пункттері объектілерін орналастыру жоспарланған аумақтың (акваторийдің) схемасы;</w:t>
      </w:r>
    </w:p>
    <w:p>
      <w:pPr>
        <w:spacing w:after="0"/>
        <w:ind w:left="0"/>
        <w:jc w:val="both"/>
      </w:pPr>
      <w:r>
        <w:rPr>
          <w:rFonts w:ascii="Times New Roman"/>
          <w:b w:val="false"/>
          <w:i w:val="false"/>
          <w:color w:val="000000"/>
          <w:sz w:val="28"/>
        </w:rPr>
        <w:t>
      4) мемлекеттік шекара арқылы өткізу пункті объектілерін орналастыру көзделген жер учаскесін алу бойынша ұсыныстар;</w:t>
      </w:r>
    </w:p>
    <w:p>
      <w:pPr>
        <w:spacing w:after="0"/>
        <w:ind w:left="0"/>
        <w:jc w:val="both"/>
      </w:pPr>
      <w:r>
        <w:rPr>
          <w:rFonts w:ascii="Times New Roman"/>
          <w:b w:val="false"/>
          <w:i w:val="false"/>
          <w:color w:val="000000"/>
          <w:sz w:val="28"/>
        </w:rPr>
        <w:t>
      5) жергілікті (облыстық) атқарушы органның өз аумағында өткізу пунктін (бастамашы ол болмаған жағдайда) орналастыруға келісімі.</w:t>
      </w:r>
    </w:p>
    <w:bookmarkStart w:name="z12" w:id="9"/>
    <w:p>
      <w:pPr>
        <w:spacing w:after="0"/>
        <w:ind w:left="0"/>
        <w:jc w:val="both"/>
      </w:pPr>
      <w:r>
        <w:rPr>
          <w:rFonts w:ascii="Times New Roman"/>
          <w:b w:val="false"/>
          <w:i w:val="false"/>
          <w:color w:val="000000"/>
          <w:sz w:val="28"/>
        </w:rPr>
        <w:t>
      4. Мемлекеттік бақылау органдары оларға ұсынылған материалдарды қарайды және олар ұсынылған күннен бастап он бес жұмыс күні ішінде өткізу пунктін жіктеу және мемлекеттік бақылау органдарының қажетті штат саны бойынша ұсыныстармен, оны ашудың орындылығы немесе қажеттіліктің болмауы туралы өз қорытындысын бастамашыға жолдайды.</w:t>
      </w:r>
    </w:p>
    <w:bookmarkEnd w:id="9"/>
    <w:bookmarkStart w:name="z13" w:id="10"/>
    <w:p>
      <w:pPr>
        <w:spacing w:after="0"/>
        <w:ind w:left="0"/>
        <w:jc w:val="both"/>
      </w:pPr>
      <w:r>
        <w:rPr>
          <w:rFonts w:ascii="Times New Roman"/>
          <w:b w:val="false"/>
          <w:i w:val="false"/>
          <w:color w:val="000000"/>
          <w:sz w:val="28"/>
        </w:rPr>
        <w:t>
      5. Бастамашы Қазақстан Республикасының Мемлекеттік шекарасында өткізу пункттерін орнату жөніндегі мемлекеттік бақылау органдарының ұсыныстарын, келісілген материалдары мен қорытындыларын Қазақстан Республикасы Инвестициялар және даму министрлігіне жібереді.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23.04.2015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Шектес мемлекетпен өткізу пунктін орнату мәселесін Қазақстан Республикасы Сыртқы істер министрлігі келіседі, одан кейін Қазақстан Республикасы Инвестициялар және даму министрлігі белгіленген тәртіппен тиісті келісімдердің жобаларын әзірлейді.</w:t>
      </w:r>
    </w:p>
    <w:p>
      <w:pPr>
        <w:spacing w:after="0"/>
        <w:ind w:left="0"/>
        <w:jc w:val="both"/>
      </w:pPr>
      <w:r>
        <w:rPr>
          <w:rFonts w:ascii="Times New Roman"/>
          <w:b w:val="false"/>
          <w:i w:val="false"/>
          <w:color w:val="000000"/>
          <w:sz w:val="28"/>
        </w:rPr>
        <w:t>
      Осы тармақтың талаптары теңіз және әуе (авиациялық) өткізу пункттерін орнату мәселесін қарау кезінде туындайтын құқықтық қатынастарға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26.01.2017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Өткізу пунктін ашу туралы шектес мемлекетпен келісім жасасқаннан кейін Қазақстан Республикасы Инвестициялар және даму министрлігі өткізу пунктінің атауы мен мәртебесін көрсете отырып, оны орнату туралы мүдделі мемлекеттік органдармен белгіленген тәртіппен келісілген Қазақстан Республикасының Үкіметі қаулысының жобасын Қазақстан Республикасының Үкіметіне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23.04.2015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Республикасының Үкіметі белгіленген тәртіппен қабылдаған өткізу пунктін орнату туралы шешім өткізу пункті объектілерін жобалау, салу (қайта жаңарту), жайластыруды қаржыландыруды ашу үшін және техникалық жарақтандыру, одан әрі күтіп-ұстаудың көліктік, инженерлік және әлеуметтік-тұрмыстық инфрақұрылымын құру және дамыту, сондай-ақ мемлекеттік бақылау органдарының бөлімшелерін қалыптастыру үшін негіз болып табылады.</w:t>
      </w:r>
    </w:p>
    <w:bookmarkStart w:name="z17" w:id="11"/>
    <w:p>
      <w:pPr>
        <w:spacing w:after="0"/>
        <w:ind w:left="0"/>
        <w:jc w:val="both"/>
      </w:pPr>
      <w:r>
        <w:rPr>
          <w:rFonts w:ascii="Times New Roman"/>
          <w:b w:val="false"/>
          <w:i w:val="false"/>
          <w:color w:val="000000"/>
          <w:sz w:val="28"/>
        </w:rPr>
        <w:t>
      9. Қазақстан Республикасының Үкіметі өткізу пунктін орнату туралы шешім қабылдағаннан кейін Қазақстан Республикасы Инвестициялар және даму министрлігі мемлекеттік бақылау органдарының ұсыныстары негізінде тапсырыс берушінің функциясын орындайды, Қазақстан Республикасының заңнамасында белгіленген тәртіппен өткізу пунктін жобалауды, салуды және пайдалануға енгізуді қамтамасыз етеді.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23.04.2015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10. Өткізу пункттері осы Қағидалардың ережелері мен талаптарын ескере отырып, олар арқылы көліктік, жүк және жолаушылар ағымының қарқынды өтуін, сондай-ақ белгіленген мемлекеттік бақылау түрлерін жүргізу тиімділігін қамтамасыз етуге бейімделген бірыңғай кешендер ретінде жобаланады және салынады.</w:t>
      </w:r>
    </w:p>
    <w:bookmarkEnd w:id="12"/>
    <w:bookmarkStart w:name="z19" w:id="13"/>
    <w:p>
      <w:pPr>
        <w:spacing w:after="0"/>
        <w:ind w:left="0"/>
        <w:jc w:val="both"/>
      </w:pPr>
      <w:r>
        <w:rPr>
          <w:rFonts w:ascii="Times New Roman"/>
          <w:b w:val="false"/>
          <w:i w:val="false"/>
          <w:color w:val="000000"/>
          <w:sz w:val="28"/>
        </w:rPr>
        <w:t xml:space="preserve">
      11. Өткізу пункті объектілерін пайдалануға енгізу қорытындылары бойынша объектілер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тиісілігі бойынша мемлекеттік бақылау органының теңгеріміне беріледі.</w:t>
      </w:r>
    </w:p>
    <w:bookmarkEnd w:id="13"/>
    <w:bookmarkStart w:name="z20" w:id="14"/>
    <w:p>
      <w:pPr>
        <w:spacing w:after="0"/>
        <w:ind w:left="0"/>
        <w:jc w:val="left"/>
      </w:pPr>
      <w:r>
        <w:rPr>
          <w:rFonts w:ascii="Times New Roman"/>
          <w:b/>
          <w:i w:val="false"/>
          <w:color w:val="000000"/>
        </w:rPr>
        <w:t xml:space="preserve"> 3. Өткізу пункттерін жабу тәртібі</w:t>
      </w:r>
    </w:p>
    <w:bookmarkEnd w:id="14"/>
    <w:bookmarkStart w:name="z21" w:id="15"/>
    <w:p>
      <w:pPr>
        <w:spacing w:after="0"/>
        <w:ind w:left="0"/>
        <w:jc w:val="both"/>
      </w:pPr>
      <w:r>
        <w:rPr>
          <w:rFonts w:ascii="Times New Roman"/>
          <w:b w:val="false"/>
          <w:i w:val="false"/>
          <w:color w:val="000000"/>
          <w:sz w:val="28"/>
        </w:rPr>
        <w:t>
      12. Өткізу пункті уақытша немесе толық жабылуы мүмкін.</w:t>
      </w:r>
    </w:p>
    <w:bookmarkEnd w:id="15"/>
    <w:bookmarkStart w:name="z22" w:id="16"/>
    <w:p>
      <w:pPr>
        <w:spacing w:after="0"/>
        <w:ind w:left="0"/>
        <w:jc w:val="both"/>
      </w:pPr>
      <w:r>
        <w:rPr>
          <w:rFonts w:ascii="Times New Roman"/>
          <w:b w:val="false"/>
          <w:i w:val="false"/>
          <w:color w:val="000000"/>
          <w:sz w:val="28"/>
        </w:rPr>
        <w:t>
      13. Өткізу пунктін уақытша жабу:</w:t>
      </w:r>
    </w:p>
    <w:bookmarkEnd w:id="16"/>
    <w:p>
      <w:pPr>
        <w:spacing w:after="0"/>
        <w:ind w:left="0"/>
        <w:jc w:val="both"/>
      </w:pPr>
      <w:r>
        <w:rPr>
          <w:rFonts w:ascii="Times New Roman"/>
          <w:b w:val="false"/>
          <w:i w:val="false"/>
          <w:color w:val="000000"/>
          <w:sz w:val="28"/>
        </w:rPr>
        <w:t>
      1) төтенше жағдайлар, дүлей апаттар, техногендік сипаттағы мән-жайлар, карантиндік және адамдардың ерекше қауіпті жұқпалы ауруларының, Халықаралық эпизоотиялық бюроның тізіміне енгізілген жануарлар ауруларының және/немесе карантиндік зиянкестердің, өсімдіктердің немесе арамшөптердің және көлік қатынасын жүзеге асыруды немесе мемлекеттік бақылау органдарының жұмыс істеуіне мүмкіндік бермейтін басқа аурулардың таралу қаупі, санитариялық-эпидемиялық, фитосанитариялық ахуалдың нашарлауы жағдайында Қазақстан Республикасы Үкіметінің шешімі бойынша.</w:t>
      </w:r>
    </w:p>
    <w:p>
      <w:pPr>
        <w:spacing w:after="0"/>
        <w:ind w:left="0"/>
        <w:jc w:val="both"/>
      </w:pPr>
      <w:r>
        <w:rPr>
          <w:rFonts w:ascii="Times New Roman"/>
          <w:b w:val="false"/>
          <w:i w:val="false"/>
          <w:color w:val="000000"/>
          <w:sz w:val="28"/>
        </w:rPr>
        <w:t>
      Өткізу пунктін уақытша жабу туралы шешімде өткізу пунктінің жұмыс істеуін тоқтату мерзімі мен негіздемесі көрсетіледі;</w:t>
      </w:r>
    </w:p>
    <w:p>
      <w:pPr>
        <w:spacing w:after="0"/>
        <w:ind w:left="0"/>
        <w:jc w:val="both"/>
      </w:pPr>
      <w:r>
        <w:rPr>
          <w:rFonts w:ascii="Times New Roman"/>
          <w:b w:val="false"/>
          <w:i w:val="false"/>
          <w:color w:val="000000"/>
          <w:sz w:val="28"/>
        </w:rPr>
        <w:t>
      2) мемлекеттік бақылау өткізу пункттерінде құрылыс (реконструкциялау) жұмыстарын жүргізуге кедергі келтірген және Қазақстан Республикасының сәулет, қала құрылысы және құрылыс істері туралы заңнамасының талаптарын бұзған жағдайда;</w:t>
      </w:r>
    </w:p>
    <w:p>
      <w:pPr>
        <w:spacing w:after="0"/>
        <w:ind w:left="0"/>
        <w:jc w:val="both"/>
      </w:pPr>
      <w:r>
        <w:rPr>
          <w:rFonts w:ascii="Times New Roman"/>
          <w:b w:val="false"/>
          <w:i w:val="false"/>
          <w:color w:val="000000"/>
          <w:sz w:val="28"/>
        </w:rPr>
        <w:t>
      3) халықаралық шарттарда көзделген жағдайларда жүргізіледі.</w:t>
      </w:r>
    </w:p>
    <w:bookmarkStart w:name="z23" w:id="17"/>
    <w:p>
      <w:pPr>
        <w:spacing w:after="0"/>
        <w:ind w:left="0"/>
        <w:jc w:val="both"/>
      </w:pPr>
      <w:r>
        <w:rPr>
          <w:rFonts w:ascii="Times New Roman"/>
          <w:b w:val="false"/>
          <w:i w:val="false"/>
          <w:color w:val="000000"/>
          <w:sz w:val="28"/>
        </w:rPr>
        <w:t>
      14. Өткізу пунктін уақытша жабу туралы шешім қабылдау немесе оны жою туралы халықаралық шарттарда көзделген тәртіппен шектес мемлекетке, ал қажет болған кезде – басқа да мүдделі мемлекеттерге дипломатиялық арналар арқылы хабарланады.</w:t>
      </w:r>
    </w:p>
    <w:bookmarkEnd w:id="17"/>
    <w:bookmarkStart w:name="z24" w:id="18"/>
    <w:p>
      <w:pPr>
        <w:spacing w:after="0"/>
        <w:ind w:left="0"/>
        <w:jc w:val="both"/>
      </w:pPr>
      <w:r>
        <w:rPr>
          <w:rFonts w:ascii="Times New Roman"/>
          <w:b w:val="false"/>
          <w:i w:val="false"/>
          <w:color w:val="000000"/>
          <w:sz w:val="28"/>
        </w:rPr>
        <w:t>
      15. Өткізу пункті:</w:t>
      </w:r>
    </w:p>
    <w:bookmarkEnd w:id="18"/>
    <w:p>
      <w:pPr>
        <w:spacing w:after="0"/>
        <w:ind w:left="0"/>
        <w:jc w:val="both"/>
      </w:pPr>
      <w:r>
        <w:rPr>
          <w:rFonts w:ascii="Times New Roman"/>
          <w:b w:val="false"/>
          <w:i w:val="false"/>
          <w:color w:val="000000"/>
          <w:sz w:val="28"/>
        </w:rPr>
        <w:t>
      1) мемлекеттік шекара арқылы көлік қатынасын тоқтату туралы Қазақстан Республикасының халықаралық шарттарының күшіне енуі;</w:t>
      </w:r>
    </w:p>
    <w:p>
      <w:pPr>
        <w:spacing w:after="0"/>
        <w:ind w:left="0"/>
        <w:jc w:val="both"/>
      </w:pPr>
      <w:r>
        <w:rPr>
          <w:rFonts w:ascii="Times New Roman"/>
          <w:b w:val="false"/>
          <w:i w:val="false"/>
          <w:color w:val="000000"/>
          <w:sz w:val="28"/>
        </w:rPr>
        <w:t>
      2) Қазақстан Республикасы қатысушысы болып табылатын тиісті халықаралық шартқа өткізу пунктін жабу туралы өзгерістер енгізу не Қазақстан Республикасының мүдделі мемлекеттік органдарының, облыстардың жергілікті атқарушы органдарының өткізу пунктінің одан әрі жұмыс істеуінің орынсыздығы немесе мүмкін еместігі туралы ұсынысы бойынша Қазақстан Республикасының одан шығуы;</w:t>
      </w:r>
    </w:p>
    <w:p>
      <w:pPr>
        <w:spacing w:after="0"/>
        <w:ind w:left="0"/>
        <w:jc w:val="both"/>
      </w:pPr>
      <w:r>
        <w:rPr>
          <w:rFonts w:ascii="Times New Roman"/>
          <w:b w:val="false"/>
          <w:i w:val="false"/>
          <w:color w:val="000000"/>
          <w:sz w:val="28"/>
        </w:rPr>
        <w:t>
      3) Қазақстан Республикасы қатысушысы болып табылатын тиісті екіжақты халықаралық шарттан қатысушы мемлекеттің шығуы негізінде толық жабылуы мүмкін.</w:t>
      </w:r>
    </w:p>
    <w:bookmarkStart w:name="z25" w:id="19"/>
    <w:p>
      <w:pPr>
        <w:spacing w:after="0"/>
        <w:ind w:left="0"/>
        <w:jc w:val="both"/>
      </w:pPr>
      <w:r>
        <w:rPr>
          <w:rFonts w:ascii="Times New Roman"/>
          <w:b w:val="false"/>
          <w:i w:val="false"/>
          <w:color w:val="000000"/>
          <w:sz w:val="28"/>
        </w:rPr>
        <w:t>
      16. Бұдан басқа мемлекеттік бақылау органдар ұсынған өткізу пунктінің жұмыс істеуінің орынсыздығы немесе мүмкін еместігі туралы келісілген қорытындының негізінде Үкіметтің шешімі бойынша өткізу пункті толық жабылуы мүмкін.</w:t>
      </w:r>
    </w:p>
    <w:bookmarkEnd w:id="19"/>
    <w:bookmarkStart w:name="z26" w:id="20"/>
    <w:p>
      <w:pPr>
        <w:spacing w:after="0"/>
        <w:ind w:left="0"/>
        <w:jc w:val="both"/>
      </w:pPr>
      <w:r>
        <w:rPr>
          <w:rFonts w:ascii="Times New Roman"/>
          <w:b w:val="false"/>
          <w:i w:val="false"/>
          <w:color w:val="000000"/>
          <w:sz w:val="28"/>
        </w:rPr>
        <w:t xml:space="preserve">
      17. Үкіметтің шешімімен өткізу пунктінің бекітілген </w:t>
      </w:r>
      <w:r>
        <w:rPr>
          <w:rFonts w:ascii="Times New Roman"/>
          <w:b w:val="false"/>
          <w:i w:val="false"/>
          <w:color w:val="000000"/>
          <w:sz w:val="28"/>
        </w:rPr>
        <w:t>тізбесіне</w:t>
      </w:r>
      <w:r>
        <w:rPr>
          <w:rFonts w:ascii="Times New Roman"/>
          <w:b w:val="false"/>
          <w:i w:val="false"/>
          <w:color w:val="000000"/>
          <w:sz w:val="28"/>
        </w:rPr>
        <w:t xml:space="preserve"> тиісті өзгерістер енгізіледі. Қабылданған шешім туралы шектес мемлекетке және қажет болған кезде басқа да мүдделі мемлекеттерге дипломатиялық арналар арқылы хабарланады.</w:t>
      </w:r>
    </w:p>
    <w:bookmarkEnd w:id="20"/>
    <w:bookmarkStart w:name="z27" w:id="21"/>
    <w:p>
      <w:pPr>
        <w:spacing w:after="0"/>
        <w:ind w:left="0"/>
        <w:jc w:val="left"/>
      </w:pPr>
      <w:r>
        <w:rPr>
          <w:rFonts w:ascii="Times New Roman"/>
          <w:b/>
          <w:i w:val="false"/>
          <w:color w:val="000000"/>
        </w:rPr>
        <w:t xml:space="preserve"> 4. Өткізу пункттерінің жұмыс істеу (пайдаланылу) тәртібі</w:t>
      </w:r>
    </w:p>
    <w:bookmarkEnd w:id="21"/>
    <w:bookmarkStart w:name="z28" w:id="22"/>
    <w:p>
      <w:pPr>
        <w:spacing w:after="0"/>
        <w:ind w:left="0"/>
        <w:jc w:val="both"/>
      </w:pPr>
      <w:r>
        <w:rPr>
          <w:rFonts w:ascii="Times New Roman"/>
          <w:b w:val="false"/>
          <w:i w:val="false"/>
          <w:color w:val="000000"/>
          <w:sz w:val="28"/>
        </w:rPr>
        <w:t>
      18. Өткізу пунктінің инфрақұрылымын күтіп-ұстау (пайдалану) ол теңгерімінде болатын мемлекеттік органға жүктеледі.</w:t>
      </w:r>
    </w:p>
    <w:bookmarkEnd w:id="22"/>
    <w:bookmarkStart w:name="z29" w:id="23"/>
    <w:p>
      <w:pPr>
        <w:spacing w:after="0"/>
        <w:ind w:left="0"/>
        <w:jc w:val="both"/>
      </w:pPr>
      <w:r>
        <w:rPr>
          <w:rFonts w:ascii="Times New Roman"/>
          <w:b w:val="false"/>
          <w:i w:val="false"/>
          <w:color w:val="000000"/>
          <w:sz w:val="28"/>
        </w:rPr>
        <w:t>
      19. Адамдар, көлік құралдары және жүктер Қазақстан Республикасының Мемлекеттік шекарасы арқылы өткен кезде өткізу пунктінде оларға бақылау жүргізу кезінде Қазақстан Республикасы мемлекеттік органдарының өзара іс-қимыл тәртібі мемлекеттік бақылау органдарының бірлескен актісімен айқындалады.</w:t>
      </w:r>
    </w:p>
    <w:bookmarkEnd w:id="23"/>
    <w:bookmarkStart w:name="z30" w:id="24"/>
    <w:p>
      <w:pPr>
        <w:spacing w:after="0"/>
        <w:ind w:left="0"/>
        <w:jc w:val="both"/>
      </w:pPr>
      <w:r>
        <w:rPr>
          <w:rFonts w:ascii="Times New Roman"/>
          <w:b w:val="false"/>
          <w:i w:val="false"/>
          <w:color w:val="000000"/>
          <w:sz w:val="28"/>
        </w:rPr>
        <w:t xml:space="preserve">
      20. Әрбір өткізу пунктінде оның ерекшелігіне (санаттарға бөлу, жіктеу, инфрақұрылымды және техникамен жарақтандыруды дамыту, шекара сызығынан қашықтығы, жыл мезгілі) байланысты Мемлекеттік шекара арқылы өткізуді ұйымдастырудың </w:t>
      </w:r>
      <w:r>
        <w:rPr>
          <w:rFonts w:ascii="Times New Roman"/>
          <w:b w:val="false"/>
          <w:i w:val="false"/>
          <w:color w:val="000000"/>
          <w:sz w:val="28"/>
        </w:rPr>
        <w:t>бекітілген</w:t>
      </w:r>
      <w:r>
        <w:rPr>
          <w:rFonts w:ascii="Times New Roman"/>
          <w:b w:val="false"/>
          <w:i w:val="false"/>
          <w:color w:val="000000"/>
          <w:sz w:val="28"/>
        </w:rPr>
        <w:t xml:space="preserve"> үлгі схемасы негізінде мемлекеттік бақылау органы және көлік ұйымдары басшыларының бірлескен шешімімен шекара арқылы адамдарды, көлік құралдарын және жүктерді өткізуді ұйымдастыру схемасы әзірленеді және бекітіледі.</w:t>
      </w:r>
    </w:p>
    <w:bookmarkEnd w:id="24"/>
    <w:p>
      <w:pPr>
        <w:spacing w:after="0"/>
        <w:ind w:left="0"/>
        <w:jc w:val="both"/>
      </w:pPr>
      <w:r>
        <w:rPr>
          <w:rFonts w:ascii="Times New Roman"/>
          <w:b w:val="false"/>
          <w:i w:val="false"/>
          <w:color w:val="000000"/>
          <w:sz w:val="28"/>
        </w:rPr>
        <w:t>
      Өткізу пункті жұмысының жалпы тәртібі (жұмысты бастау және аяқтау уақыты, технологиялық үзілістер) көлік ұйымдарының әкімшілігімен (әуежай, теңіз немесе өзен порты, шекаралық теміржол вокзалы, станция, автовокзал және өзге де көлік ұйымдарының басшыларымен) келісу бойынша бақылау органдары басшыларының бірлескен шешімімен бекітіледі және шектес мемлекеттің шекаралық өкілдерімен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Үкіметінің 05.10.2018 </w:t>
      </w:r>
      <w:r>
        <w:rPr>
          <w:rFonts w:ascii="Times New Roman"/>
          <w:b w:val="false"/>
          <w:i w:val="false"/>
          <w:color w:val="00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21. Қолданыстағы үкіметаралық келісімдер шеңберінде шектес мемлекеттермен бірлескен бақылауды ұйымдастыру кезінде оны жүзеге асыру тәртібі (дәйектігі) және нысандары екі жақты үкіметаралық келісімдердің нормаларына сәйкес әзірленетін жекелеген хаттамалармен айқындалады.</w:t>
      </w:r>
    </w:p>
    <w:bookmarkEnd w:id="25"/>
    <w:bookmarkStart w:name="z32" w:id="26"/>
    <w:p>
      <w:pPr>
        <w:spacing w:after="0"/>
        <w:ind w:left="0"/>
        <w:jc w:val="left"/>
      </w:pPr>
      <w:r>
        <w:rPr>
          <w:rFonts w:ascii="Times New Roman"/>
          <w:b/>
          <w:i w:val="false"/>
          <w:color w:val="000000"/>
        </w:rPr>
        <w:t xml:space="preserve"> 5. Өткізу пункттерін санаттарға бөлу</w:t>
      </w:r>
    </w:p>
    <w:bookmarkEnd w:id="26"/>
    <w:bookmarkStart w:name="z33" w:id="27"/>
    <w:p>
      <w:pPr>
        <w:spacing w:after="0"/>
        <w:ind w:left="0"/>
        <w:jc w:val="both"/>
      </w:pPr>
      <w:r>
        <w:rPr>
          <w:rFonts w:ascii="Times New Roman"/>
          <w:b w:val="false"/>
          <w:i w:val="false"/>
          <w:color w:val="000000"/>
          <w:sz w:val="28"/>
        </w:rPr>
        <w:t>
      22. Транзиттік көлік әлеуетін дамытуды, халықаралық қатынастың қарқындылығын, өткізу пункттерінің тиімді жұмыс істеуін қамтамасыз ету, шекарамаңы ынтымақтастығын дамыту және ұлттық қауіпсіздік қатеріне қарсы іс-қимыл жасаудың сенімді деңгейі үшін жағдай жасау мақсатында халықаралық қатынастар түрлері бойынша жіктеуге, мәртебесіне, жұмыс режиміне, қатынас сипатына, жұмыс істеу тәртібіне байланысты өткізу пункттерінің мынадай санаттары белгіленеді:</w:t>
      </w:r>
    </w:p>
    <w:bookmarkEnd w:id="27"/>
    <w:p>
      <w:pPr>
        <w:spacing w:after="0"/>
        <w:ind w:left="0"/>
        <w:jc w:val="both"/>
      </w:pPr>
      <w:r>
        <w:rPr>
          <w:rFonts w:ascii="Times New Roman"/>
          <w:b w:val="false"/>
          <w:i w:val="false"/>
          <w:color w:val="000000"/>
          <w:sz w:val="28"/>
        </w:rPr>
        <w:t>
      1) 1-санат – жолаушылар ағынының қарқындылығы 1000 жолаушыдан жоғары және автокөлік құралы 200 бірліктен астам, мәртебесі – халықаралық;</w:t>
      </w:r>
    </w:p>
    <w:p>
      <w:pPr>
        <w:spacing w:after="0"/>
        <w:ind w:left="0"/>
        <w:jc w:val="both"/>
      </w:pPr>
      <w:r>
        <w:rPr>
          <w:rFonts w:ascii="Times New Roman"/>
          <w:b w:val="false"/>
          <w:i w:val="false"/>
          <w:color w:val="000000"/>
          <w:sz w:val="28"/>
        </w:rPr>
        <w:t>
      2) 2-санат – жолаушылар ағынының қарқындылығы 800-1000 жолаушы және автокөлік құралы 180-200 бірліктен астам, мәртебесі – халықаралық;</w:t>
      </w:r>
    </w:p>
    <w:p>
      <w:pPr>
        <w:spacing w:after="0"/>
        <w:ind w:left="0"/>
        <w:jc w:val="both"/>
      </w:pPr>
      <w:r>
        <w:rPr>
          <w:rFonts w:ascii="Times New Roman"/>
          <w:b w:val="false"/>
          <w:i w:val="false"/>
          <w:color w:val="000000"/>
          <w:sz w:val="28"/>
        </w:rPr>
        <w:t>
      3) 3-санат – жолаушылар ағынының қарқындылығы 500-800 жолаушы және автокөлік құралы 50-180 бірлік, мәртебесі – екіжақты немесе халықаралық.</w:t>
      </w:r>
    </w:p>
    <w:p>
      <w:pPr>
        <w:spacing w:after="0"/>
        <w:ind w:left="0"/>
        <w:jc w:val="both"/>
      </w:pPr>
      <w:r>
        <w:rPr>
          <w:rFonts w:ascii="Times New Roman"/>
          <w:b w:val="false"/>
          <w:i w:val="false"/>
          <w:color w:val="000000"/>
          <w:sz w:val="28"/>
        </w:rPr>
        <w:t>
      1, 2, 3-санатты өткізу пункттері қозғалысы қарқынды әуежайларда, теңіз порттарында, теміржол станцияларында, автовокзалдарда және автомагистральдарда, жолаушылар мен көлік ағындарының қарқындылығына байланысты тәулік бойғы жұмыс режимімен құрылады;</w:t>
      </w:r>
    </w:p>
    <w:p>
      <w:pPr>
        <w:spacing w:after="0"/>
        <w:ind w:left="0"/>
        <w:jc w:val="both"/>
      </w:pPr>
      <w:r>
        <w:rPr>
          <w:rFonts w:ascii="Times New Roman"/>
          <w:b w:val="false"/>
          <w:i w:val="false"/>
          <w:color w:val="000000"/>
          <w:sz w:val="28"/>
        </w:rPr>
        <w:t>
      4) 4-санат – жолаушылар ағынының қарқындылығы 500 жолаушыға және автокөлік құралы 100-150 бірлікке дейін, мәртебесі – екіжақты немесе халықаралық;</w:t>
      </w:r>
    </w:p>
    <w:p>
      <w:pPr>
        <w:spacing w:after="0"/>
        <w:ind w:left="0"/>
        <w:jc w:val="both"/>
      </w:pPr>
      <w:r>
        <w:rPr>
          <w:rFonts w:ascii="Times New Roman"/>
          <w:b w:val="false"/>
          <w:i w:val="false"/>
          <w:color w:val="000000"/>
          <w:sz w:val="28"/>
        </w:rPr>
        <w:t>
      5) 5-санат – жолаушылар ағынының қарқындылығы 300 жолаушыға және автокөлік құралы 100 бірлікке дейін, мәртебесі – екіжақты.</w:t>
      </w:r>
    </w:p>
    <w:p>
      <w:pPr>
        <w:spacing w:after="0"/>
        <w:ind w:left="0"/>
        <w:jc w:val="both"/>
      </w:pPr>
      <w:r>
        <w:rPr>
          <w:rFonts w:ascii="Times New Roman"/>
          <w:b w:val="false"/>
          <w:i w:val="false"/>
          <w:color w:val="000000"/>
          <w:sz w:val="28"/>
        </w:rPr>
        <w:t>
      4, 5-санатты өткізу пункттері жұмыс режимі күндізгі (тәуліктің жарық уақытында) автомобиль жолдарында, өзен өткізу пункттерінде құрылады және жолаушылар мен көлік ағындары қарқынына байланысты халықаралық немесе екіжақты мәртебеге ие болады.</w:t>
      </w:r>
    </w:p>
    <w:p>
      <w:pPr>
        <w:spacing w:after="0"/>
        <w:ind w:left="0"/>
        <w:jc w:val="both"/>
      </w:pPr>
      <w:r>
        <w:rPr>
          <w:rFonts w:ascii="Times New Roman"/>
          <w:b w:val="false"/>
          <w:i w:val="false"/>
          <w:color w:val="000000"/>
          <w:sz w:val="28"/>
        </w:rPr>
        <w:t>
      Өткізу пункттеріне санаттарға бөлу мемлекеттік бақылау органдарының құрылымдық бөлімшелерін қалыптастыру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05.10.2018 </w:t>
      </w:r>
      <w:r>
        <w:rPr>
          <w:rFonts w:ascii="Times New Roman"/>
          <w:b w:val="false"/>
          <w:i w:val="false"/>
          <w:color w:val="00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28"/>
    <w:p>
      <w:pPr>
        <w:spacing w:after="0"/>
        <w:ind w:left="0"/>
        <w:jc w:val="left"/>
      </w:pPr>
      <w:r>
        <w:rPr>
          <w:rFonts w:ascii="Times New Roman"/>
          <w:b/>
          <w:i w:val="false"/>
          <w:color w:val="000000"/>
        </w:rPr>
        <w:t xml:space="preserve"> 6. Өткізу пункттерін жіктеу</w:t>
      </w:r>
    </w:p>
    <w:bookmarkEnd w:id="28"/>
    <w:bookmarkStart w:name="z35" w:id="29"/>
    <w:p>
      <w:pPr>
        <w:spacing w:after="0"/>
        <w:ind w:left="0"/>
        <w:jc w:val="both"/>
      </w:pPr>
      <w:r>
        <w:rPr>
          <w:rFonts w:ascii="Times New Roman"/>
          <w:b w:val="false"/>
          <w:i w:val="false"/>
          <w:color w:val="000000"/>
          <w:sz w:val="28"/>
        </w:rPr>
        <w:t>
      23. Өткізу пункттері:</w:t>
      </w:r>
    </w:p>
    <w:bookmarkEnd w:id="29"/>
    <w:p>
      <w:pPr>
        <w:spacing w:after="0"/>
        <w:ind w:left="0"/>
        <w:jc w:val="both"/>
      </w:pPr>
      <w:r>
        <w:rPr>
          <w:rFonts w:ascii="Times New Roman"/>
          <w:b w:val="false"/>
          <w:i w:val="false"/>
          <w:color w:val="000000"/>
          <w:sz w:val="28"/>
        </w:rPr>
        <w:t>
      1) халықаралық қатынас түрі бойынша:</w:t>
      </w:r>
    </w:p>
    <w:p>
      <w:pPr>
        <w:spacing w:after="0"/>
        <w:ind w:left="0"/>
        <w:jc w:val="both"/>
      </w:pPr>
      <w:r>
        <w:rPr>
          <w:rFonts w:ascii="Times New Roman"/>
          <w:b w:val="false"/>
          <w:i w:val="false"/>
          <w:color w:val="000000"/>
          <w:sz w:val="28"/>
        </w:rPr>
        <w:t>
      автомобильдік (автожолдық);</w:t>
      </w:r>
    </w:p>
    <w:p>
      <w:pPr>
        <w:spacing w:after="0"/>
        <w:ind w:left="0"/>
        <w:jc w:val="both"/>
      </w:pPr>
      <w:r>
        <w:rPr>
          <w:rFonts w:ascii="Times New Roman"/>
          <w:b w:val="false"/>
          <w:i w:val="false"/>
          <w:color w:val="000000"/>
          <w:sz w:val="28"/>
        </w:rPr>
        <w:t>
      теміржолдық,</w:t>
      </w:r>
    </w:p>
    <w:p>
      <w:pPr>
        <w:spacing w:after="0"/>
        <w:ind w:left="0"/>
        <w:jc w:val="both"/>
      </w:pPr>
      <w:r>
        <w:rPr>
          <w:rFonts w:ascii="Times New Roman"/>
          <w:b w:val="false"/>
          <w:i w:val="false"/>
          <w:color w:val="000000"/>
          <w:sz w:val="28"/>
        </w:rPr>
        <w:t>
      теңіз;</w:t>
      </w:r>
    </w:p>
    <w:p>
      <w:pPr>
        <w:spacing w:after="0"/>
        <w:ind w:left="0"/>
        <w:jc w:val="both"/>
      </w:pPr>
      <w:r>
        <w:rPr>
          <w:rFonts w:ascii="Times New Roman"/>
          <w:b w:val="false"/>
          <w:i w:val="false"/>
          <w:color w:val="000000"/>
          <w:sz w:val="28"/>
        </w:rPr>
        <w:t>
      өзен;</w:t>
      </w:r>
    </w:p>
    <w:p>
      <w:pPr>
        <w:spacing w:after="0"/>
        <w:ind w:left="0"/>
        <w:jc w:val="both"/>
      </w:pPr>
      <w:r>
        <w:rPr>
          <w:rFonts w:ascii="Times New Roman"/>
          <w:b w:val="false"/>
          <w:i w:val="false"/>
          <w:color w:val="000000"/>
          <w:sz w:val="28"/>
        </w:rPr>
        <w:t>
      әуе (авиациялық);</w:t>
      </w:r>
    </w:p>
    <w:p>
      <w:pPr>
        <w:spacing w:after="0"/>
        <w:ind w:left="0"/>
        <w:jc w:val="both"/>
      </w:pPr>
      <w:r>
        <w:rPr>
          <w:rFonts w:ascii="Times New Roman"/>
          <w:b w:val="false"/>
          <w:i w:val="false"/>
          <w:color w:val="000000"/>
          <w:sz w:val="28"/>
        </w:rPr>
        <w:t>
      жаяу;</w:t>
      </w:r>
    </w:p>
    <w:p>
      <w:pPr>
        <w:spacing w:after="0"/>
        <w:ind w:left="0"/>
        <w:jc w:val="both"/>
      </w:pPr>
      <w:r>
        <w:rPr>
          <w:rFonts w:ascii="Times New Roman"/>
          <w:b w:val="false"/>
          <w:i w:val="false"/>
          <w:color w:val="000000"/>
          <w:sz w:val="28"/>
        </w:rPr>
        <w:t>
      аралас;</w:t>
      </w:r>
    </w:p>
    <w:p>
      <w:pPr>
        <w:spacing w:after="0"/>
        <w:ind w:left="0"/>
        <w:jc w:val="both"/>
      </w:pPr>
      <w:r>
        <w:rPr>
          <w:rFonts w:ascii="Times New Roman"/>
          <w:b w:val="false"/>
          <w:i w:val="false"/>
          <w:color w:val="000000"/>
          <w:sz w:val="28"/>
        </w:rPr>
        <w:t>
      2) мәртебесі бойынша:</w:t>
      </w:r>
    </w:p>
    <w:p>
      <w:pPr>
        <w:spacing w:after="0"/>
        <w:ind w:left="0"/>
        <w:jc w:val="both"/>
      </w:pPr>
      <w:r>
        <w:rPr>
          <w:rFonts w:ascii="Times New Roman"/>
          <w:b w:val="false"/>
          <w:i w:val="false"/>
          <w:color w:val="000000"/>
          <w:sz w:val="28"/>
        </w:rPr>
        <w:t>
      көпжақты (халықаралық);</w:t>
      </w:r>
    </w:p>
    <w:p>
      <w:pPr>
        <w:spacing w:after="0"/>
        <w:ind w:left="0"/>
        <w:jc w:val="both"/>
      </w:pPr>
      <w:r>
        <w:rPr>
          <w:rFonts w:ascii="Times New Roman"/>
          <w:b w:val="false"/>
          <w:i w:val="false"/>
          <w:color w:val="000000"/>
          <w:sz w:val="28"/>
        </w:rPr>
        <w:t>
      екіжақты;</w:t>
      </w:r>
    </w:p>
    <w:p>
      <w:pPr>
        <w:spacing w:after="0"/>
        <w:ind w:left="0"/>
        <w:jc w:val="both"/>
      </w:pPr>
      <w:r>
        <w:rPr>
          <w:rFonts w:ascii="Times New Roman"/>
          <w:b w:val="false"/>
          <w:i w:val="false"/>
          <w:color w:val="000000"/>
          <w:sz w:val="28"/>
        </w:rPr>
        <w:t>
      3) жұмыс режимі бойынша:</w:t>
      </w:r>
    </w:p>
    <w:p>
      <w:pPr>
        <w:spacing w:after="0"/>
        <w:ind w:left="0"/>
        <w:jc w:val="both"/>
      </w:pPr>
      <w:r>
        <w:rPr>
          <w:rFonts w:ascii="Times New Roman"/>
          <w:b w:val="false"/>
          <w:i w:val="false"/>
          <w:color w:val="000000"/>
          <w:sz w:val="28"/>
        </w:rPr>
        <w:t>
      күндізгі (жарық уақыттағы);</w:t>
      </w:r>
    </w:p>
    <w:p>
      <w:pPr>
        <w:spacing w:after="0"/>
        <w:ind w:left="0"/>
        <w:jc w:val="both"/>
      </w:pPr>
      <w:r>
        <w:rPr>
          <w:rFonts w:ascii="Times New Roman"/>
          <w:b w:val="false"/>
          <w:i w:val="false"/>
          <w:color w:val="000000"/>
          <w:sz w:val="28"/>
        </w:rPr>
        <w:t>
      тәулік бойғы;</w:t>
      </w:r>
    </w:p>
    <w:p>
      <w:pPr>
        <w:spacing w:after="0"/>
        <w:ind w:left="0"/>
        <w:jc w:val="both"/>
      </w:pPr>
      <w:r>
        <w:rPr>
          <w:rFonts w:ascii="Times New Roman"/>
          <w:b w:val="false"/>
          <w:i w:val="false"/>
          <w:color w:val="000000"/>
          <w:sz w:val="28"/>
        </w:rPr>
        <w:t>
      4) қатынас сипаты бойынша:</w:t>
      </w:r>
    </w:p>
    <w:p>
      <w:pPr>
        <w:spacing w:after="0"/>
        <w:ind w:left="0"/>
        <w:jc w:val="both"/>
      </w:pPr>
      <w:r>
        <w:rPr>
          <w:rFonts w:ascii="Times New Roman"/>
          <w:b w:val="false"/>
          <w:i w:val="false"/>
          <w:color w:val="000000"/>
          <w:sz w:val="28"/>
        </w:rPr>
        <w:t>
      жүк;</w:t>
      </w:r>
    </w:p>
    <w:p>
      <w:pPr>
        <w:spacing w:after="0"/>
        <w:ind w:left="0"/>
        <w:jc w:val="both"/>
      </w:pPr>
      <w:r>
        <w:rPr>
          <w:rFonts w:ascii="Times New Roman"/>
          <w:b w:val="false"/>
          <w:i w:val="false"/>
          <w:color w:val="000000"/>
          <w:sz w:val="28"/>
        </w:rPr>
        <w:t>
      жолаушылар;</w:t>
      </w:r>
    </w:p>
    <w:p>
      <w:pPr>
        <w:spacing w:after="0"/>
        <w:ind w:left="0"/>
        <w:jc w:val="both"/>
      </w:pPr>
      <w:r>
        <w:rPr>
          <w:rFonts w:ascii="Times New Roman"/>
          <w:b w:val="false"/>
          <w:i w:val="false"/>
          <w:color w:val="000000"/>
          <w:sz w:val="28"/>
        </w:rPr>
        <w:t>
      жүк-жолаушылар;</w:t>
      </w:r>
    </w:p>
    <w:p>
      <w:pPr>
        <w:spacing w:after="0"/>
        <w:ind w:left="0"/>
        <w:jc w:val="both"/>
      </w:pPr>
      <w:r>
        <w:rPr>
          <w:rFonts w:ascii="Times New Roman"/>
          <w:b w:val="false"/>
          <w:i w:val="false"/>
          <w:color w:val="000000"/>
          <w:sz w:val="28"/>
        </w:rPr>
        <w:t>
      5) жұмыс істеу тәртібі бойынша:</w:t>
      </w:r>
    </w:p>
    <w:p>
      <w:pPr>
        <w:spacing w:after="0"/>
        <w:ind w:left="0"/>
        <w:jc w:val="both"/>
      </w:pPr>
      <w:r>
        <w:rPr>
          <w:rFonts w:ascii="Times New Roman"/>
          <w:b w:val="false"/>
          <w:i w:val="false"/>
          <w:color w:val="000000"/>
          <w:sz w:val="28"/>
        </w:rPr>
        <w:t>
      тұрақты (тұрақты негізде жұмыс істейтін);</w:t>
      </w:r>
    </w:p>
    <w:p>
      <w:pPr>
        <w:spacing w:after="0"/>
        <w:ind w:left="0"/>
        <w:jc w:val="both"/>
      </w:pPr>
      <w:r>
        <w:rPr>
          <w:rFonts w:ascii="Times New Roman"/>
          <w:b w:val="false"/>
          <w:i w:val="false"/>
          <w:color w:val="000000"/>
          <w:sz w:val="28"/>
        </w:rPr>
        <w:t>
      маусымдық (тұрақты емес негізде жұмыс істейтін);</w:t>
      </w:r>
    </w:p>
    <w:p>
      <w:pPr>
        <w:spacing w:after="0"/>
        <w:ind w:left="0"/>
        <w:jc w:val="both"/>
      </w:pPr>
      <w:r>
        <w:rPr>
          <w:rFonts w:ascii="Times New Roman"/>
          <w:b w:val="false"/>
          <w:i w:val="false"/>
          <w:color w:val="000000"/>
          <w:sz w:val="28"/>
        </w:rPr>
        <w:t>
      уақытша болып жіктеледі.</w:t>
      </w:r>
    </w:p>
    <w:bookmarkStart w:name="z36" w:id="30"/>
    <w:p>
      <w:pPr>
        <w:spacing w:after="0"/>
        <w:ind w:left="0"/>
        <w:jc w:val="both"/>
      </w:pPr>
      <w:r>
        <w:rPr>
          <w:rFonts w:ascii="Times New Roman"/>
          <w:b w:val="false"/>
          <w:i w:val="false"/>
          <w:color w:val="000000"/>
          <w:sz w:val="28"/>
        </w:rPr>
        <w:t>
      24. Өткізу пункттері:</w:t>
      </w:r>
    </w:p>
    <w:bookmarkEnd w:id="30"/>
    <w:p>
      <w:pPr>
        <w:spacing w:after="0"/>
        <w:ind w:left="0"/>
        <w:jc w:val="both"/>
      </w:pPr>
      <w:r>
        <w:rPr>
          <w:rFonts w:ascii="Times New Roman"/>
          <w:b w:val="false"/>
          <w:i w:val="false"/>
          <w:color w:val="000000"/>
          <w:sz w:val="28"/>
        </w:rPr>
        <w:t>
      1) көпжақты – мемлекеттік шекараны азаматтығына қарамастан адамдардың, оның ішінде азаматтығы жоқ адамдардың кесіп өтуі, сондай-ақ ол арқылы мемлекеттік тиесілігіне қарамастан көлік құралдарын, жүктерді, тауарлар мен жануарларды тасымалдау үшін;</w:t>
      </w:r>
    </w:p>
    <w:p>
      <w:pPr>
        <w:spacing w:after="0"/>
        <w:ind w:left="0"/>
        <w:jc w:val="both"/>
      </w:pPr>
      <w:r>
        <w:rPr>
          <w:rFonts w:ascii="Times New Roman"/>
          <w:b w:val="false"/>
          <w:i w:val="false"/>
          <w:color w:val="000000"/>
          <w:sz w:val="28"/>
        </w:rPr>
        <w:t>
      2) екіжақты – мемлекеттік шекараны Қазақстан Республикасы және шектес мемлекет азаматтарының ғана кесіп өтуі, сондай-ақ ол арқылы Қазақстан Республикасының және шектес мемлекеттің аумағында пайдалануға арналған көлік құралдарын, жүктерді, тауарлар мен жануарларды тасымалдау үшін.</w:t>
      </w:r>
    </w:p>
    <w:bookmarkStart w:name="z37" w:id="31"/>
    <w:p>
      <w:pPr>
        <w:spacing w:after="0"/>
        <w:ind w:left="0"/>
        <w:jc w:val="both"/>
      </w:pPr>
      <w:r>
        <w:rPr>
          <w:rFonts w:ascii="Times New Roman"/>
          <w:b w:val="false"/>
          <w:i w:val="false"/>
          <w:color w:val="000000"/>
          <w:sz w:val="28"/>
        </w:rPr>
        <w:t>
      25. Өткізу пунктін жіктеу Қазақстан Республикасының халықаралық шартында айқындалады.</w:t>
      </w:r>
    </w:p>
    <w:bookmarkEnd w:id="31"/>
    <w:bookmarkStart w:name="z38" w:id="32"/>
    <w:p>
      <w:pPr>
        <w:spacing w:after="0"/>
        <w:ind w:left="0"/>
        <w:jc w:val="both"/>
      </w:pPr>
      <w:r>
        <w:rPr>
          <w:rFonts w:ascii="Times New Roman"/>
          <w:b w:val="false"/>
          <w:i w:val="false"/>
          <w:color w:val="000000"/>
          <w:sz w:val="28"/>
        </w:rPr>
        <w:t>
      26. Өткізу пунктін жіктеу оны халықаралық шартта өзгерткен жағдайда өзгертілуі мүмкін, одан кейін қажет болған кезде материалдық-техникалық жарақтандыру үшін өткізу пунктін реконструкциялау жүргізіледі.</w:t>
      </w:r>
    </w:p>
    <w:bookmarkEnd w:id="32"/>
    <w:bookmarkStart w:name="z39" w:id="33"/>
    <w:p>
      <w:pPr>
        <w:spacing w:after="0"/>
        <w:ind w:left="0"/>
        <w:jc w:val="left"/>
      </w:pPr>
      <w:r>
        <w:rPr>
          <w:rFonts w:ascii="Times New Roman"/>
          <w:b/>
          <w:i w:val="false"/>
          <w:color w:val="000000"/>
        </w:rPr>
        <w:t xml:space="preserve"> 7. Өткізу пункттерін жайластыру тәртібі</w:t>
      </w:r>
    </w:p>
    <w:bookmarkEnd w:id="33"/>
    <w:bookmarkStart w:name="z40" w:id="34"/>
    <w:p>
      <w:pPr>
        <w:spacing w:after="0"/>
        <w:ind w:left="0"/>
        <w:jc w:val="both"/>
      </w:pPr>
      <w:r>
        <w:rPr>
          <w:rFonts w:ascii="Times New Roman"/>
          <w:b w:val="false"/>
          <w:i w:val="false"/>
          <w:color w:val="000000"/>
          <w:sz w:val="28"/>
        </w:rPr>
        <w:t>
      27. Өткізу пункттерін жобалау және салу кезінде оның географиялық жағдайы, жер бедері, көліктік-транзиттік әлеуеті және бірлескен бақылауды жүзеге асыру мүмкіндігі ескеріледі.</w:t>
      </w:r>
    </w:p>
    <w:bookmarkEnd w:id="34"/>
    <w:bookmarkStart w:name="z41" w:id="35"/>
    <w:p>
      <w:pPr>
        <w:spacing w:after="0"/>
        <w:ind w:left="0"/>
        <w:jc w:val="both"/>
      </w:pPr>
      <w:r>
        <w:rPr>
          <w:rFonts w:ascii="Times New Roman"/>
          <w:b w:val="false"/>
          <w:i w:val="false"/>
          <w:color w:val="000000"/>
          <w:sz w:val="28"/>
        </w:rPr>
        <w:t>
      28. Өткізу пунктінде ғимараттар мен құрылыстардың орнын айқындау мынадай қағидаттарға негізделеді:</w:t>
      </w:r>
    </w:p>
    <w:bookmarkEnd w:id="35"/>
    <w:p>
      <w:pPr>
        <w:spacing w:after="0"/>
        <w:ind w:left="0"/>
        <w:jc w:val="both"/>
      </w:pPr>
      <w:r>
        <w:rPr>
          <w:rFonts w:ascii="Times New Roman"/>
          <w:b w:val="false"/>
          <w:i w:val="false"/>
          <w:color w:val="000000"/>
          <w:sz w:val="28"/>
        </w:rPr>
        <w:t>
      1) мемлекеттік бақылау органдары штатының жеткіліктілігі және мемлекеттің ұлттық қауіпсіздігін қамтамасыз етуде бақылау сенімділігінің жоғары дәрежесін қамтамасыз ету;</w:t>
      </w:r>
    </w:p>
    <w:p>
      <w:pPr>
        <w:spacing w:after="0"/>
        <w:ind w:left="0"/>
        <w:jc w:val="both"/>
      </w:pPr>
      <w:r>
        <w:rPr>
          <w:rFonts w:ascii="Times New Roman"/>
          <w:b w:val="false"/>
          <w:i w:val="false"/>
          <w:color w:val="000000"/>
          <w:sz w:val="28"/>
        </w:rPr>
        <w:t>
      2) техникалық бақылау құралдарын ұтымды пайдалану және бақылаудың барлық түрлерінің рәсімінде жаңа технологияларды енгізу.</w:t>
      </w:r>
    </w:p>
    <w:bookmarkStart w:name="z42" w:id="36"/>
    <w:p>
      <w:pPr>
        <w:spacing w:after="0"/>
        <w:ind w:left="0"/>
        <w:jc w:val="both"/>
      </w:pPr>
      <w:r>
        <w:rPr>
          <w:rFonts w:ascii="Times New Roman"/>
          <w:b w:val="false"/>
          <w:i w:val="false"/>
          <w:color w:val="000000"/>
          <w:sz w:val="28"/>
        </w:rPr>
        <w:t>
      29. Өткізу пункттерін салу жобасы мемлекеттік бақылау органдарымен келісіледі.</w:t>
      </w:r>
    </w:p>
    <w:bookmarkEnd w:id="36"/>
    <w:bookmarkStart w:name="z43" w:id="37"/>
    <w:p>
      <w:pPr>
        <w:spacing w:after="0"/>
        <w:ind w:left="0"/>
        <w:jc w:val="both"/>
      </w:pPr>
      <w:r>
        <w:rPr>
          <w:rFonts w:ascii="Times New Roman"/>
          <w:b w:val="false"/>
          <w:i w:val="false"/>
          <w:color w:val="000000"/>
          <w:sz w:val="28"/>
        </w:rPr>
        <w:t>
      30. Өткізу пункттерінің ғимараттары мен құрылыстарына (әуежайлардағы, теңіз порттарындағы, теміржол станцияларындағы, автовокзалдардағы өткізу пункттері үшін бөлінген қызметтік үй-жайларға), олардың материалдық-техникалық жабдықталуына және жайластыруына, сәйкестігі, өткізілетін мемлекеттік бақылау сипатына және жолаушылар мен көлік құралдарының құжаттарын ресімдеу бойынша жүргізілетін операциялар бойынша, мемлекеттік шекараны кесіп өтетін адамдар және мемлекеттік бақылау органдарының қызметкерлері үшін жағдайды қамтамасыз ету бойынша талаптар қойылады.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05.10.2018 </w:t>
      </w:r>
      <w:r>
        <w:rPr>
          <w:rFonts w:ascii="Times New Roman"/>
          <w:b w:val="false"/>
          <w:i w:val="false"/>
          <w:color w:val="00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31. Автомобильдік өткізу пункттерінің орналасатын жері бар жол желісін негізге ала отырып айқындалады. Жолдың өтуінің өзгеруіне байланысты реконструкциялау кезінде (жол трассасының орнын ауыстыру) өткізу пунктінің орналасатын жері нақтыланады және шектес тараптың құзыретті органдарымен келісіледі.</w:t>
      </w:r>
    </w:p>
    <w:bookmarkEnd w:id="38"/>
    <w:bookmarkStart w:name="z45" w:id="39"/>
    <w:p>
      <w:pPr>
        <w:spacing w:after="0"/>
        <w:ind w:left="0"/>
        <w:jc w:val="both"/>
      </w:pPr>
      <w:r>
        <w:rPr>
          <w:rFonts w:ascii="Times New Roman"/>
          <w:b w:val="false"/>
          <w:i w:val="false"/>
          <w:color w:val="000000"/>
          <w:sz w:val="28"/>
        </w:rPr>
        <w:t>
      32. Автомобильдік өткізу пункті мемлекеттік шекараға тікелей жақын жерде салынады.</w:t>
      </w:r>
    </w:p>
    <w:bookmarkEnd w:id="39"/>
    <w:p>
      <w:pPr>
        <w:spacing w:after="0"/>
        <w:ind w:left="0"/>
        <w:jc w:val="both"/>
      </w:pPr>
      <w:r>
        <w:rPr>
          <w:rFonts w:ascii="Times New Roman"/>
          <w:b w:val="false"/>
          <w:i w:val="false"/>
          <w:color w:val="000000"/>
          <w:sz w:val="28"/>
        </w:rPr>
        <w:t>
      Жердің бедерлік жағдайына байланысты өткізу пункттері мемлекеттік шекара желісінен қажетті арақашықтыққа ауыстырылуы мүмкін.</w:t>
      </w:r>
    </w:p>
    <w:bookmarkStart w:name="z46" w:id="40"/>
    <w:p>
      <w:pPr>
        <w:spacing w:after="0"/>
        <w:ind w:left="0"/>
        <w:jc w:val="both"/>
      </w:pPr>
      <w:r>
        <w:rPr>
          <w:rFonts w:ascii="Times New Roman"/>
          <w:b w:val="false"/>
          <w:i w:val="false"/>
          <w:color w:val="000000"/>
          <w:sz w:val="28"/>
        </w:rPr>
        <w:t>
      33. Автомобильдік өткізу пункттері өткізу пункті объектілерінің кеңейтілуін және аралдық орналасуының симметриялық орналасуын ескере отырып, жол төсемін кеңейту арқылы тікелей автомобиль жолдарында орналастырылады. Бұл ретте көлік құралдарының өткізу пунктін айналып өтуін болдырмау үшін жағдайлар жасалады.</w:t>
      </w:r>
    </w:p>
    <w:bookmarkEnd w:id="40"/>
    <w:bookmarkStart w:name="z47" w:id="41"/>
    <w:p>
      <w:pPr>
        <w:spacing w:after="0"/>
        <w:ind w:left="0"/>
        <w:jc w:val="both"/>
      </w:pPr>
      <w:r>
        <w:rPr>
          <w:rFonts w:ascii="Times New Roman"/>
          <w:b w:val="false"/>
          <w:i w:val="false"/>
          <w:color w:val="000000"/>
          <w:sz w:val="28"/>
        </w:rPr>
        <w:t>
      34. Жобалау кезінде көліктер мен адамдар ағынын, кіруі және шығуы бойынша, көлік құралдарының типі бойынша (жеңіл, жүк, автобустар, жаяу жүретін бағыттар) бөлу, қоршау және пункт аумағын және көлік құралдары түрлерін тексеру орындарын жарықтандыру.</w:t>
      </w:r>
    </w:p>
    <w:bookmarkEnd w:id="41"/>
    <w:bookmarkStart w:name="z48" w:id="42"/>
    <w:p>
      <w:pPr>
        <w:spacing w:after="0"/>
        <w:ind w:left="0"/>
        <w:jc w:val="both"/>
      </w:pPr>
      <w:r>
        <w:rPr>
          <w:rFonts w:ascii="Times New Roman"/>
          <w:b w:val="false"/>
          <w:i w:val="false"/>
          <w:color w:val="000000"/>
          <w:sz w:val="28"/>
        </w:rPr>
        <w:t>
      35. Өткізу пункттері қозғалыстың екі бағытында жолаушыларға бір уақытта қызмет көрсету жағдайларын қамтамасыз етуді негізге ала отырып жобаланады, бұл ретте:</w:t>
      </w:r>
    </w:p>
    <w:bookmarkEnd w:id="42"/>
    <w:p>
      <w:pPr>
        <w:spacing w:after="0"/>
        <w:ind w:left="0"/>
        <w:jc w:val="both"/>
      </w:pPr>
      <w:r>
        <w:rPr>
          <w:rFonts w:ascii="Times New Roman"/>
          <w:b w:val="false"/>
          <w:i w:val="false"/>
          <w:color w:val="000000"/>
          <w:sz w:val="28"/>
        </w:rPr>
        <w:t>
      1) қозғалыстың екі бағытында жолаушыларды ресімдеу үшін "кіру" (келу, ұшып келу), "шығу" (кету, ұшып кету) оқшауландырылған залдар;</w:t>
      </w:r>
    </w:p>
    <w:p>
      <w:pPr>
        <w:spacing w:after="0"/>
        <w:ind w:left="0"/>
        <w:jc w:val="both"/>
      </w:pPr>
      <w:r>
        <w:rPr>
          <w:rFonts w:ascii="Times New Roman"/>
          <w:b w:val="false"/>
          <w:i w:val="false"/>
          <w:color w:val="000000"/>
          <w:sz w:val="28"/>
        </w:rPr>
        <w:t>
      2) аса маңызды адамдарға (VIP) қызмет көрсету залы және бизнес зал (СІР), транзитпен (трансфермен) жүретін жолаушылар үшін күту залы (тек авиациялық және теңіз өткізу пункттері үшін);</w:t>
      </w:r>
    </w:p>
    <w:p>
      <w:pPr>
        <w:spacing w:after="0"/>
        <w:ind w:left="0"/>
        <w:jc w:val="both"/>
      </w:pPr>
      <w:r>
        <w:rPr>
          <w:rFonts w:ascii="Times New Roman"/>
          <w:b w:val="false"/>
          <w:i w:val="false"/>
          <w:color w:val="000000"/>
          <w:sz w:val="28"/>
        </w:rPr>
        <w:t>
      3) мемлекеттік бақылау органдары үшін қызметтік үй-жайлар және бақылауды жүзеге асыруға арналған орындар;</w:t>
      </w:r>
    </w:p>
    <w:p>
      <w:pPr>
        <w:spacing w:after="0"/>
        <w:ind w:left="0"/>
        <w:jc w:val="both"/>
      </w:pPr>
      <w:r>
        <w:rPr>
          <w:rFonts w:ascii="Times New Roman"/>
          <w:b w:val="false"/>
          <w:i w:val="false"/>
          <w:color w:val="000000"/>
          <w:sz w:val="28"/>
        </w:rPr>
        <w:t>
      4) Қазақстан Республикасына кіруіне бас тартылған адамдарды және ұсталған адамдарды уақытша орналастыру үшін санитариялық тораптары бар (әйелдер мен ер адамдар үшін – бөлек) оқшауланған үй-жай, душ кабиналары (әйелдер мен ер адамдар үшін – бөлек), қысқа мерзімді тынығу үшін бөлме.</w:t>
      </w:r>
    </w:p>
    <w:bookmarkStart w:name="z49" w:id="43"/>
    <w:p>
      <w:pPr>
        <w:spacing w:after="0"/>
        <w:ind w:left="0"/>
        <w:jc w:val="both"/>
      </w:pPr>
      <w:r>
        <w:rPr>
          <w:rFonts w:ascii="Times New Roman"/>
          <w:b w:val="false"/>
          <w:i w:val="false"/>
          <w:color w:val="000000"/>
          <w:sz w:val="28"/>
        </w:rPr>
        <w:t>
      36. Өткізу пунктерінің екі функционалдық бөлігі болады:</w:t>
      </w:r>
    </w:p>
    <w:bookmarkEnd w:id="43"/>
    <w:p>
      <w:pPr>
        <w:spacing w:after="0"/>
        <w:ind w:left="0"/>
        <w:jc w:val="both"/>
      </w:pPr>
      <w:r>
        <w:rPr>
          <w:rFonts w:ascii="Times New Roman"/>
          <w:b w:val="false"/>
          <w:i w:val="false"/>
          <w:color w:val="000000"/>
          <w:sz w:val="28"/>
        </w:rPr>
        <w:t>
      1) қызметтік – онда бақылаудың барлық түрлері тікелей жүзеге асырылады;</w:t>
      </w:r>
    </w:p>
    <w:p>
      <w:pPr>
        <w:spacing w:after="0"/>
        <w:ind w:left="0"/>
        <w:jc w:val="both"/>
      </w:pPr>
      <w:r>
        <w:rPr>
          <w:rFonts w:ascii="Times New Roman"/>
          <w:b w:val="false"/>
          <w:i w:val="false"/>
          <w:color w:val="000000"/>
          <w:sz w:val="28"/>
        </w:rPr>
        <w:t>
      2) әкімшілік – ол мемлекеттік бақылау органдары бөлімшелерін орналастыру және олардың қызметтік жұмысын қамтамасыз ету үшін қызмет атқарады.</w:t>
      </w:r>
    </w:p>
    <w:p>
      <w:pPr>
        <w:spacing w:after="0"/>
        <w:ind w:left="0"/>
        <w:jc w:val="both"/>
      </w:pPr>
      <w:r>
        <w:rPr>
          <w:rFonts w:ascii="Times New Roman"/>
          <w:b w:val="false"/>
          <w:i w:val="false"/>
          <w:color w:val="000000"/>
          <w:sz w:val="28"/>
        </w:rPr>
        <w:t>
      Екі бөлік те бір-бірінен оқшауланған (бөлінген) болуы және дербес пайдаланылады.</w:t>
      </w:r>
    </w:p>
    <w:bookmarkStart w:name="z50" w:id="44"/>
    <w:p>
      <w:pPr>
        <w:spacing w:after="0"/>
        <w:ind w:left="0"/>
        <w:jc w:val="both"/>
      </w:pPr>
      <w:r>
        <w:rPr>
          <w:rFonts w:ascii="Times New Roman"/>
          <w:b w:val="false"/>
          <w:i w:val="false"/>
          <w:color w:val="000000"/>
          <w:sz w:val="28"/>
        </w:rPr>
        <w:t>
      37. Өткізу пунктінің әкімшілік ғимараттың бірнеше қабаты болған жағдайда шетелге жүретін жолаушыларды ресімдеуге арналған залы бар қызметтік бөлік көліктік алаң деңгейіне (көлік құралдарынан шығатын жерге) ең жақын қабатта орналасуы тиіс.</w:t>
      </w:r>
    </w:p>
    <w:bookmarkEnd w:id="44"/>
    <w:bookmarkStart w:name="z51" w:id="45"/>
    <w:p>
      <w:pPr>
        <w:spacing w:after="0"/>
        <w:ind w:left="0"/>
        <w:jc w:val="both"/>
      </w:pPr>
      <w:r>
        <w:rPr>
          <w:rFonts w:ascii="Times New Roman"/>
          <w:b w:val="false"/>
          <w:i w:val="false"/>
          <w:color w:val="000000"/>
          <w:sz w:val="28"/>
        </w:rPr>
        <w:t>
      38. Келу мен кетуге арналған қозғалыс бағыттары бойынша қызметтік бөлік екі бөлікке бөлінеді және шетелге жүретін жолаушыларды ресімдеу немесе оларға қызмет көрсету жүргізілетін үй-жайларды қамтиды.</w:t>
      </w:r>
    </w:p>
    <w:bookmarkEnd w:id="45"/>
    <w:p>
      <w:pPr>
        <w:spacing w:after="0"/>
        <w:ind w:left="0"/>
        <w:jc w:val="both"/>
      </w:pPr>
      <w:r>
        <w:rPr>
          <w:rFonts w:ascii="Times New Roman"/>
          <w:b w:val="false"/>
          <w:i w:val="false"/>
          <w:color w:val="000000"/>
          <w:sz w:val="28"/>
        </w:rPr>
        <w:t>
      Әрбір бөлікте мыналар көзделеді:</w:t>
      </w:r>
    </w:p>
    <w:p>
      <w:pPr>
        <w:spacing w:after="0"/>
        <w:ind w:left="0"/>
        <w:jc w:val="both"/>
      </w:pPr>
      <w:r>
        <w:rPr>
          <w:rFonts w:ascii="Times New Roman"/>
          <w:b w:val="false"/>
          <w:i w:val="false"/>
          <w:color w:val="000000"/>
          <w:sz w:val="28"/>
        </w:rPr>
        <w:t>
      1) бақылау кезеңінде уақытша болу үшін санитариялық-тұрмыстық жағдайлар жасалған (отыру үшін орындар, дәретхана бөлмелері) жолаушыларға арналған залдар. Кіру залында Қазақстан Республикасы Сыртқы істер министрлігінің консулдық пунктін орналастыру үшін үй-жай көзделуі мүмкін:</w:t>
      </w:r>
    </w:p>
    <w:p>
      <w:pPr>
        <w:spacing w:after="0"/>
        <w:ind w:left="0"/>
        <w:jc w:val="both"/>
      </w:pPr>
      <w:r>
        <w:rPr>
          <w:rFonts w:ascii="Times New Roman"/>
          <w:b w:val="false"/>
          <w:i w:val="false"/>
          <w:color w:val="000000"/>
          <w:sz w:val="28"/>
        </w:rPr>
        <w:t>
      2) паспорттық бақылау кабиналары (паспорттарды тексеру үшін орындар);</w:t>
      </w:r>
    </w:p>
    <w:p>
      <w:pPr>
        <w:spacing w:after="0"/>
        <w:ind w:left="0"/>
        <w:jc w:val="both"/>
      </w:pPr>
      <w:r>
        <w:rPr>
          <w:rFonts w:ascii="Times New Roman"/>
          <w:b w:val="false"/>
          <w:i w:val="false"/>
          <w:color w:val="000000"/>
          <w:sz w:val="28"/>
        </w:rPr>
        <w:t>
      3) қажетті құжаттарды толтыруға арналған жері бар кедендік бақылау аймағы;</w:t>
      </w:r>
    </w:p>
    <w:p>
      <w:pPr>
        <w:spacing w:after="0"/>
        <w:ind w:left="0"/>
        <w:jc w:val="both"/>
      </w:pPr>
      <w:r>
        <w:rPr>
          <w:rFonts w:ascii="Times New Roman"/>
          <w:b w:val="false"/>
          <w:i w:val="false"/>
          <w:color w:val="000000"/>
          <w:sz w:val="28"/>
        </w:rPr>
        <w:t>
      4) жолаушыларды жеке қарап тексеруді жүргізуге арналған үй-жай (шекаралық және кедендік бақылау органдарының бірлесіп пайдалануы үшін);</w:t>
      </w:r>
    </w:p>
    <w:p>
      <w:pPr>
        <w:spacing w:after="0"/>
        <w:ind w:left="0"/>
        <w:jc w:val="both"/>
      </w:pPr>
      <w:r>
        <w:rPr>
          <w:rFonts w:ascii="Times New Roman"/>
          <w:b w:val="false"/>
          <w:i w:val="false"/>
          <w:color w:val="000000"/>
          <w:sz w:val="28"/>
        </w:rPr>
        <w:t>
      5) бақылаудың басқа түрлерін жүргізуге арналған орындар.</w:t>
      </w:r>
    </w:p>
    <w:p>
      <w:pPr>
        <w:spacing w:after="0"/>
        <w:ind w:left="0"/>
        <w:jc w:val="both"/>
      </w:pPr>
      <w:r>
        <w:rPr>
          <w:rFonts w:ascii="Times New Roman"/>
          <w:b w:val="false"/>
          <w:i w:val="false"/>
          <w:color w:val="000000"/>
          <w:sz w:val="28"/>
        </w:rPr>
        <w:t>
      Паспорттық бақылау үй-жайлары мен кабиналардың саны болжамды жолаушылар ағымын мен оның перспективалық дамуының жобалау кезеңінде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Үкіметінің 05.10.2018 </w:t>
      </w:r>
      <w:r>
        <w:rPr>
          <w:rFonts w:ascii="Times New Roman"/>
          <w:b w:val="false"/>
          <w:i w:val="false"/>
          <w:color w:val="00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40. Қарқынды жолаушылар ағыны бар өткізу пункттерінде жолаушылар мен бақылау органдарының қызметкерлері үшін кіру орындарының бөлек болуы мүмкін.</w:t>
      </w:r>
    </w:p>
    <w:bookmarkEnd w:id="46"/>
    <w:bookmarkStart w:name="z54" w:id="47"/>
    <w:p>
      <w:pPr>
        <w:spacing w:after="0"/>
        <w:ind w:left="0"/>
        <w:jc w:val="both"/>
      </w:pPr>
      <w:r>
        <w:rPr>
          <w:rFonts w:ascii="Times New Roman"/>
          <w:b w:val="false"/>
          <w:i w:val="false"/>
          <w:color w:val="000000"/>
          <w:sz w:val="28"/>
        </w:rPr>
        <w:t>
      41. Мемлекеттік бақылау органдарын орналастыру үшін өткізу пунктінде мынадай үй-жайлар көзделеді:</w:t>
      </w:r>
    </w:p>
    <w:bookmarkEnd w:id="47"/>
    <w:p>
      <w:pPr>
        <w:spacing w:after="0"/>
        <w:ind w:left="0"/>
        <w:jc w:val="both"/>
      </w:pPr>
      <w:r>
        <w:rPr>
          <w:rFonts w:ascii="Times New Roman"/>
          <w:b w:val="false"/>
          <w:i w:val="false"/>
          <w:color w:val="000000"/>
          <w:sz w:val="28"/>
        </w:rPr>
        <w:t>
      1) мемлекеттік бақылауды жүргізуге арналған жұмыс орындары;</w:t>
      </w:r>
    </w:p>
    <w:p>
      <w:pPr>
        <w:spacing w:after="0"/>
        <w:ind w:left="0"/>
        <w:jc w:val="both"/>
      </w:pPr>
      <w:r>
        <w:rPr>
          <w:rFonts w:ascii="Times New Roman"/>
          <w:b w:val="false"/>
          <w:i w:val="false"/>
          <w:color w:val="000000"/>
          <w:sz w:val="28"/>
        </w:rPr>
        <w:t>
      2) шекаралық орган бөлімшесінің қызметтік үй-жайы;</w:t>
      </w:r>
    </w:p>
    <w:p>
      <w:pPr>
        <w:spacing w:after="0"/>
        <w:ind w:left="0"/>
        <w:jc w:val="both"/>
      </w:pPr>
      <w:r>
        <w:rPr>
          <w:rFonts w:ascii="Times New Roman"/>
          <w:b w:val="false"/>
          <w:i w:val="false"/>
          <w:color w:val="000000"/>
          <w:sz w:val="28"/>
        </w:rPr>
        <w:t>
      3) мемлекеттік кіріс органдары бөлімшесінің қызметтік үй-жайлары;</w:t>
      </w:r>
    </w:p>
    <w:p>
      <w:pPr>
        <w:spacing w:after="0"/>
        <w:ind w:left="0"/>
        <w:jc w:val="both"/>
      </w:pPr>
      <w:r>
        <w:rPr>
          <w:rFonts w:ascii="Times New Roman"/>
          <w:b w:val="false"/>
          <w:i w:val="false"/>
          <w:color w:val="000000"/>
          <w:sz w:val="28"/>
        </w:rPr>
        <w:t>
      4) адамдарды жеке қарап тексеруге арналған үй-жайлар;</w:t>
      </w:r>
    </w:p>
    <w:p>
      <w:pPr>
        <w:spacing w:after="0"/>
        <w:ind w:left="0"/>
        <w:jc w:val="both"/>
      </w:pPr>
      <w:r>
        <w:rPr>
          <w:rFonts w:ascii="Times New Roman"/>
          <w:b w:val="false"/>
          <w:i w:val="false"/>
          <w:color w:val="000000"/>
          <w:sz w:val="28"/>
        </w:rPr>
        <w:t>
      5) санитариялық-карантиндік пунктті (бұдан әрі - СКП), шекаралық бақылау ветеринариялық пунктін (бұдан әрі - ШБВП) және фитосанитариялық бақылау бекетін (бұдан әрі - ФББ) орналастыруға арналған қызметтік үй-жайлар;</w:t>
      </w:r>
    </w:p>
    <w:p>
      <w:pPr>
        <w:spacing w:after="0"/>
        <w:ind w:left="0"/>
        <w:jc w:val="both"/>
      </w:pPr>
      <w:r>
        <w:rPr>
          <w:rFonts w:ascii="Times New Roman"/>
          <w:b w:val="false"/>
          <w:i w:val="false"/>
          <w:color w:val="000000"/>
          <w:sz w:val="28"/>
        </w:rPr>
        <w:t>
      6) СПК, ШБВП, ФББ арнайы үй-жайлары және көліктік бақылау бекеті;</w:t>
      </w:r>
    </w:p>
    <w:p>
      <w:pPr>
        <w:spacing w:after="0"/>
        <w:ind w:left="0"/>
        <w:jc w:val="both"/>
      </w:pPr>
      <w:r>
        <w:rPr>
          <w:rFonts w:ascii="Times New Roman"/>
          <w:b w:val="false"/>
          <w:i w:val="false"/>
          <w:color w:val="000000"/>
          <w:sz w:val="28"/>
        </w:rPr>
        <w:t>
      7) СПК, ШБВП, ФББ зертханалары мен оқшаулағыштары;</w:t>
      </w:r>
    </w:p>
    <w:p>
      <w:pPr>
        <w:spacing w:after="0"/>
        <w:ind w:left="0"/>
        <w:jc w:val="both"/>
      </w:pPr>
      <w:r>
        <w:rPr>
          <w:rFonts w:ascii="Times New Roman"/>
          <w:b w:val="false"/>
          <w:i w:val="false"/>
          <w:color w:val="000000"/>
          <w:sz w:val="28"/>
        </w:rPr>
        <w:t>
      8) ресми кездесуге арналған залдар;</w:t>
      </w:r>
    </w:p>
    <w:p>
      <w:pPr>
        <w:spacing w:after="0"/>
        <w:ind w:left="0"/>
        <w:jc w:val="both"/>
      </w:pPr>
      <w:r>
        <w:rPr>
          <w:rFonts w:ascii="Times New Roman"/>
          <w:b w:val="false"/>
          <w:i w:val="false"/>
          <w:color w:val="000000"/>
          <w:sz w:val="28"/>
        </w:rPr>
        <w:t>
      9) қаруларды сақтау үшін үй-жайлар;</w:t>
      </w:r>
    </w:p>
    <w:p>
      <w:pPr>
        <w:spacing w:after="0"/>
        <w:ind w:left="0"/>
        <w:jc w:val="both"/>
      </w:pPr>
      <w:r>
        <w:rPr>
          <w:rFonts w:ascii="Times New Roman"/>
          <w:b w:val="false"/>
          <w:i w:val="false"/>
          <w:color w:val="000000"/>
          <w:sz w:val="28"/>
        </w:rPr>
        <w:t>
      10) сервер бөлмелерін, байланыс тораптарын орналастыруға арналған үй-жайлар;</w:t>
      </w:r>
    </w:p>
    <w:p>
      <w:pPr>
        <w:spacing w:after="0"/>
        <w:ind w:left="0"/>
        <w:jc w:val="both"/>
      </w:pPr>
      <w:r>
        <w:rPr>
          <w:rFonts w:ascii="Times New Roman"/>
          <w:b w:val="false"/>
          <w:i w:val="false"/>
          <w:color w:val="000000"/>
          <w:sz w:val="28"/>
        </w:rPr>
        <w:t>
      11) тамақтану мен тынығуға арналған үй-жайлар;</w:t>
      </w:r>
    </w:p>
    <w:p>
      <w:pPr>
        <w:spacing w:after="0"/>
        <w:ind w:left="0"/>
        <w:jc w:val="both"/>
      </w:pPr>
      <w:r>
        <w:rPr>
          <w:rFonts w:ascii="Times New Roman"/>
          <w:b w:val="false"/>
          <w:i w:val="false"/>
          <w:color w:val="000000"/>
          <w:sz w:val="28"/>
        </w:rPr>
        <w:t>
      12) санитариялық тораптар, душ бөлмелері (ер адамдар мен әйелдер үшін - бөлек);</w:t>
      </w:r>
    </w:p>
    <w:p>
      <w:pPr>
        <w:spacing w:after="0"/>
        <w:ind w:left="0"/>
        <w:jc w:val="both"/>
      </w:pPr>
      <w:r>
        <w:rPr>
          <w:rFonts w:ascii="Times New Roman"/>
          <w:b w:val="false"/>
          <w:i w:val="false"/>
          <w:color w:val="000000"/>
          <w:sz w:val="28"/>
        </w:rPr>
        <w:t>
      13) қызметтік иттерді ұстауға арналған үй-жайлар (вольерлер);</w:t>
      </w:r>
    </w:p>
    <w:p>
      <w:pPr>
        <w:spacing w:after="0"/>
        <w:ind w:left="0"/>
        <w:jc w:val="both"/>
      </w:pPr>
      <w:r>
        <w:rPr>
          <w:rFonts w:ascii="Times New Roman"/>
          <w:b w:val="false"/>
          <w:i w:val="false"/>
          <w:color w:val="000000"/>
          <w:sz w:val="28"/>
        </w:rPr>
        <w:t>
      14) электрмен қоректендіру және резервтік электрмен қоректендіру жүйесіне арналған үй-жайлар.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Үкіметінің 23.04.2015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42. Қызметтердің әрқайсысына арналған үй-жайлардың саны, олардың ауданы және арнайы талаптардың болуы жобалау сатысында тиісті мемлекеттік бақылау органдарымен келісіледі.</w:t>
      </w:r>
    </w:p>
    <w:bookmarkEnd w:id="48"/>
    <w:bookmarkStart w:name="z56" w:id="49"/>
    <w:p>
      <w:pPr>
        <w:spacing w:after="0"/>
        <w:ind w:left="0"/>
        <w:jc w:val="both"/>
      </w:pPr>
      <w:r>
        <w:rPr>
          <w:rFonts w:ascii="Times New Roman"/>
          <w:b w:val="false"/>
          <w:i w:val="false"/>
          <w:color w:val="000000"/>
          <w:sz w:val="28"/>
        </w:rPr>
        <w:t>
      43. Авиациялық, теңіз және теміржол өткізу пункттерінде шетелдік қатынастағы көлік құралдарының тұрақ орындары осы өткізу пунктінде бақылауды жүзеге асыратын шекаралық бақылау бөлімшелерімен және кедендік органдармен келісім бойынша тиісті көлік ұйымдары басшыларының бұйрықтарымен белгіленеді.</w:t>
      </w:r>
    </w:p>
    <w:bookmarkEnd w:id="49"/>
    <w:p>
      <w:pPr>
        <w:spacing w:after="0"/>
        <w:ind w:left="0"/>
        <w:jc w:val="both"/>
      </w:pPr>
      <w:r>
        <w:rPr>
          <w:rFonts w:ascii="Times New Roman"/>
          <w:b w:val="false"/>
          <w:i w:val="false"/>
          <w:color w:val="000000"/>
          <w:sz w:val="28"/>
        </w:rPr>
        <w:t>
      Теміржол өткізу пункттерінде шекаралық бақылау және кедендік бақылау органдарының қосымша қарап тексеру жүргізуі үшін теміржол вагондарының бос тұруы мен контейнерлік алаңдар үшін тұйықтармен жабдықталады.</w:t>
      </w:r>
    </w:p>
    <w:bookmarkStart w:name="z57" w:id="50"/>
    <w:p>
      <w:pPr>
        <w:spacing w:after="0"/>
        <w:ind w:left="0"/>
        <w:jc w:val="both"/>
      </w:pPr>
      <w:r>
        <w:rPr>
          <w:rFonts w:ascii="Times New Roman"/>
          <w:b w:val="false"/>
          <w:i w:val="false"/>
          <w:color w:val="000000"/>
          <w:sz w:val="28"/>
        </w:rPr>
        <w:t>
      44. Шетелдік қатынастағы көлік құралдарын ресімдеу орындарына бөгде адамдардың кіруін болдырмау мақсатында тұрақ орындары қоршаулармен жабдықталады. Бұл ретте қарап тексеру алаңдарында, кіру мен шығу орындарында, ауыстырып тиеу орындарында және көлік құралдарын тереңдетіп тексеру павильондарында барынша қарқындылықпен жарықтандыру көзделеді.</w:t>
      </w:r>
    </w:p>
    <w:bookmarkEnd w:id="50"/>
    <w:bookmarkStart w:name="z58" w:id="51"/>
    <w:p>
      <w:pPr>
        <w:spacing w:after="0"/>
        <w:ind w:left="0"/>
        <w:jc w:val="both"/>
      </w:pPr>
      <w:r>
        <w:rPr>
          <w:rFonts w:ascii="Times New Roman"/>
          <w:b w:val="false"/>
          <w:i w:val="false"/>
          <w:color w:val="000000"/>
          <w:sz w:val="28"/>
        </w:rPr>
        <w:t>
      45. Автокөлікке арналған қарап тексеру алаңдары бақылаудың барлық түрлері тікелей қозғалыс белдеулерінде жүзеге асырылатындай, ал арнайы бақылау жүргізу қажет болған жағдайда көлік құралын жалпы ағыннан шығару мүмкіндігін қамтамасыз ететіндей орналасады.</w:t>
      </w:r>
    </w:p>
    <w:bookmarkEnd w:id="51"/>
    <w:bookmarkStart w:name="z59" w:id="52"/>
    <w:p>
      <w:pPr>
        <w:spacing w:after="0"/>
        <w:ind w:left="0"/>
        <w:jc w:val="both"/>
      </w:pPr>
      <w:r>
        <w:rPr>
          <w:rFonts w:ascii="Times New Roman"/>
          <w:b w:val="false"/>
          <w:i w:val="false"/>
          <w:color w:val="000000"/>
          <w:sz w:val="28"/>
        </w:rPr>
        <w:t>
      46. Қозғалыс қарқынын негізге ала отырып, автокөлікті ресімдеу алаңдарының автокөліктің бір немесе бірнеше түрлеріне қызмет көрсетуге арналған бақылау секцияларының қажетті саны болуы тиіс. Әрбір бақылау секциясы екі жаққа қозғалыстың екі бақылау белдеуімен бір бағыттаушы аралдан тұрады. Бағыттаушы аралда мемлекеттік бақылау органдарының арнайы бақылау павильондары орналасады.</w:t>
      </w:r>
    </w:p>
    <w:bookmarkEnd w:id="52"/>
    <w:bookmarkStart w:name="z60" w:id="53"/>
    <w:p>
      <w:pPr>
        <w:spacing w:after="0"/>
        <w:ind w:left="0"/>
        <w:jc w:val="both"/>
      </w:pPr>
      <w:r>
        <w:rPr>
          <w:rFonts w:ascii="Times New Roman"/>
          <w:b w:val="false"/>
          <w:i w:val="false"/>
          <w:color w:val="000000"/>
          <w:sz w:val="28"/>
        </w:rPr>
        <w:t>
      47. Бағыттаушы аралдың ені кемінде 3 метр болуы және қозғалыстың бақылау белдеуінің бүкіл ұзындығы бойынша, олардан биіктігі кемінде 0,12 - 0,15 метр көрінетін бордюрлермен бөлінген тротуарлар түрінде ресімделуі тиіс.</w:t>
      </w:r>
    </w:p>
    <w:bookmarkEnd w:id="53"/>
    <w:bookmarkStart w:name="z61" w:id="54"/>
    <w:p>
      <w:pPr>
        <w:spacing w:after="0"/>
        <w:ind w:left="0"/>
        <w:jc w:val="both"/>
      </w:pPr>
      <w:r>
        <w:rPr>
          <w:rFonts w:ascii="Times New Roman"/>
          <w:b w:val="false"/>
          <w:i w:val="false"/>
          <w:color w:val="000000"/>
          <w:sz w:val="28"/>
        </w:rPr>
        <w:t>
      48. Қозғалысқа арналған қозғалыстың бақылау белдеуінің ені автокөлік түрін негізге ала отырып анықталады:</w:t>
      </w:r>
    </w:p>
    <w:bookmarkEnd w:id="54"/>
    <w:p>
      <w:pPr>
        <w:spacing w:after="0"/>
        <w:ind w:left="0"/>
        <w:jc w:val="both"/>
      </w:pPr>
      <w:r>
        <w:rPr>
          <w:rFonts w:ascii="Times New Roman"/>
          <w:b w:val="false"/>
          <w:i w:val="false"/>
          <w:color w:val="000000"/>
          <w:sz w:val="28"/>
        </w:rPr>
        <w:t>
      1) жеңіл машиналар – 3 – 3,5 метр;</w:t>
      </w:r>
    </w:p>
    <w:p>
      <w:pPr>
        <w:spacing w:after="0"/>
        <w:ind w:left="0"/>
        <w:jc w:val="both"/>
      </w:pPr>
      <w:r>
        <w:rPr>
          <w:rFonts w:ascii="Times New Roman"/>
          <w:b w:val="false"/>
          <w:i w:val="false"/>
          <w:color w:val="000000"/>
          <w:sz w:val="28"/>
        </w:rPr>
        <w:t>
      2) жүк машиналары мен автобустар – 3,5 метр.</w:t>
      </w:r>
    </w:p>
    <w:bookmarkStart w:name="z62" w:id="55"/>
    <w:p>
      <w:pPr>
        <w:spacing w:after="0"/>
        <w:ind w:left="0"/>
        <w:jc w:val="both"/>
      </w:pPr>
      <w:r>
        <w:rPr>
          <w:rFonts w:ascii="Times New Roman"/>
          <w:b w:val="false"/>
          <w:i w:val="false"/>
          <w:color w:val="000000"/>
          <w:sz w:val="28"/>
        </w:rPr>
        <w:t>
      49. Габаритті емес және арнайы жүктерді тасымалдауды ескере отырып, қозғалыстың шеткі белдеулерін әрбір бағыт үшін 4,5 метр енімен көзделеді.</w:t>
      </w:r>
    </w:p>
    <w:bookmarkEnd w:id="55"/>
    <w:bookmarkStart w:name="z63" w:id="56"/>
    <w:p>
      <w:pPr>
        <w:spacing w:after="0"/>
        <w:ind w:left="0"/>
        <w:jc w:val="both"/>
      </w:pPr>
      <w:r>
        <w:rPr>
          <w:rFonts w:ascii="Times New Roman"/>
          <w:b w:val="false"/>
          <w:i w:val="false"/>
          <w:color w:val="000000"/>
          <w:sz w:val="28"/>
        </w:rPr>
        <w:t>
      50. Бақылау секциялары мен қозғалыс белдеулерінің саны көзделіп отырған қозғалысқа байланысты айқындалады.</w:t>
      </w:r>
    </w:p>
    <w:bookmarkEnd w:id="56"/>
    <w:bookmarkStart w:name="z64" w:id="57"/>
    <w:p>
      <w:pPr>
        <w:spacing w:after="0"/>
        <w:ind w:left="0"/>
        <w:jc w:val="both"/>
      </w:pPr>
      <w:r>
        <w:rPr>
          <w:rFonts w:ascii="Times New Roman"/>
          <w:b w:val="false"/>
          <w:i w:val="false"/>
          <w:color w:val="000000"/>
          <w:sz w:val="28"/>
        </w:rPr>
        <w:t>
      51. Бақылау павильондары автокөлікті бақылауды бір мезгілде жүргізуді қамтамасыз ету үшін бағыттаушы алаңшалардың екі жағынан орналасады. Оларда мемлекеттік бақылау органдарының қызметкерлері үшін жеке үй-жайлар көзделеді.</w:t>
      </w:r>
    </w:p>
    <w:bookmarkEnd w:id="57"/>
    <w:bookmarkStart w:name="z65" w:id="58"/>
    <w:p>
      <w:pPr>
        <w:spacing w:after="0"/>
        <w:ind w:left="0"/>
        <w:jc w:val="both"/>
      </w:pPr>
      <w:r>
        <w:rPr>
          <w:rFonts w:ascii="Times New Roman"/>
          <w:b w:val="false"/>
          <w:i w:val="false"/>
          <w:color w:val="000000"/>
          <w:sz w:val="28"/>
        </w:rPr>
        <w:t>
      52. Автокөлікті ресімдеу алаңдары атмосфералық жауын-шашыннан қорғау үшін шатырмен жабдықталады.</w:t>
      </w:r>
    </w:p>
    <w:bookmarkEnd w:id="58"/>
    <w:p>
      <w:pPr>
        <w:spacing w:after="0"/>
        <w:ind w:left="0"/>
        <w:jc w:val="both"/>
      </w:pPr>
      <w:r>
        <w:rPr>
          <w:rFonts w:ascii="Times New Roman"/>
          <w:b w:val="false"/>
          <w:i w:val="false"/>
          <w:color w:val="000000"/>
          <w:sz w:val="28"/>
        </w:rPr>
        <w:t>
      Габаритті емес жүктерді өткізуді қамтамасыз ету үшін қозғалыстың шеткі белдеуін ашық қалдыру қажет.</w:t>
      </w:r>
    </w:p>
    <w:bookmarkStart w:name="z66" w:id="59"/>
    <w:p>
      <w:pPr>
        <w:spacing w:after="0"/>
        <w:ind w:left="0"/>
        <w:jc w:val="both"/>
      </w:pPr>
      <w:r>
        <w:rPr>
          <w:rFonts w:ascii="Times New Roman"/>
          <w:b w:val="false"/>
          <w:i w:val="false"/>
          <w:color w:val="000000"/>
          <w:sz w:val="28"/>
        </w:rPr>
        <w:t>
      53. Кеден одағының сыртқы өткізу пункттерінде қарап тексеру алаңына кіру алдында өлшеу жабдықтарымен және габаритті өлшеу үшін басқа да құрал-саймандармен жарақтандырылған көліктік бақылау бекеті жабдықталады.</w:t>
      </w:r>
    </w:p>
    <w:bookmarkEnd w:id="59"/>
    <w:bookmarkStart w:name="z67" w:id="60"/>
    <w:p>
      <w:pPr>
        <w:spacing w:after="0"/>
        <w:ind w:left="0"/>
        <w:jc w:val="both"/>
      </w:pPr>
      <w:r>
        <w:rPr>
          <w:rFonts w:ascii="Times New Roman"/>
          <w:b w:val="false"/>
          <w:i w:val="false"/>
          <w:color w:val="000000"/>
          <w:sz w:val="28"/>
        </w:rPr>
        <w:t>
      54. Өткізу пункттеріндегі жол коммуникациялық жүйе өткізу пунктінің даму перспективасын және көлік құралдарының қозғалыс бағыттарын өзгерту мүмкіндігін ескере отырып, қарбалас сағатта көлік құралдарының ең көп санын өткізу қабілетін есепке ала отырып салынады.</w:t>
      </w:r>
    </w:p>
    <w:bookmarkEnd w:id="60"/>
    <w:bookmarkStart w:name="z68" w:id="61"/>
    <w:p>
      <w:pPr>
        <w:spacing w:after="0"/>
        <w:ind w:left="0"/>
        <w:jc w:val="both"/>
      </w:pPr>
      <w:r>
        <w:rPr>
          <w:rFonts w:ascii="Times New Roman"/>
          <w:b w:val="false"/>
          <w:i w:val="false"/>
          <w:color w:val="000000"/>
          <w:sz w:val="28"/>
        </w:rPr>
        <w:t>
      55. Жүру бөліктерінің жеткілікті ені болады және өткізу пункті аумағына кіруге дейін көлік құралдарының орын ауыстыру жағдайын қамтамасыз етеді.</w:t>
      </w:r>
    </w:p>
    <w:bookmarkEnd w:id="61"/>
    <w:bookmarkStart w:name="z69" w:id="62"/>
    <w:p>
      <w:pPr>
        <w:spacing w:after="0"/>
        <w:ind w:left="0"/>
        <w:jc w:val="both"/>
      </w:pPr>
      <w:r>
        <w:rPr>
          <w:rFonts w:ascii="Times New Roman"/>
          <w:b w:val="false"/>
          <w:i w:val="false"/>
          <w:color w:val="000000"/>
          <w:sz w:val="28"/>
        </w:rPr>
        <w:t>
      56. Өткізу пункті ауданында көлденең таңбалауды, тік жол белгілерін, бағдаршамдарды және басқа нұсқамаларды пайдалану арқылы қозғалысты тиімді басқару қамтамасыз етіледі.</w:t>
      </w:r>
    </w:p>
    <w:bookmarkEnd w:id="62"/>
    <w:bookmarkStart w:name="z70" w:id="63"/>
    <w:p>
      <w:pPr>
        <w:spacing w:after="0"/>
        <w:ind w:left="0"/>
        <w:jc w:val="both"/>
      </w:pPr>
      <w:r>
        <w:rPr>
          <w:rFonts w:ascii="Times New Roman"/>
          <w:b w:val="false"/>
          <w:i w:val="false"/>
          <w:color w:val="000000"/>
          <w:sz w:val="28"/>
        </w:rPr>
        <w:t xml:space="preserve">
      57. Қызмет көрсету объектілері (тамақтану пункттері, банктік терминалдар, валюта айырбастау пункттері, бажсыз сауда дүкендері) өткізу пунктіндегі режим мен кедендік режим мәселелері бойынша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 сақтаумен өткізу пункттерінде орналасады.</w:t>
      </w:r>
    </w:p>
    <w:bookmarkEnd w:id="63"/>
    <w:bookmarkStart w:name="z71" w:id="64"/>
    <w:p>
      <w:pPr>
        <w:spacing w:after="0"/>
        <w:ind w:left="0"/>
        <w:jc w:val="both"/>
      </w:pPr>
      <w:r>
        <w:rPr>
          <w:rFonts w:ascii="Times New Roman"/>
          <w:b w:val="false"/>
          <w:i w:val="false"/>
          <w:color w:val="000000"/>
          <w:sz w:val="28"/>
        </w:rPr>
        <w:t>
      58. Өткізу пункттерінде қозғалыс қауіпсіздігін және бақылауды қамтамасыз ету мақсатында шекаралық бақылау бөлімшесі бойынша кезекші пультімен іске қосылатын арнайы кедергілер, тосқауылдар және басқа да құрылғылар құрылады. Осы жүйе автокөлік құралдарының тиісті бақылау түрлерінен өтпестен өткізу пунктінің шегінен тыс санкциясыз кету мүмкіндігінің жолын кесуге арналған.</w:t>
      </w:r>
    </w:p>
    <w:bookmarkEnd w:id="64"/>
    <w:p>
      <w:pPr>
        <w:spacing w:after="0"/>
        <w:ind w:left="0"/>
        <w:jc w:val="both"/>
      </w:pPr>
      <w:r>
        <w:rPr>
          <w:rFonts w:ascii="Times New Roman"/>
          <w:b w:val="false"/>
          <w:i w:val="false"/>
          <w:color w:val="000000"/>
          <w:sz w:val="28"/>
        </w:rPr>
        <w:t>
      Функционалдық мақсатына байланысты тосқауылдар сақтандырғыш және жұмыстық болады. Сақтандырғыш тосқауылдар өткізу пунктінің режимдік аумағына кіру және шығу кезінде қозғалысты бұғаттау үшін қызмет етеді. Жұмыстық тосқауылдар көлік құралдарының қарап тексеру алаңдарында бақылау белдеулеріндегі қозғалысын бақылау үшін қызмет етеді. Олардың өлшемдері мен конструкциялары жүру бөлігінің еніне немесе олар жабатын қозғалыс белдеуіне сәйкес анықталады. Тосқауылдар әкімшілік ғимараттардан және шекаралық қызметтердің бақылау павильондарынан қашықтықтан басқарылатын құрылғымен жабдықталады.</w:t>
      </w:r>
    </w:p>
    <w:bookmarkStart w:name="z72" w:id="65"/>
    <w:p>
      <w:pPr>
        <w:spacing w:after="0"/>
        <w:ind w:left="0"/>
        <w:jc w:val="both"/>
      </w:pPr>
      <w:r>
        <w:rPr>
          <w:rFonts w:ascii="Times New Roman"/>
          <w:b w:val="false"/>
          <w:i w:val="false"/>
          <w:color w:val="000000"/>
          <w:sz w:val="28"/>
        </w:rPr>
        <w:t>
      59. Жоғарыда айтылған талаптар жобалау мен салу кезеңінде іске асырылады.</w:t>
      </w:r>
    </w:p>
    <w:bookmarkEnd w:id="65"/>
    <w:bookmarkStart w:name="z73" w:id="66"/>
    <w:p>
      <w:pPr>
        <w:spacing w:after="0"/>
        <w:ind w:left="0"/>
        <w:jc w:val="left"/>
      </w:pPr>
      <w:r>
        <w:rPr>
          <w:rFonts w:ascii="Times New Roman"/>
          <w:b/>
          <w:i w:val="false"/>
          <w:color w:val="000000"/>
        </w:rPr>
        <w:t xml:space="preserve"> 8. Өткізу пункттерін техникалық жарақтандыруға және жаңғыртуға қойылатын талаптар</w:t>
      </w:r>
    </w:p>
    <w:bookmarkEnd w:id="66"/>
    <w:p>
      <w:pPr>
        <w:spacing w:after="0"/>
        <w:ind w:left="0"/>
        <w:jc w:val="both"/>
      </w:pPr>
      <w:r>
        <w:rPr>
          <w:rFonts w:ascii="Times New Roman"/>
          <w:b w:val="false"/>
          <w:i w:val="false"/>
          <w:color w:val="ff0000"/>
          <w:sz w:val="28"/>
        </w:rPr>
        <w:t xml:space="preserve">
      Ескерту. 8-бөлімнің тақырыбы жаңа редакцияда – ҚР Үкіметінің 05.10.2018 </w:t>
      </w:r>
      <w:r>
        <w:rPr>
          <w:rFonts w:ascii="Times New Roman"/>
          <w:b w:val="false"/>
          <w:i w:val="false"/>
          <w:color w:val="ff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4" w:id="67"/>
    <w:p>
      <w:pPr>
        <w:spacing w:after="0"/>
        <w:ind w:left="0"/>
        <w:jc w:val="both"/>
      </w:pPr>
      <w:r>
        <w:rPr>
          <w:rFonts w:ascii="Times New Roman"/>
          <w:b w:val="false"/>
          <w:i w:val="false"/>
          <w:color w:val="000000"/>
          <w:sz w:val="28"/>
        </w:rPr>
        <w:t>
      60. Өткізу пункттерін техникалық жарақтандыру бойынша талаптар транзиттік-көліктік әлеуеттің дамуына, халықаралық қатынас жолдарының кеңеюіне, жаңғыртылуына, реконструкциялануына байланысты оларды жетілдіруге арналған.</w:t>
      </w:r>
    </w:p>
    <w:bookmarkEnd w:id="67"/>
    <w:bookmarkStart w:name="z75" w:id="68"/>
    <w:p>
      <w:pPr>
        <w:spacing w:after="0"/>
        <w:ind w:left="0"/>
        <w:jc w:val="both"/>
      </w:pPr>
      <w:r>
        <w:rPr>
          <w:rFonts w:ascii="Times New Roman"/>
          <w:b w:val="false"/>
          <w:i w:val="false"/>
          <w:color w:val="000000"/>
          <w:sz w:val="28"/>
        </w:rPr>
        <w:t>
      61. Өткізу пункттерінде бақылаудың белгіленген түрлерін жүргізу үшін:</w:t>
      </w:r>
    </w:p>
    <w:bookmarkEnd w:id="68"/>
    <w:p>
      <w:pPr>
        <w:spacing w:after="0"/>
        <w:ind w:left="0"/>
        <w:jc w:val="both"/>
      </w:pPr>
      <w:r>
        <w:rPr>
          <w:rFonts w:ascii="Times New Roman"/>
          <w:b w:val="false"/>
          <w:i w:val="false"/>
          <w:color w:val="000000"/>
          <w:sz w:val="28"/>
        </w:rPr>
        <w:t>
      1) паспорттық бақылау;</w:t>
      </w:r>
    </w:p>
    <w:p>
      <w:pPr>
        <w:spacing w:after="0"/>
        <w:ind w:left="0"/>
        <w:jc w:val="both"/>
      </w:pPr>
      <w:r>
        <w:rPr>
          <w:rFonts w:ascii="Times New Roman"/>
          <w:b w:val="false"/>
          <w:i w:val="false"/>
          <w:color w:val="000000"/>
          <w:sz w:val="28"/>
        </w:rPr>
        <w:t>
      2) адамдар денесінің қызуын жанаспай өлшеу;</w:t>
      </w:r>
    </w:p>
    <w:p>
      <w:pPr>
        <w:spacing w:after="0"/>
        <w:ind w:left="0"/>
        <w:jc w:val="both"/>
      </w:pPr>
      <w:r>
        <w:rPr>
          <w:rFonts w:ascii="Times New Roman"/>
          <w:b w:val="false"/>
          <w:i w:val="false"/>
          <w:color w:val="000000"/>
          <w:sz w:val="28"/>
        </w:rPr>
        <w:t>
      3) багаж бен қол жүгін қарау (қарап тексеру);</w:t>
      </w:r>
    </w:p>
    <w:p>
      <w:pPr>
        <w:spacing w:after="0"/>
        <w:ind w:left="0"/>
        <w:jc w:val="both"/>
      </w:pPr>
      <w:r>
        <w:rPr>
          <w:rFonts w:ascii="Times New Roman"/>
          <w:b w:val="false"/>
          <w:i w:val="false"/>
          <w:color w:val="000000"/>
          <w:sz w:val="28"/>
        </w:rPr>
        <w:t>
      4) көлік құралдары мен тауарларды қарау (қарап тексеру);</w:t>
      </w:r>
    </w:p>
    <w:p>
      <w:pPr>
        <w:spacing w:after="0"/>
        <w:ind w:left="0"/>
        <w:jc w:val="both"/>
      </w:pPr>
      <w:r>
        <w:rPr>
          <w:rFonts w:ascii="Times New Roman"/>
          <w:b w:val="false"/>
          <w:i w:val="false"/>
          <w:color w:val="000000"/>
          <w:sz w:val="28"/>
        </w:rPr>
        <w:t>
      5) автокөлік құралдарын электрондық есепке алу;</w:t>
      </w:r>
    </w:p>
    <w:p>
      <w:pPr>
        <w:spacing w:after="0"/>
        <w:ind w:left="0"/>
        <w:jc w:val="both"/>
      </w:pPr>
      <w:r>
        <w:rPr>
          <w:rFonts w:ascii="Times New Roman"/>
          <w:b w:val="false"/>
          <w:i w:val="false"/>
          <w:color w:val="000000"/>
          <w:sz w:val="28"/>
        </w:rPr>
        <w:t>
      6) автокөлік құралдарының параметрлері мен габариттік мөлшерін автоматты түрде (бөлек) анықтау;</w:t>
      </w:r>
    </w:p>
    <w:p>
      <w:pPr>
        <w:spacing w:after="0"/>
        <w:ind w:left="0"/>
        <w:jc w:val="both"/>
      </w:pPr>
      <w:r>
        <w:rPr>
          <w:rFonts w:ascii="Times New Roman"/>
          <w:b w:val="false"/>
          <w:i w:val="false"/>
          <w:color w:val="000000"/>
          <w:sz w:val="28"/>
        </w:rPr>
        <w:t>
      7) радиациялық бақылау;</w:t>
      </w:r>
    </w:p>
    <w:p>
      <w:pPr>
        <w:spacing w:after="0"/>
        <w:ind w:left="0"/>
        <w:jc w:val="both"/>
      </w:pPr>
      <w:r>
        <w:rPr>
          <w:rFonts w:ascii="Times New Roman"/>
          <w:b w:val="false"/>
          <w:i w:val="false"/>
          <w:color w:val="000000"/>
          <w:sz w:val="28"/>
        </w:rPr>
        <w:t>
      8) әкелуге, әкетуге тыйым салынған қару-жарақты, есірткілерді және басқа да тауарларды анықтау;</w:t>
      </w:r>
    </w:p>
    <w:p>
      <w:pPr>
        <w:spacing w:after="0"/>
        <w:ind w:left="0"/>
        <w:jc w:val="both"/>
      </w:pPr>
      <w:r>
        <w:rPr>
          <w:rFonts w:ascii="Times New Roman"/>
          <w:b w:val="false"/>
          <w:i w:val="false"/>
          <w:color w:val="000000"/>
          <w:sz w:val="28"/>
        </w:rPr>
        <w:t>
      9) байланыс;</w:t>
      </w:r>
    </w:p>
    <w:p>
      <w:pPr>
        <w:spacing w:after="0"/>
        <w:ind w:left="0"/>
        <w:jc w:val="both"/>
      </w:pPr>
      <w:r>
        <w:rPr>
          <w:rFonts w:ascii="Times New Roman"/>
          <w:b w:val="false"/>
          <w:i w:val="false"/>
          <w:color w:val="000000"/>
          <w:sz w:val="28"/>
        </w:rPr>
        <w:t>
      10) телевизиялық (бейне) бақылау;</w:t>
      </w:r>
    </w:p>
    <w:p>
      <w:pPr>
        <w:spacing w:after="0"/>
        <w:ind w:left="0"/>
        <w:jc w:val="both"/>
      </w:pPr>
      <w:r>
        <w:rPr>
          <w:rFonts w:ascii="Times New Roman"/>
          <w:b w:val="false"/>
          <w:i w:val="false"/>
          <w:color w:val="000000"/>
          <w:sz w:val="28"/>
        </w:rPr>
        <w:t>
      11) өрт сигнализациясы;</w:t>
      </w:r>
    </w:p>
    <w:p>
      <w:pPr>
        <w:spacing w:after="0"/>
        <w:ind w:left="0"/>
        <w:jc w:val="both"/>
      </w:pPr>
      <w:r>
        <w:rPr>
          <w:rFonts w:ascii="Times New Roman"/>
          <w:b w:val="false"/>
          <w:i w:val="false"/>
          <w:color w:val="000000"/>
          <w:sz w:val="28"/>
        </w:rPr>
        <w:t>
      12) күзеттің инженерлік құралдары, кіруді бақылау және күзет сигнализациясы;</w:t>
      </w:r>
    </w:p>
    <w:p>
      <w:pPr>
        <w:spacing w:after="0"/>
        <w:ind w:left="0"/>
        <w:jc w:val="both"/>
      </w:pPr>
      <w:r>
        <w:rPr>
          <w:rFonts w:ascii="Times New Roman"/>
          <w:b w:val="false"/>
          <w:i w:val="false"/>
          <w:color w:val="000000"/>
          <w:sz w:val="28"/>
        </w:rPr>
        <w:t>
      13) ықпалдастырылған ақпараттық жүйе;</w:t>
      </w:r>
    </w:p>
    <w:p>
      <w:pPr>
        <w:spacing w:after="0"/>
        <w:ind w:left="0"/>
        <w:jc w:val="both"/>
      </w:pPr>
      <w:r>
        <w:rPr>
          <w:rFonts w:ascii="Times New Roman"/>
          <w:b w:val="false"/>
          <w:i w:val="false"/>
          <w:color w:val="000000"/>
          <w:sz w:val="28"/>
        </w:rPr>
        <w:t>
      14) биологиялық қалдықтарды жинау және кәдеге жарату;</w:t>
      </w:r>
    </w:p>
    <w:p>
      <w:pPr>
        <w:spacing w:after="0"/>
        <w:ind w:left="0"/>
        <w:jc w:val="both"/>
      </w:pPr>
      <w:r>
        <w:rPr>
          <w:rFonts w:ascii="Times New Roman"/>
          <w:b w:val="false"/>
          <w:i w:val="false"/>
          <w:color w:val="000000"/>
          <w:sz w:val="28"/>
        </w:rPr>
        <w:t>
      15) көлік құралдарын тазарту және дезинфекциялау;</w:t>
      </w:r>
    </w:p>
    <w:p>
      <w:pPr>
        <w:spacing w:after="0"/>
        <w:ind w:left="0"/>
        <w:jc w:val="both"/>
      </w:pPr>
      <w:r>
        <w:rPr>
          <w:rFonts w:ascii="Times New Roman"/>
          <w:b w:val="false"/>
          <w:i w:val="false"/>
          <w:color w:val="000000"/>
          <w:sz w:val="28"/>
        </w:rPr>
        <w:t xml:space="preserve">
      16) карантиндегі өнімдерді залалсыздандыру; </w:t>
      </w:r>
    </w:p>
    <w:p>
      <w:pPr>
        <w:spacing w:after="0"/>
        <w:ind w:left="0"/>
        <w:jc w:val="both"/>
      </w:pPr>
      <w:r>
        <w:rPr>
          <w:rFonts w:ascii="Times New Roman"/>
          <w:b w:val="false"/>
          <w:i w:val="false"/>
          <w:color w:val="000000"/>
          <w:sz w:val="28"/>
        </w:rPr>
        <w:t>
      17) сағат санағы;</w:t>
      </w:r>
    </w:p>
    <w:p>
      <w:pPr>
        <w:spacing w:after="0"/>
        <w:ind w:left="0"/>
        <w:jc w:val="both"/>
      </w:pPr>
      <w:r>
        <w:rPr>
          <w:rFonts w:ascii="Times New Roman"/>
          <w:b w:val="false"/>
          <w:i w:val="false"/>
          <w:color w:val="000000"/>
          <w:sz w:val="28"/>
        </w:rPr>
        <w:t>
      18) резервтік электрмен қоректендіру жүйелерін құру.</w:t>
      </w:r>
    </w:p>
    <w:bookmarkStart w:name="z76" w:id="69"/>
    <w:p>
      <w:pPr>
        <w:spacing w:after="0"/>
        <w:ind w:left="0"/>
        <w:jc w:val="both"/>
      </w:pPr>
      <w:r>
        <w:rPr>
          <w:rFonts w:ascii="Times New Roman"/>
          <w:b w:val="false"/>
          <w:i w:val="false"/>
          <w:color w:val="000000"/>
          <w:sz w:val="28"/>
        </w:rPr>
        <w:t>
      62. Жүйенің тізбесі мен құрамы әрбір өткізу пункті үшін жобалау кезеңінде:</w:t>
      </w:r>
    </w:p>
    <w:bookmarkEnd w:id="69"/>
    <w:p>
      <w:pPr>
        <w:spacing w:after="0"/>
        <w:ind w:left="0"/>
        <w:jc w:val="both"/>
      </w:pPr>
      <w:r>
        <w:rPr>
          <w:rFonts w:ascii="Times New Roman"/>
          <w:b w:val="false"/>
          <w:i w:val="false"/>
          <w:color w:val="000000"/>
          <w:sz w:val="28"/>
        </w:rPr>
        <w:t>
      1) көлік қатынасының түрін (автомобильдік, авиациялық, теміржол, теңіз, өзен (көл) жаяу жүргінші, аралас);</w:t>
      </w:r>
    </w:p>
    <w:p>
      <w:pPr>
        <w:spacing w:after="0"/>
        <w:ind w:left="0"/>
        <w:jc w:val="both"/>
      </w:pPr>
      <w:r>
        <w:rPr>
          <w:rFonts w:ascii="Times New Roman"/>
          <w:b w:val="false"/>
          <w:i w:val="false"/>
          <w:color w:val="000000"/>
          <w:sz w:val="28"/>
        </w:rPr>
        <w:t>
      2) адамдарды, көлік құралдарын, жүктер мен тауарларды өткізудің технологиялық схемасын;</w:t>
      </w:r>
    </w:p>
    <w:p>
      <w:pPr>
        <w:spacing w:after="0"/>
        <w:ind w:left="0"/>
        <w:jc w:val="both"/>
      </w:pPr>
      <w:r>
        <w:rPr>
          <w:rFonts w:ascii="Times New Roman"/>
          <w:b w:val="false"/>
          <w:i w:val="false"/>
          <w:color w:val="000000"/>
          <w:sz w:val="28"/>
        </w:rPr>
        <w:t>
      3) өткізу қабілеттілігін (тәулігіне, сағатына адамдардың, көлік құралдарының қозғалыс қарқындылығы);</w:t>
      </w:r>
    </w:p>
    <w:p>
      <w:pPr>
        <w:spacing w:after="0"/>
        <w:ind w:left="0"/>
        <w:jc w:val="both"/>
      </w:pPr>
      <w:r>
        <w:rPr>
          <w:rFonts w:ascii="Times New Roman"/>
          <w:b w:val="false"/>
          <w:i w:val="false"/>
          <w:color w:val="000000"/>
          <w:sz w:val="28"/>
        </w:rPr>
        <w:t>
      4) көлік пен адам ағындарын келу мен кетуге бөлуді;</w:t>
      </w:r>
    </w:p>
    <w:p>
      <w:pPr>
        <w:spacing w:after="0"/>
        <w:ind w:left="0"/>
        <w:jc w:val="both"/>
      </w:pPr>
      <w:r>
        <w:rPr>
          <w:rFonts w:ascii="Times New Roman"/>
          <w:b w:val="false"/>
          <w:i w:val="false"/>
          <w:color w:val="000000"/>
          <w:sz w:val="28"/>
        </w:rPr>
        <w:t>
      5) көлік құралдарының үлгілерін (жеңіл, жүк автокөлік құралдары, автобустар, әуе кемелері, жолаушылар поездары, теміржол жүк составтары, жаяу жүргінші бағыттары);</w:t>
      </w:r>
    </w:p>
    <w:p>
      <w:pPr>
        <w:spacing w:after="0"/>
        <w:ind w:left="0"/>
        <w:jc w:val="both"/>
      </w:pPr>
      <w:r>
        <w:rPr>
          <w:rFonts w:ascii="Times New Roman"/>
          <w:b w:val="false"/>
          <w:i w:val="false"/>
          <w:color w:val="000000"/>
          <w:sz w:val="28"/>
        </w:rPr>
        <w:t>
      6) өткізу пункттерінде орнатылған режимді;</w:t>
      </w:r>
    </w:p>
    <w:p>
      <w:pPr>
        <w:spacing w:after="0"/>
        <w:ind w:left="0"/>
        <w:jc w:val="both"/>
      </w:pPr>
      <w:r>
        <w:rPr>
          <w:rFonts w:ascii="Times New Roman"/>
          <w:b w:val="false"/>
          <w:i w:val="false"/>
          <w:color w:val="000000"/>
          <w:sz w:val="28"/>
        </w:rPr>
        <w:t>
      7) көлік құралдарын, жүктерді және тауарларды тексеру (қарап тексеру) орындарының аумағы мен санын ескере отырып анықталады.</w:t>
      </w:r>
    </w:p>
    <w:p>
      <w:pPr>
        <w:spacing w:after="0"/>
        <w:ind w:left="0"/>
        <w:jc w:val="both"/>
      </w:pPr>
      <w:r>
        <w:rPr>
          <w:rFonts w:ascii="Times New Roman"/>
          <w:b w:val="false"/>
          <w:i w:val="false"/>
          <w:color w:val="000000"/>
          <w:sz w:val="28"/>
        </w:rPr>
        <w:t>
      Тізбе мен жүйе құрамы мүдделі мемлекеттік органдармен келісіледі.</w:t>
      </w:r>
    </w:p>
    <w:bookmarkStart w:name="z77" w:id="70"/>
    <w:p>
      <w:pPr>
        <w:spacing w:after="0"/>
        <w:ind w:left="0"/>
        <w:jc w:val="both"/>
      </w:pPr>
      <w:r>
        <w:rPr>
          <w:rFonts w:ascii="Times New Roman"/>
          <w:b w:val="false"/>
          <w:i w:val="false"/>
          <w:color w:val="000000"/>
          <w:sz w:val="28"/>
        </w:rPr>
        <w:t>
      63. Паспорттық бақылау жүйесі Қазақстан Республикасы Ұлттық қауіпсіздік комитетінің лауазымды адамдарының шекара арқылы адамдарды өткізу үшін негіздердің жеткіліктілігін тексерудің белгіленген рәсімдерін орындауға арналған және "Бүркіт" бірыңғай ақпараттық жүйесін ықпалдастырылған құжаттарды тексеру жөніндегі техникалық құралдарды, құжаттардың түпнұсқалығын тексеру аспаптарын, қосалқы жабдықтарды (дактилоскопиялық сканерлер, спектрлік люминесценттік лупа), арнайы бағдарламалық қамтылымды және шекаралық бақылау құралдарын қолдану негізінде құрылады.</w:t>
      </w:r>
    </w:p>
    <w:bookmarkEnd w:id="70"/>
    <w:p>
      <w:pPr>
        <w:spacing w:after="0"/>
        <w:ind w:left="0"/>
        <w:jc w:val="both"/>
      </w:pPr>
      <w:r>
        <w:rPr>
          <w:rFonts w:ascii="Times New Roman"/>
          <w:b w:val="false"/>
          <w:i w:val="false"/>
          <w:color w:val="000000"/>
          <w:sz w:val="28"/>
        </w:rPr>
        <w:t>
      Жүйені құру кезінде:</w:t>
      </w:r>
    </w:p>
    <w:p>
      <w:pPr>
        <w:spacing w:after="0"/>
        <w:ind w:left="0"/>
        <w:jc w:val="both"/>
      </w:pPr>
      <w:r>
        <w:rPr>
          <w:rFonts w:ascii="Times New Roman"/>
          <w:b w:val="false"/>
          <w:i w:val="false"/>
          <w:color w:val="000000"/>
          <w:sz w:val="28"/>
        </w:rPr>
        <w:t>
      1) шекараны кесіп өту құқығына паспорттарды және басқа да құжаттарды автоматты түрде өңдеуге арналған, оның ішінде биометриялық параметрлері бар (құжаттардың магниттік жолағынан ақпаратты оқу, саусақ таңбасы, көздің сыртқы мөлдір қабығы, құжат иесінің бет бейнесі бойынша сәйкестендіру) аспаптарды, аппаратураларды түрлендіру мүмкіндігі;</w:t>
      </w:r>
    </w:p>
    <w:p>
      <w:pPr>
        <w:spacing w:after="0"/>
        <w:ind w:left="0"/>
        <w:jc w:val="both"/>
      </w:pPr>
      <w:r>
        <w:rPr>
          <w:rFonts w:ascii="Times New Roman"/>
          <w:b w:val="false"/>
          <w:i w:val="false"/>
          <w:color w:val="000000"/>
          <w:sz w:val="28"/>
        </w:rPr>
        <w:t>
      2) ақпаратты автоматты түрде және қолмен енгізу, графикалық ақпаратты оқу бағдарламалық-техникалық құралдарды, машина оқи алатын аймақты, штрих-кодты және паспорттық-визалық құжаттарда орналасқан микросхеманы қолдана отырып, ұлттық және шетелдік паспорттық-визалық құжаттардан дерекқорларды қалыптастыру;</w:t>
      </w:r>
    </w:p>
    <w:p>
      <w:pPr>
        <w:spacing w:after="0"/>
        <w:ind w:left="0"/>
        <w:jc w:val="both"/>
      </w:pPr>
      <w:r>
        <w:rPr>
          <w:rFonts w:ascii="Times New Roman"/>
          <w:b w:val="false"/>
          <w:i w:val="false"/>
          <w:color w:val="000000"/>
          <w:sz w:val="28"/>
        </w:rPr>
        <w:t>
      3) паспорттық-визалық құжаттардың қолданыстағы үлгіге сәйкестігіне, олардың қолданылу мерзімін және берілген паспорттық-визалық құжаттардың лимиттері бойынша тексеру;</w:t>
      </w:r>
    </w:p>
    <w:p>
      <w:pPr>
        <w:spacing w:after="0"/>
        <w:ind w:left="0"/>
        <w:jc w:val="both"/>
      </w:pPr>
      <w:r>
        <w:rPr>
          <w:rFonts w:ascii="Times New Roman"/>
          <w:b w:val="false"/>
          <w:i w:val="false"/>
          <w:color w:val="000000"/>
          <w:sz w:val="28"/>
        </w:rPr>
        <w:t>
      4) паспорттық-визалық құжаттардың атрибуттарын бақылау тізімі бойынша тексеру;</w:t>
      </w:r>
    </w:p>
    <w:p>
      <w:pPr>
        <w:spacing w:after="0"/>
        <w:ind w:left="0"/>
        <w:jc w:val="both"/>
      </w:pPr>
      <w:r>
        <w:rPr>
          <w:rFonts w:ascii="Times New Roman"/>
          <w:b w:val="false"/>
          <w:i w:val="false"/>
          <w:color w:val="000000"/>
          <w:sz w:val="28"/>
        </w:rPr>
        <w:t>
      5) ақпараттық қауіпсіздікті қамтамасыз ету;</w:t>
      </w:r>
    </w:p>
    <w:p>
      <w:pPr>
        <w:spacing w:after="0"/>
        <w:ind w:left="0"/>
        <w:jc w:val="both"/>
      </w:pPr>
      <w:r>
        <w:rPr>
          <w:rFonts w:ascii="Times New Roman"/>
          <w:b w:val="false"/>
          <w:i w:val="false"/>
          <w:color w:val="000000"/>
          <w:sz w:val="28"/>
        </w:rPr>
        <w:t>
      6) еркін уақыт аралығындағы шекаралық бақылау нәтижелері бойынша статистикалық есептерді қалыптастыру көзделген.</w:t>
      </w:r>
    </w:p>
    <w:bookmarkStart w:name="z78" w:id="71"/>
    <w:p>
      <w:pPr>
        <w:spacing w:after="0"/>
        <w:ind w:left="0"/>
        <w:jc w:val="both"/>
      </w:pPr>
      <w:r>
        <w:rPr>
          <w:rFonts w:ascii="Times New Roman"/>
          <w:b w:val="false"/>
          <w:i w:val="false"/>
          <w:color w:val="000000"/>
          <w:sz w:val="28"/>
        </w:rPr>
        <w:t>
      64. Дене қызуы жоғары адамдарды қашықтықтан анықтауға арналған дене қызуын жанаспай өлшеу жүйесі.</w:t>
      </w:r>
    </w:p>
    <w:bookmarkEnd w:id="71"/>
    <w:p>
      <w:pPr>
        <w:spacing w:after="0"/>
        <w:ind w:left="0"/>
        <w:jc w:val="both"/>
      </w:pPr>
      <w:r>
        <w:rPr>
          <w:rFonts w:ascii="Times New Roman"/>
          <w:b w:val="false"/>
          <w:i w:val="false"/>
          <w:color w:val="000000"/>
          <w:sz w:val="28"/>
        </w:rPr>
        <w:t>
      Дене қызуы жоғары адамдарды қашықтықтан анықтауға арналған аспаптар саны жолаушылар ағынының тығыздығымен және жабдықтардың техникалық сипаттамаларымен анықталады.</w:t>
      </w:r>
    </w:p>
    <w:bookmarkStart w:name="z79" w:id="72"/>
    <w:p>
      <w:pPr>
        <w:spacing w:after="0"/>
        <w:ind w:left="0"/>
        <w:jc w:val="both"/>
      </w:pPr>
      <w:r>
        <w:rPr>
          <w:rFonts w:ascii="Times New Roman"/>
          <w:b w:val="false"/>
          <w:i w:val="false"/>
          <w:color w:val="000000"/>
          <w:sz w:val="28"/>
        </w:rPr>
        <w:t>
      65. Жолаушылардың және көлік құралдарының қызмет көрсетуші персоналының багажы мен қол жүгін тексеру (қарап тексеру) жүйесі тыйым салынған (шектелген) тауарларды тасымалдауға жол бермеу мақсатында оларды тексеруге арналған және рентгентелевизиялық және басқа да арнайы аппаратурамен жабдықталады.</w:t>
      </w:r>
    </w:p>
    <w:bookmarkEnd w:id="72"/>
    <w:p>
      <w:pPr>
        <w:spacing w:after="0"/>
        <w:ind w:left="0"/>
        <w:jc w:val="both"/>
      </w:pPr>
      <w:r>
        <w:rPr>
          <w:rFonts w:ascii="Times New Roman"/>
          <w:b w:val="false"/>
          <w:i w:val="false"/>
          <w:color w:val="000000"/>
          <w:sz w:val="28"/>
        </w:rPr>
        <w:t>
      Шетелге баратын жолаушылардың багажын және қол жүгін қарауды (қарап тексеруді) рентгеноскопиялық және басқа да аппаратураны пайдалана отырып, кеден қызметкерлері жүзеге асырады.</w:t>
      </w:r>
    </w:p>
    <w:bookmarkStart w:name="z80" w:id="73"/>
    <w:p>
      <w:pPr>
        <w:spacing w:after="0"/>
        <w:ind w:left="0"/>
        <w:jc w:val="both"/>
      </w:pPr>
      <w:r>
        <w:rPr>
          <w:rFonts w:ascii="Times New Roman"/>
          <w:b w:val="false"/>
          <w:i w:val="false"/>
          <w:color w:val="000000"/>
          <w:sz w:val="28"/>
        </w:rPr>
        <w:t>
      66. Мемлекеттік шекара арқылы өтетін көлік құралдарын және тауарларды қарау (қарап тексеру) жүйесі Мемлекеттік шекара арқылы өткізуге тыйым салынған (шектелген) тауарларды анықтау мақсатында тексеріледі және Мемлекеттік шекарадан өткізуге тыйым салынған тауарларды анықтауға мүмкіндік беретін, әртүрлі түрлендірілген техникалық бақылау құралын қамтиды.</w:t>
      </w:r>
    </w:p>
    <w:bookmarkEnd w:id="73"/>
    <w:p>
      <w:pPr>
        <w:spacing w:after="0"/>
        <w:ind w:left="0"/>
        <w:jc w:val="both"/>
      </w:pPr>
      <w:r>
        <w:rPr>
          <w:rFonts w:ascii="Times New Roman"/>
          <w:b w:val="false"/>
          <w:i w:val="false"/>
          <w:color w:val="000000"/>
          <w:sz w:val="28"/>
        </w:rPr>
        <w:t>
      Көлік құралдарын, жүктерді және тауарларды қарау (қарап тексеру) үшін Қазақстан Республикасына (Қазақстан Республикасынан) әкелуге (әкетуге) тыйым салынған заттар мен материалдарды табуға мүмкіндік беретін озық технологияны пайдалануға негізделетін әртүрлі түрлендірілген аспаптар қолданылады.</w:t>
      </w:r>
    </w:p>
    <w:bookmarkStart w:name="z81" w:id="74"/>
    <w:p>
      <w:pPr>
        <w:spacing w:after="0"/>
        <w:ind w:left="0"/>
        <w:jc w:val="both"/>
      </w:pPr>
      <w:r>
        <w:rPr>
          <w:rFonts w:ascii="Times New Roman"/>
          <w:b w:val="false"/>
          <w:i w:val="false"/>
          <w:color w:val="000000"/>
          <w:sz w:val="28"/>
        </w:rPr>
        <w:t>
      67. Автокөлік құралдарын электрондық есепке алу жүйесі автомобильдік өткізу пункттерінде орнатылады және Мемлекеттік шекараны кесіп өтетін автокөлік құралдарының мемлекеттік тіркеу нөмірлерін оқуды, сақтауды мемлекеттік тіркеу нөмірлерінің дерекқорларын жүргізуді қамтамасыз етуі тиіс.</w:t>
      </w:r>
    </w:p>
    <w:bookmarkEnd w:id="74"/>
    <w:bookmarkStart w:name="z82" w:id="75"/>
    <w:p>
      <w:pPr>
        <w:spacing w:after="0"/>
        <w:ind w:left="0"/>
        <w:jc w:val="both"/>
      </w:pPr>
      <w:r>
        <w:rPr>
          <w:rFonts w:ascii="Times New Roman"/>
          <w:b w:val="false"/>
          <w:i w:val="false"/>
          <w:color w:val="000000"/>
          <w:sz w:val="28"/>
        </w:rPr>
        <w:t>
      68. Автокөлік құралдарының салмақтық параметрлері мен габариттік өлшемдерін автоматты (білікті бойынша) түрде анықтау жүйесі Кеден одағының сыртқы шекарасында орнатылады және автоматты режимде көлік құралдарының салмақтық параметрлері мен габариттік өлшемдерін анықтауға мүмкіндік береді.</w:t>
      </w:r>
    </w:p>
    <w:bookmarkEnd w:id="75"/>
    <w:bookmarkStart w:name="z83" w:id="76"/>
    <w:p>
      <w:pPr>
        <w:spacing w:after="0"/>
        <w:ind w:left="0"/>
        <w:jc w:val="both"/>
      </w:pPr>
      <w:r>
        <w:rPr>
          <w:rFonts w:ascii="Times New Roman"/>
          <w:b w:val="false"/>
          <w:i w:val="false"/>
          <w:color w:val="000000"/>
          <w:sz w:val="28"/>
        </w:rPr>
        <w:t>
      69. Радиациялық бақылау жүйесі иондандырғыш сәулелену көздерін анықтауға, табиғи радиациялық фон деңгейінің артуын айқындауға және анықталған иондандырғыш сәулелену көздерін сәйкестендіруге мүмкіндік беретін стационарлық аппаратурадан және/немесе жылжымалы жабдықтан тұрады.</w:t>
      </w:r>
    </w:p>
    <w:bookmarkEnd w:id="76"/>
    <w:bookmarkStart w:name="z84" w:id="77"/>
    <w:p>
      <w:pPr>
        <w:spacing w:after="0"/>
        <w:ind w:left="0"/>
        <w:jc w:val="both"/>
      </w:pPr>
      <w:r>
        <w:rPr>
          <w:rFonts w:ascii="Times New Roman"/>
          <w:b w:val="false"/>
          <w:i w:val="false"/>
          <w:color w:val="000000"/>
          <w:sz w:val="28"/>
        </w:rPr>
        <w:t>
      70. Қару-жарақты, есірткі заттарды және тасымалдауға тыйым салынған (шектелген) басқа да заттарды, материалдарды, тауарларды анықтау жүйесі шекаралық және кеден органдардың бірлесіп пайдалануына арналған және стационарлық металл іздегіштер мен рентгеноскопиялық құрылғылар, басқа да техникалық құралдар негізінде құрылады.</w:t>
      </w:r>
    </w:p>
    <w:bookmarkEnd w:id="77"/>
    <w:p>
      <w:pPr>
        <w:spacing w:after="0"/>
        <w:ind w:left="0"/>
        <w:jc w:val="both"/>
      </w:pPr>
      <w:r>
        <w:rPr>
          <w:rFonts w:ascii="Times New Roman"/>
          <w:b w:val="false"/>
          <w:i w:val="false"/>
          <w:color w:val="000000"/>
          <w:sz w:val="28"/>
        </w:rPr>
        <w:t>
      Әуежайлардағы, теңіз және өзен порттарындағы, шекаралық теміржол станцияларындағы өткізу пункттерінде осы жүйе көлік қауіпсіздігін қамтамасыз ету жүйелерімен ықпалдасады.</w:t>
      </w:r>
    </w:p>
    <w:bookmarkStart w:name="z85" w:id="78"/>
    <w:p>
      <w:pPr>
        <w:spacing w:after="0"/>
        <w:ind w:left="0"/>
        <w:jc w:val="both"/>
      </w:pPr>
      <w:r>
        <w:rPr>
          <w:rFonts w:ascii="Times New Roman"/>
          <w:b w:val="false"/>
          <w:i w:val="false"/>
          <w:color w:val="000000"/>
          <w:sz w:val="28"/>
        </w:rPr>
        <w:t>
      71. Байланыс жүйесі, телекоммуникациялық инфрақұрылымды қоса алғанда, өткізу пункті шегінде мемлекеттік бақылау органдарының өзара іс-қимылын, сондай-ақ бақылау органдарының өзара іс-қимыл жасайтын құрылымдармен және жоғары басқару органдарымен үздіксіз тұрақты байланысын қамтамасыз етеді.</w:t>
      </w:r>
    </w:p>
    <w:bookmarkEnd w:id="78"/>
    <w:p>
      <w:pPr>
        <w:spacing w:after="0"/>
        <w:ind w:left="0"/>
        <w:jc w:val="both"/>
      </w:pPr>
      <w:r>
        <w:rPr>
          <w:rFonts w:ascii="Times New Roman"/>
          <w:b w:val="false"/>
          <w:i w:val="false"/>
          <w:color w:val="000000"/>
          <w:sz w:val="28"/>
        </w:rPr>
        <w:t>
      Ішкі телефон байланысы жүйесі автоматты телефон станциялары, елу абонентке дейін сыйымдылығы бар директорлық байланыс коммутаторлары (паспорттық бақылау кабинасының, көлік құралдарының бақылау павильондарының, қызметтік үй-жайлардың санына байланысты) негізінде құрылады.</w:t>
      </w:r>
    </w:p>
    <w:p>
      <w:pPr>
        <w:spacing w:after="0"/>
        <w:ind w:left="0"/>
        <w:jc w:val="both"/>
      </w:pPr>
      <w:r>
        <w:rPr>
          <w:rFonts w:ascii="Times New Roman"/>
          <w:b w:val="false"/>
          <w:i w:val="false"/>
          <w:color w:val="000000"/>
          <w:sz w:val="28"/>
        </w:rPr>
        <w:t>
      Мемлекеттік бақылау органдары бөлімшелерінің қызметтік үй-жайларында ішкі, қалааралық және халықаралық байланысқа және Интернетке шығатын қажетті телефондар саны орнатылады.</w:t>
      </w:r>
    </w:p>
    <w:p>
      <w:pPr>
        <w:spacing w:after="0"/>
        <w:ind w:left="0"/>
        <w:jc w:val="both"/>
      </w:pPr>
      <w:r>
        <w:rPr>
          <w:rFonts w:ascii="Times New Roman"/>
          <w:b w:val="false"/>
          <w:i w:val="false"/>
          <w:color w:val="000000"/>
          <w:sz w:val="28"/>
        </w:rPr>
        <w:t>
      Өткізу пункттерінде байланыс тораптарын тиісті ведомстволардың жоғары байланысы торабымен байланыстыру мүмкіндігі қамтамасыз етіледі.</w:t>
      </w:r>
    </w:p>
    <w:p>
      <w:pPr>
        <w:spacing w:after="0"/>
        <w:ind w:left="0"/>
        <w:jc w:val="both"/>
      </w:pPr>
      <w:r>
        <w:rPr>
          <w:rFonts w:ascii="Times New Roman"/>
          <w:b w:val="false"/>
          <w:i w:val="false"/>
          <w:color w:val="000000"/>
          <w:sz w:val="28"/>
        </w:rPr>
        <w:t>
      Радиобайланыстың ультрақысқа толқынды жүйесі стационарлық және жылжымалы радиостанциялар негізінде құрылады.</w:t>
      </w:r>
    </w:p>
    <w:bookmarkStart w:name="z86" w:id="79"/>
    <w:p>
      <w:pPr>
        <w:spacing w:after="0"/>
        <w:ind w:left="0"/>
        <w:jc w:val="both"/>
      </w:pPr>
      <w:r>
        <w:rPr>
          <w:rFonts w:ascii="Times New Roman"/>
          <w:b w:val="false"/>
          <w:i w:val="false"/>
          <w:color w:val="000000"/>
          <w:sz w:val="28"/>
        </w:rPr>
        <w:t>
      72. Телевизиялық бейнебақылау жүйесі шекаралық және кеден органдарының өткізу пункттері объектілерін (аумақтарын) электрондық техникалық құралдар көмегімен визуалды бақылауды қамтамасыз етуге арналған.</w:t>
      </w:r>
    </w:p>
    <w:bookmarkEnd w:id="79"/>
    <w:p>
      <w:pPr>
        <w:spacing w:after="0"/>
        <w:ind w:left="0"/>
        <w:jc w:val="both"/>
      </w:pPr>
      <w:r>
        <w:rPr>
          <w:rFonts w:ascii="Times New Roman"/>
          <w:b w:val="false"/>
          <w:i w:val="false"/>
          <w:color w:val="000000"/>
          <w:sz w:val="28"/>
        </w:rPr>
        <w:t>
      Жүйе әртүрлі типтегі телевизиялық жүйелерді қолданумен құрылады және деректерді сақтай отырып, нақты уақыт режимінде өткізу пункттері объектілеріне (аумақтарына) бақылауды жүргізу мүмкіндігін қамтамасыз етеді.</w:t>
      </w:r>
    </w:p>
    <w:p>
      <w:pPr>
        <w:spacing w:after="0"/>
        <w:ind w:left="0"/>
        <w:jc w:val="both"/>
      </w:pPr>
      <w:r>
        <w:rPr>
          <w:rFonts w:ascii="Times New Roman"/>
          <w:b w:val="false"/>
          <w:i w:val="false"/>
          <w:color w:val="000000"/>
          <w:sz w:val="28"/>
        </w:rPr>
        <w:t>
      Өткізу пункттерінде мемлекеттік бақылау органдарының жеке бейнебақылау жүйесін не бір бірлескен жүйені пайдалану мүмкіндігі бар.</w:t>
      </w:r>
    </w:p>
    <w:p>
      <w:pPr>
        <w:spacing w:after="0"/>
        <w:ind w:left="0"/>
        <w:jc w:val="both"/>
      </w:pPr>
      <w:r>
        <w:rPr>
          <w:rFonts w:ascii="Times New Roman"/>
          <w:b w:val="false"/>
          <w:i w:val="false"/>
          <w:color w:val="000000"/>
          <w:sz w:val="28"/>
        </w:rPr>
        <w:t>
      Жүйе телекамералары ғимаратта, автокөлікті қарап тексеру алаңдарында, сондай-ақ өткізу пункті аумағының периметрі бойынша орналастырылады, бұл ретте олардың бөлігі көрсетіліп немесе жасырын орнатылады.</w:t>
      </w:r>
    </w:p>
    <w:bookmarkStart w:name="z87" w:id="80"/>
    <w:p>
      <w:pPr>
        <w:spacing w:after="0"/>
        <w:ind w:left="0"/>
        <w:jc w:val="both"/>
      </w:pPr>
      <w:r>
        <w:rPr>
          <w:rFonts w:ascii="Times New Roman"/>
          <w:b w:val="false"/>
          <w:i w:val="false"/>
          <w:color w:val="000000"/>
          <w:sz w:val="28"/>
        </w:rPr>
        <w:t>
      73. Өткізу пунктінің өрт сигнализациясы жүйесі – өткізу пунктінің және жалпы өрт бекетінен бақыланатын объектілерде монтаждалған өрт сигнализациясы және өрт сөндіру қондырғылары жиынтығы өртті автоматты табуды нақты өткізу пункті жағдайында өртті жою және адамдарды қауіпсіз (рұқсат етілген өрт тәуекелін ескере отырып) көшіруді ұйымдастыру мақсатында өрт туралы хабардар ету жүйесін және өрт сөндіру қондырғысын қосу үшін қажетті уақыт ішінде өрт туралы хабарламаны берілген түрде өңдеуді, беруді қамтамасыз етуі тиіс.</w:t>
      </w:r>
    </w:p>
    <w:bookmarkEnd w:id="80"/>
    <w:p>
      <w:pPr>
        <w:spacing w:after="0"/>
        <w:ind w:left="0"/>
        <w:jc w:val="both"/>
      </w:pPr>
      <w:r>
        <w:rPr>
          <w:rFonts w:ascii="Times New Roman"/>
          <w:b w:val="false"/>
          <w:i w:val="false"/>
          <w:color w:val="000000"/>
          <w:sz w:val="28"/>
        </w:rPr>
        <w:t>
      Күзет сигнализациясы жүйесі өткізу пунктінің барлық үй-жайларында орнатылатын оған түтіндік, температуралық датчиктердің қажетті санын қосуға мүмкіндік беретін стационарлық аппаратураны қолдана отырып жабдықталады.</w:t>
      </w:r>
    </w:p>
    <w:bookmarkStart w:name="z88" w:id="81"/>
    <w:p>
      <w:pPr>
        <w:spacing w:after="0"/>
        <w:ind w:left="0"/>
        <w:jc w:val="both"/>
      </w:pPr>
      <w:r>
        <w:rPr>
          <w:rFonts w:ascii="Times New Roman"/>
          <w:b w:val="false"/>
          <w:i w:val="false"/>
          <w:color w:val="000000"/>
          <w:sz w:val="28"/>
        </w:rPr>
        <w:t>
      74. Күзет, кіруді бақылау және күзет сигнализациясының инженерлік құралдары жүйесі инженерлік желілер мен коммуникация жүйесімен біріктірілген, бірлесіп қолданылатын күзеттің техникалық құралдарын қолдана отырып жабдықталады және өткізу пунктінің аумағы мен режимдік аймағына рұқсатсыз кіріп кетуді (кіріп кетуге әрекет етуді) анықтауға, ақпаратты берілген түрінде оператор пультіне жинауға, өңдеу мен ұсынуға арналған.</w:t>
      </w:r>
    </w:p>
    <w:bookmarkEnd w:id="81"/>
    <w:p>
      <w:pPr>
        <w:spacing w:after="0"/>
        <w:ind w:left="0"/>
        <w:jc w:val="both"/>
      </w:pPr>
      <w:r>
        <w:rPr>
          <w:rFonts w:ascii="Times New Roman"/>
          <w:b w:val="false"/>
          <w:i w:val="false"/>
          <w:color w:val="000000"/>
          <w:sz w:val="28"/>
        </w:rPr>
        <w:t>
      Үй-жайға кіруді бақылау жүйесі оқылатын магниттік (электрондық) карточкаларды пайдалана отырып құрылады.</w:t>
      </w:r>
    </w:p>
    <w:p>
      <w:pPr>
        <w:spacing w:after="0"/>
        <w:ind w:left="0"/>
        <w:jc w:val="both"/>
      </w:pPr>
      <w:r>
        <w:rPr>
          <w:rFonts w:ascii="Times New Roman"/>
          <w:b w:val="false"/>
          <w:i w:val="false"/>
          <w:color w:val="000000"/>
          <w:sz w:val="28"/>
        </w:rPr>
        <w:t>
      Авиациялық өткізу пункттерінде осы жүйенің әкімшісі авиациялық қауіпсіздік қызметінің бөлімшесі, қалғандарында Қазақстан Республикасы Ұлттық қауіпсіздік комитетінің Шекара қызметінің бөлімшелері болып табылады.</w:t>
      </w:r>
    </w:p>
    <w:bookmarkStart w:name="z89" w:id="82"/>
    <w:p>
      <w:pPr>
        <w:spacing w:after="0"/>
        <w:ind w:left="0"/>
        <w:jc w:val="both"/>
      </w:pPr>
      <w:r>
        <w:rPr>
          <w:rFonts w:ascii="Times New Roman"/>
          <w:b w:val="false"/>
          <w:i w:val="false"/>
          <w:color w:val="000000"/>
          <w:sz w:val="28"/>
        </w:rPr>
        <w:t>
      75. Өткізу пунктінің ықпалдастырылған ақпараттық жүйесі Кеден одағының сыртқы және өзара саудасының ықпалдастырылған ақпараттық жүйесін қалыптастыру тұжырымдамасына сәйкес (Еуразиялық экономикалық қоғамдастықтың Үкіметаралық кеңесінің 2010 жылғы 19 қарашадағы № 60 шешімімен бекітілген) құрылады.</w:t>
      </w:r>
    </w:p>
    <w:bookmarkEnd w:id="82"/>
    <w:bookmarkStart w:name="z90" w:id="83"/>
    <w:p>
      <w:pPr>
        <w:spacing w:after="0"/>
        <w:ind w:left="0"/>
        <w:jc w:val="both"/>
      </w:pPr>
      <w:r>
        <w:rPr>
          <w:rFonts w:ascii="Times New Roman"/>
          <w:b w:val="false"/>
          <w:i w:val="false"/>
          <w:color w:val="000000"/>
          <w:sz w:val="28"/>
        </w:rPr>
        <w:t>
      76. Биологиялық қалдықтарды жинау мен кәдеге жарату жүйесі Кеден одағының сыртқы шекарасында орнатылады және жеке тұлғалардың қол жүгінде, багажында және пошта жөнелтілімдерінде анықталған жануар және өсімдік текті тауарларды жинауды, уақытша сақтауды (қажет болған кезде кәдеге жарату орнына дейін тасымалдау) және жоюды қамтамасыз етеді.</w:t>
      </w:r>
    </w:p>
    <w:bookmarkEnd w:id="83"/>
    <w:bookmarkStart w:name="z91" w:id="84"/>
    <w:p>
      <w:pPr>
        <w:spacing w:after="0"/>
        <w:ind w:left="0"/>
        <w:jc w:val="both"/>
      </w:pPr>
      <w:r>
        <w:rPr>
          <w:rFonts w:ascii="Times New Roman"/>
          <w:b w:val="false"/>
          <w:i w:val="false"/>
          <w:color w:val="000000"/>
          <w:sz w:val="28"/>
        </w:rPr>
        <w:t>
      77. Көлік құралдарын тазарту және дезинфекциялау жүйесі өткізу пункттерінде жабдықталады және автокөлік құралдарын механикалық тазартуды, жууды және дезинфекциялауды қамтамасыз ететін техникалық құралдардан тұрады.</w:t>
      </w:r>
    </w:p>
    <w:bookmarkEnd w:id="84"/>
    <w:bookmarkStart w:name="z92" w:id="85"/>
    <w:p>
      <w:pPr>
        <w:spacing w:after="0"/>
        <w:ind w:left="0"/>
        <w:jc w:val="both"/>
      </w:pPr>
      <w:r>
        <w:rPr>
          <w:rFonts w:ascii="Times New Roman"/>
          <w:b w:val="false"/>
          <w:i w:val="false"/>
          <w:color w:val="000000"/>
          <w:sz w:val="28"/>
        </w:rPr>
        <w:t>
      78. Карантиндегі өнімдерді залалсыздандыру жүйесі өткізу пункттері арқылы әкелінетін карантиндік объектілерден карантиндік өнімдерді (карантиндік зиянды организмдер) залалсыздандыруды қамтамасыз ететін техникалық құралдар мен үй-жайлардан тұрады.</w:t>
      </w:r>
    </w:p>
    <w:bookmarkEnd w:id="85"/>
    <w:bookmarkStart w:name="z93" w:id="86"/>
    <w:p>
      <w:pPr>
        <w:spacing w:after="0"/>
        <w:ind w:left="0"/>
        <w:jc w:val="both"/>
      </w:pPr>
      <w:r>
        <w:rPr>
          <w:rFonts w:ascii="Times New Roman"/>
          <w:b w:val="false"/>
          <w:i w:val="false"/>
          <w:color w:val="000000"/>
          <w:sz w:val="28"/>
        </w:rPr>
        <w:t>
      79. Сағат санағы жүйесі дәл уақыттың бірыңғай үйлестірілген желісін құруға және ғимараттарда, үй-жайларда және өткізу пунктінің басқа да объектілерінде ағымдағы уақытты индикациялауды қамтамасыз етуге арналған.</w:t>
      </w:r>
    </w:p>
    <w:bookmarkEnd w:id="86"/>
    <w:bookmarkStart w:name="z94" w:id="87"/>
    <w:p>
      <w:pPr>
        <w:spacing w:after="0"/>
        <w:ind w:left="0"/>
        <w:jc w:val="both"/>
      </w:pPr>
      <w:r>
        <w:rPr>
          <w:rFonts w:ascii="Times New Roman"/>
          <w:b w:val="false"/>
          <w:i w:val="false"/>
          <w:color w:val="000000"/>
          <w:sz w:val="28"/>
        </w:rPr>
        <w:t>
      80. Резервтік электрмен қоректендіру жүйесі өткізу пунктінің ғимараттарын, үй-жайларын, құрылыстарын, жабдықтарын техникалық бақылау құралдарын электрмен жабдықтау жүйесін авариялық ажырату кезінде электрмен қоректендіруді қамтамасыз етуге арналған және электрмен қоректендірудің балама көздерінің көмегімен құрылады, бұл ретте 1 және 2-санаттардағы теміржол және автомобильдік өткізу пункттері электр энергиясын үздіксіз берумен қамтамасыз етіледі.</w:t>
      </w:r>
    </w:p>
    <w:bookmarkEnd w:id="87"/>
    <w:bookmarkStart w:name="z95" w:id="88"/>
    <w:p>
      <w:pPr>
        <w:spacing w:after="0"/>
        <w:ind w:left="0"/>
        <w:jc w:val="left"/>
      </w:pPr>
      <w:r>
        <w:rPr>
          <w:rFonts w:ascii="Times New Roman"/>
          <w:b/>
          <w:i w:val="false"/>
          <w:color w:val="000000"/>
        </w:rPr>
        <w:t xml:space="preserve"> 9. Өткізу пунктінің жұмысын ұйымдастыруға қойылатын талаптар</w:t>
      </w:r>
    </w:p>
    <w:bookmarkEnd w:id="88"/>
    <w:bookmarkStart w:name="z96" w:id="89"/>
    <w:p>
      <w:pPr>
        <w:spacing w:after="0"/>
        <w:ind w:left="0"/>
        <w:jc w:val="both"/>
      </w:pPr>
      <w:r>
        <w:rPr>
          <w:rFonts w:ascii="Times New Roman"/>
          <w:b w:val="false"/>
          <w:i w:val="false"/>
          <w:color w:val="000000"/>
          <w:sz w:val="28"/>
        </w:rPr>
        <w:t>
      81. Мемлекеттік бақылау органдары бөлімшелерінің өткізу пункттерінде мемлекеттік шекара арқылы өткізуде тартылмаған адамдарды, көлік құралдары мен жүктерді орналастыруға жол берілмейді.</w:t>
      </w:r>
    </w:p>
    <w:bookmarkEnd w:id="89"/>
    <w:bookmarkStart w:name="z97" w:id="90"/>
    <w:p>
      <w:pPr>
        <w:spacing w:after="0"/>
        <w:ind w:left="0"/>
        <w:jc w:val="both"/>
      </w:pPr>
      <w:r>
        <w:rPr>
          <w:rFonts w:ascii="Times New Roman"/>
          <w:b w:val="false"/>
          <w:i w:val="false"/>
          <w:color w:val="000000"/>
          <w:sz w:val="28"/>
        </w:rPr>
        <w:t>
      82. Теміржол өткізу пункттерінде бақылаудың барлық түрлерін жүргізу тікелей көлік құралында, оның шекаралық теміржол станциясында тұрған кезінде де, сол сияқты Мемлекеттік шекара желісінен (не) қозғалған уақытта да не теміржол вокзалы ғимаратының арнайы павильонында, сондай-ақ теміржол станциясы платформасында жүзеге асырылады.</w:t>
      </w:r>
    </w:p>
    <w:bookmarkEnd w:id="90"/>
    <w:p>
      <w:pPr>
        <w:spacing w:after="0"/>
        <w:ind w:left="0"/>
        <w:jc w:val="both"/>
      </w:pPr>
      <w:r>
        <w:rPr>
          <w:rFonts w:ascii="Times New Roman"/>
          <w:b w:val="false"/>
          <w:i w:val="false"/>
          <w:color w:val="000000"/>
          <w:sz w:val="28"/>
        </w:rPr>
        <w:t>
      Теміржол өткізу пункттері үшін адамдарды, көлік құралдарын, жүктерді Мемлекеттік шекара арқылы өткізуді ұйымдастыру схемасы қозғалыс кестесін ескере отырып әзірленеді, онда теміржол көлігі саласындағы мемлекеттік бақылау органы бақылаудың барлық түрлерін жүргізу үшін қажетті уақытта өткізу пункті деп жарияланған станцияларда поездар тұрағын көздейді.</w:t>
      </w:r>
    </w:p>
    <w:p>
      <w:pPr>
        <w:spacing w:after="0"/>
        <w:ind w:left="0"/>
        <w:jc w:val="both"/>
      </w:pPr>
      <w:r>
        <w:rPr>
          <w:rFonts w:ascii="Times New Roman"/>
          <w:b w:val="false"/>
          <w:i w:val="false"/>
          <w:color w:val="000000"/>
          <w:sz w:val="28"/>
        </w:rPr>
        <w:t>
      Бақылауды жүргізу уақытын қысқартуға жол берілмейді.</w:t>
      </w:r>
    </w:p>
    <w:bookmarkStart w:name="z98" w:id="91"/>
    <w:p>
      <w:pPr>
        <w:spacing w:after="0"/>
        <w:ind w:left="0"/>
        <w:jc w:val="both"/>
      </w:pPr>
      <w:r>
        <w:rPr>
          <w:rFonts w:ascii="Times New Roman"/>
          <w:b w:val="false"/>
          <w:i w:val="false"/>
          <w:color w:val="000000"/>
          <w:sz w:val="28"/>
        </w:rPr>
        <w:t>
      83. Шетелдік көлік компанияларының жедел басқаруындағы теміржол учаскелерінде, бірақ Қазақстан Республикасының аумағында орналасқан және тиісті инфрақұрылымы жоқ теміржол өткізу пунктінде уақытша жағдай жасауға дейін жолаушылар поездарын бақылаудан өткізу пунктіне дейін шекаралық нарядты отырғызу жүзеге асырылған теміржол станцияларынан олардың жүру жолында не Мемлекеттік шекара желісіне дейін не жолаушылар поездарының өткізу пункттерінде және шекаралық бақылау бөлімшелері бар өзге де станцияларда жүзеге асырылуы мүмкін.</w:t>
      </w:r>
    </w:p>
    <w:bookmarkEnd w:id="91"/>
    <w:bookmarkStart w:name="z99" w:id="92"/>
    <w:p>
      <w:pPr>
        <w:spacing w:after="0"/>
        <w:ind w:left="0"/>
        <w:jc w:val="both"/>
      </w:pPr>
      <w:r>
        <w:rPr>
          <w:rFonts w:ascii="Times New Roman"/>
          <w:b w:val="false"/>
          <w:i w:val="false"/>
          <w:color w:val="000000"/>
          <w:sz w:val="28"/>
        </w:rPr>
        <w:t>
      84. Қазақстан аумағы арқылы транзитпен Ресей Федерациясының аумағынан Ресей Федерациясының аумағына келе жатқан шетелдік поездарға қатысты бақылау Қазақстан Республикасының аумағында отыруды (түсуді) жүзеге асыратын адамдарға қатысты ғана жүргізіледі.</w:t>
      </w:r>
    </w:p>
    <w:bookmarkEnd w:id="92"/>
    <w:bookmarkStart w:name="z100" w:id="93"/>
    <w:p>
      <w:pPr>
        <w:spacing w:after="0"/>
        <w:ind w:left="0"/>
        <w:jc w:val="both"/>
      </w:pPr>
      <w:r>
        <w:rPr>
          <w:rFonts w:ascii="Times New Roman"/>
          <w:b w:val="false"/>
          <w:i w:val="false"/>
          <w:color w:val="000000"/>
          <w:sz w:val="28"/>
        </w:rPr>
        <w:t>
      85. Ресей Федерациясының аумағы арқылы келе жатқан республикаішілік қатынастағы поездарды бақылау Ресей Федерациясының аумағына отыруды (түсуді) жүзеге асыратын адамдарға қатысты ғана жүргізіледі.</w:t>
      </w:r>
    </w:p>
    <w:bookmarkEnd w:id="93"/>
    <w:bookmarkStart w:name="z101" w:id="94"/>
    <w:p>
      <w:pPr>
        <w:spacing w:after="0"/>
        <w:ind w:left="0"/>
        <w:jc w:val="both"/>
      </w:pPr>
      <w:r>
        <w:rPr>
          <w:rFonts w:ascii="Times New Roman"/>
          <w:b w:val="false"/>
          <w:i w:val="false"/>
          <w:color w:val="000000"/>
          <w:sz w:val="28"/>
        </w:rPr>
        <w:t>
      86. Халықаралық қатынастағы жолаушылар поездарында келе жатқан және Қазақстан Республикасының аумағындағы өткізу пункттерінде Қазақстан-Ресей мемлекеттік шекарасын бірнеше рет кесіп өтетін адамдарды бақылау, әдетте бір рет жүргізіледі.</w:t>
      </w:r>
    </w:p>
    <w:bookmarkEnd w:id="94"/>
    <w:p>
      <w:pPr>
        <w:spacing w:after="0"/>
        <w:ind w:left="0"/>
        <w:jc w:val="both"/>
      </w:pPr>
      <w:r>
        <w:rPr>
          <w:rFonts w:ascii="Times New Roman"/>
          <w:b w:val="false"/>
          <w:i w:val="false"/>
          <w:color w:val="000000"/>
          <w:sz w:val="28"/>
        </w:rPr>
        <w:t>
      Егер адам өзінің сапарын Қазақстан Республикасының немесе шектес мемлекеттердің аумағынан бастаса және бұрын оған қатысты бақылау жүргізілмесе, онда бақылау Қазақстан Республикасының аумағында жүру жолындағы бірінші өткізу пунктінде жүргізіледі.</w:t>
      </w:r>
    </w:p>
    <w:p>
      <w:pPr>
        <w:spacing w:after="0"/>
        <w:ind w:left="0"/>
        <w:jc w:val="both"/>
      </w:pPr>
      <w:r>
        <w:rPr>
          <w:rFonts w:ascii="Times New Roman"/>
          <w:b w:val="false"/>
          <w:i w:val="false"/>
          <w:color w:val="000000"/>
          <w:sz w:val="28"/>
        </w:rPr>
        <w:t xml:space="preserve">
      Осы тармақтың талаптары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86-тармақтарда</w:t>
      </w:r>
      <w:r>
        <w:rPr>
          <w:rFonts w:ascii="Times New Roman"/>
          <w:b w:val="false"/>
          <w:i w:val="false"/>
          <w:color w:val="000000"/>
          <w:sz w:val="28"/>
        </w:rPr>
        <w:t xml:space="preserve"> көрсетілген поездарда келе жатқан адамдарға қатысты қолданылмайды.</w:t>
      </w:r>
    </w:p>
    <w:bookmarkStart w:name="z109" w:id="95"/>
    <w:p>
      <w:pPr>
        <w:spacing w:after="0"/>
        <w:ind w:left="0"/>
        <w:jc w:val="left"/>
      </w:pPr>
      <w:r>
        <w:rPr>
          <w:rFonts w:ascii="Times New Roman"/>
          <w:b/>
          <w:i w:val="false"/>
          <w:color w:val="000000"/>
        </w:rPr>
        <w:t xml:space="preserve"> 10. Сервистік инфрақұрылым</w:t>
      </w:r>
    </w:p>
    <w:bookmarkEnd w:id="95"/>
    <w:p>
      <w:pPr>
        <w:spacing w:after="0"/>
        <w:ind w:left="0"/>
        <w:jc w:val="both"/>
      </w:pPr>
      <w:r>
        <w:rPr>
          <w:rFonts w:ascii="Times New Roman"/>
          <w:b w:val="false"/>
          <w:i w:val="false"/>
          <w:color w:val="ff0000"/>
          <w:sz w:val="28"/>
        </w:rPr>
        <w:t xml:space="preserve">
      Ескерту. Қағида 10-бөліммен толықтырылды – ҚР Үкіметінің 05.10.2018 </w:t>
      </w:r>
      <w:r>
        <w:rPr>
          <w:rFonts w:ascii="Times New Roman"/>
          <w:b w:val="false"/>
          <w:i w:val="false"/>
          <w:color w:val="ff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0" w:id="96"/>
    <w:p>
      <w:pPr>
        <w:spacing w:after="0"/>
        <w:ind w:left="0"/>
        <w:jc w:val="both"/>
      </w:pPr>
      <w:r>
        <w:rPr>
          <w:rFonts w:ascii="Times New Roman"/>
          <w:b w:val="false"/>
          <w:i w:val="false"/>
          <w:color w:val="000000"/>
          <w:sz w:val="28"/>
        </w:rPr>
        <w:t>
      87. Мемлекеттік шекараны кесіп өтетін адамдарға ыңғайлы болу үшін шекаралық, кедендік бақылау режимдік аймақтарынан тыс жерлердегі өткізу пункттерінде мынадай сервистік инфрақұрылым қосымша орналасуы мүмкін:</w:t>
      </w:r>
    </w:p>
    <w:bookmarkEnd w:id="96"/>
    <w:bookmarkStart w:name="z111" w:id="97"/>
    <w:p>
      <w:pPr>
        <w:spacing w:after="0"/>
        <w:ind w:left="0"/>
        <w:jc w:val="both"/>
      </w:pPr>
      <w:r>
        <w:rPr>
          <w:rFonts w:ascii="Times New Roman"/>
          <w:b w:val="false"/>
          <w:i w:val="false"/>
          <w:color w:val="000000"/>
          <w:sz w:val="28"/>
        </w:rPr>
        <w:t>
      1) валюта айырбастау пункттері;</w:t>
      </w:r>
    </w:p>
    <w:bookmarkEnd w:id="97"/>
    <w:bookmarkStart w:name="z112" w:id="98"/>
    <w:p>
      <w:pPr>
        <w:spacing w:after="0"/>
        <w:ind w:left="0"/>
        <w:jc w:val="both"/>
      </w:pPr>
      <w:r>
        <w:rPr>
          <w:rFonts w:ascii="Times New Roman"/>
          <w:b w:val="false"/>
          <w:i w:val="false"/>
          <w:color w:val="000000"/>
          <w:sz w:val="28"/>
        </w:rPr>
        <w:t>
      2) дәмханалар (буфеттер);</w:t>
      </w:r>
    </w:p>
    <w:bookmarkEnd w:id="98"/>
    <w:bookmarkStart w:name="z113" w:id="99"/>
    <w:p>
      <w:pPr>
        <w:spacing w:after="0"/>
        <w:ind w:left="0"/>
        <w:jc w:val="both"/>
      </w:pPr>
      <w:r>
        <w:rPr>
          <w:rFonts w:ascii="Times New Roman"/>
          <w:b w:val="false"/>
          <w:i w:val="false"/>
          <w:color w:val="000000"/>
          <w:sz w:val="28"/>
        </w:rPr>
        <w:t>
      3) әртүрлі туристік, көліктік, сақтандыру және басқа да ұйымдардың офистері;</w:t>
      </w:r>
    </w:p>
    <w:bookmarkEnd w:id="99"/>
    <w:bookmarkStart w:name="z114" w:id="100"/>
    <w:p>
      <w:pPr>
        <w:spacing w:after="0"/>
        <w:ind w:left="0"/>
        <w:jc w:val="both"/>
      </w:pPr>
      <w:r>
        <w:rPr>
          <w:rFonts w:ascii="Times New Roman"/>
          <w:b w:val="false"/>
          <w:i w:val="false"/>
          <w:color w:val="000000"/>
          <w:sz w:val="28"/>
        </w:rPr>
        <w:t>
      4) пошта бөлімшесі, сөйлесу пункті;</w:t>
      </w:r>
    </w:p>
    <w:bookmarkEnd w:id="100"/>
    <w:bookmarkStart w:name="z115" w:id="101"/>
    <w:p>
      <w:pPr>
        <w:spacing w:after="0"/>
        <w:ind w:left="0"/>
        <w:jc w:val="both"/>
      </w:pPr>
      <w:r>
        <w:rPr>
          <w:rFonts w:ascii="Times New Roman"/>
          <w:b w:val="false"/>
          <w:i w:val="false"/>
          <w:color w:val="000000"/>
          <w:sz w:val="28"/>
        </w:rPr>
        <w:t>
      5) екінші деңгейдегі банктердің бөлімшелері;</w:t>
      </w:r>
    </w:p>
    <w:bookmarkEnd w:id="101"/>
    <w:bookmarkStart w:name="z116" w:id="102"/>
    <w:p>
      <w:pPr>
        <w:spacing w:after="0"/>
        <w:ind w:left="0"/>
        <w:jc w:val="both"/>
      </w:pPr>
      <w:r>
        <w:rPr>
          <w:rFonts w:ascii="Times New Roman"/>
          <w:b w:val="false"/>
          <w:i w:val="false"/>
          <w:color w:val="000000"/>
          <w:sz w:val="28"/>
        </w:rPr>
        <w:t>
      6) оқшаулағышы бар медпункттер;</w:t>
      </w:r>
    </w:p>
    <w:bookmarkEnd w:id="102"/>
    <w:bookmarkStart w:name="z117" w:id="103"/>
    <w:p>
      <w:pPr>
        <w:spacing w:after="0"/>
        <w:ind w:left="0"/>
        <w:jc w:val="both"/>
      </w:pPr>
      <w:r>
        <w:rPr>
          <w:rFonts w:ascii="Times New Roman"/>
          <w:b w:val="false"/>
          <w:i w:val="false"/>
          <w:color w:val="000000"/>
          <w:sz w:val="28"/>
        </w:rPr>
        <w:t>
      7) халықаралық көлік-логистикалық орталығы.</w:t>
      </w:r>
    </w:p>
    <w:bookmarkEnd w:id="103"/>
    <w:p>
      <w:pPr>
        <w:spacing w:after="0"/>
        <w:ind w:left="0"/>
        <w:jc w:val="both"/>
      </w:pPr>
      <w:r>
        <w:rPr>
          <w:rFonts w:ascii="Times New Roman"/>
          <w:b w:val="false"/>
          <w:i w:val="false"/>
          <w:color w:val="000000"/>
          <w:sz w:val="28"/>
        </w:rPr>
        <w:t>
      Сервистік инфрақұрылымды ашуды (жабуды) және жұмысын ұйымдастыруды мемлекеттік кірістер органдарының және шекара қызметінің аумақтық бөлімшелерімен келісу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17 қыркүйектегі</w:t>
            </w:r>
            <w:r>
              <w:br/>
            </w:r>
            <w:r>
              <w:rPr>
                <w:rFonts w:ascii="Times New Roman"/>
                <w:b w:val="false"/>
                <w:i w:val="false"/>
                <w:color w:val="000000"/>
                <w:sz w:val="20"/>
              </w:rPr>
              <w:t>№ 977 қаулысына</w:t>
            </w:r>
            <w:r>
              <w:br/>
            </w:r>
            <w:r>
              <w:rPr>
                <w:rFonts w:ascii="Times New Roman"/>
                <w:b w:val="false"/>
                <w:i w:val="false"/>
                <w:color w:val="000000"/>
                <w:sz w:val="20"/>
              </w:rPr>
              <w:t>қосымша</w:t>
            </w:r>
          </w:p>
        </w:tc>
      </w:tr>
    </w:tbl>
    <w:bookmarkStart w:name="z103" w:id="104"/>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шешімдерінің тізбесі</w:t>
      </w:r>
    </w:p>
    <w:bookmarkEnd w:id="104"/>
    <w:bookmarkStart w:name="z104" w:id="105"/>
    <w:p>
      <w:pPr>
        <w:spacing w:after="0"/>
        <w:ind w:left="0"/>
        <w:jc w:val="both"/>
      </w:pPr>
      <w:r>
        <w:rPr>
          <w:rFonts w:ascii="Times New Roman"/>
          <w:b w:val="false"/>
          <w:i w:val="false"/>
          <w:color w:val="000000"/>
          <w:sz w:val="28"/>
        </w:rPr>
        <w:t xml:space="preserve">
      1. "Қазақстан Республикасының Мемлекеттік шекарасы арқылы өткізу пункттерінің жұмыс істеуінің кейбір мәселелері туралы" Қазақстан Республикасы Үкіметінің 2005 жылғы 13 желтоқсандағы № 1240 </w:t>
      </w:r>
      <w:r>
        <w:rPr>
          <w:rFonts w:ascii="Times New Roman"/>
          <w:b w:val="false"/>
          <w:i w:val="false"/>
          <w:color w:val="000000"/>
          <w:sz w:val="28"/>
        </w:rPr>
        <w:t>қаулысы</w:t>
      </w:r>
      <w:r>
        <w:rPr>
          <w:rFonts w:ascii="Times New Roman"/>
          <w:b w:val="false"/>
          <w:i w:val="false"/>
          <w:color w:val="000000"/>
          <w:sz w:val="28"/>
        </w:rPr>
        <w:t>.</w:t>
      </w:r>
    </w:p>
    <w:bookmarkEnd w:id="105"/>
    <w:bookmarkStart w:name="z105" w:id="106"/>
    <w:p>
      <w:pPr>
        <w:spacing w:after="0"/>
        <w:ind w:left="0"/>
        <w:jc w:val="both"/>
      </w:pPr>
      <w:r>
        <w:rPr>
          <w:rFonts w:ascii="Times New Roman"/>
          <w:b w:val="false"/>
          <w:i w:val="false"/>
          <w:color w:val="000000"/>
          <w:sz w:val="28"/>
        </w:rPr>
        <w:t xml:space="preserve">
      2. "Қазақстан Республикасы Үкіметінің кейбір шешімдеріне толықтырулар енгізу туралы" Қазақстан Республикасы Үкіметінің 2006 жылғы 17 тамыздағы № 774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30, 327-құжат).</w:t>
      </w:r>
    </w:p>
    <w:bookmarkEnd w:id="106"/>
    <w:bookmarkStart w:name="z106" w:id="107"/>
    <w:p>
      <w:pPr>
        <w:spacing w:after="0"/>
        <w:ind w:left="0"/>
        <w:jc w:val="both"/>
      </w:pPr>
      <w:r>
        <w:rPr>
          <w:rFonts w:ascii="Times New Roman"/>
          <w:b w:val="false"/>
          <w:i w:val="false"/>
          <w:color w:val="000000"/>
          <w:sz w:val="28"/>
        </w:rPr>
        <w:t xml:space="preserve">
      3. "Қазақстан Республикасы Үкіметінің 2005 жылғы 13 желтоқсандағы № 1240 қаулысына өзгерістер енгізу туралы" Қазақстан Республикасы Үкіметінің 2007 жылғы 29 желтоқсандағы № 1373 </w:t>
      </w:r>
      <w:r>
        <w:rPr>
          <w:rFonts w:ascii="Times New Roman"/>
          <w:b w:val="false"/>
          <w:i w:val="false"/>
          <w:color w:val="000000"/>
          <w:sz w:val="28"/>
        </w:rPr>
        <w:t>қаулысы</w:t>
      </w:r>
      <w:r>
        <w:rPr>
          <w:rFonts w:ascii="Times New Roman"/>
          <w:b w:val="false"/>
          <w:i w:val="false"/>
          <w:color w:val="000000"/>
          <w:sz w:val="28"/>
        </w:rPr>
        <w:t>.</w:t>
      </w:r>
    </w:p>
    <w:bookmarkEnd w:id="107"/>
    <w:bookmarkStart w:name="z107" w:id="108"/>
    <w:p>
      <w:pPr>
        <w:spacing w:after="0"/>
        <w:ind w:left="0"/>
        <w:jc w:val="both"/>
      </w:pPr>
      <w:r>
        <w:rPr>
          <w:rFonts w:ascii="Times New Roman"/>
          <w:b w:val="false"/>
          <w:i w:val="false"/>
          <w:color w:val="000000"/>
          <w:sz w:val="28"/>
        </w:rPr>
        <w:t xml:space="preserve">
      4. "Қазақстан Республикасының Мемлекеттік шекарасы арқылы өткізу пункттерінің жұмыс істеуінің кейбір мәселелері туралы" Қазақстан Республикасы Үкіметінің 2005 жылғы 13 желтоқсандағы № 1240 қаулысына өзгерістер енгізу туралы" Қазақстан Республикасы Үкіметінің 2012 жылғы 26 сәуірдегі № 533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46, 617-құжат).</w:t>
      </w:r>
    </w:p>
    <w:bookmarkEnd w:id="108"/>
    <w:bookmarkStart w:name="z108" w:id="109"/>
    <w:p>
      <w:pPr>
        <w:spacing w:after="0"/>
        <w:ind w:left="0"/>
        <w:jc w:val="both"/>
      </w:pPr>
      <w:r>
        <w:rPr>
          <w:rFonts w:ascii="Times New Roman"/>
          <w:b w:val="false"/>
          <w:i w:val="false"/>
          <w:color w:val="000000"/>
          <w:sz w:val="28"/>
        </w:rPr>
        <w:t xml:space="preserve">
      5. "Сұйытылған көмірсутегі газын теңіз жолымен экспорттауды дамытудың кейбір мәселелері және Қазақстан Республикасы Үкіметінің кейбір шешімдеріне өзгеріс пен толықтырулар енгізу туралы" Қазақстан Республикасы Үкіметінің 2013 жылғы 29 мамырдағы № 534 қаулысының </w:t>
      </w:r>
      <w:r>
        <w:rPr>
          <w:rFonts w:ascii="Times New Roman"/>
          <w:b w:val="false"/>
          <w:i w:val="false"/>
          <w:color w:val="000000"/>
          <w:sz w:val="28"/>
        </w:rPr>
        <w:t>2-тармағының</w:t>
      </w:r>
      <w:r>
        <w:rPr>
          <w:rFonts w:ascii="Times New Roman"/>
          <w:b w:val="false"/>
          <w:i w:val="false"/>
          <w:color w:val="000000"/>
          <w:sz w:val="28"/>
        </w:rPr>
        <w:t xml:space="preserve"> 1) тармақшасы.</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