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7c7b" w14:textId="5997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қыркүйектегі № 983 қаулысы. Күші жойылды - Қазақстан Республикасы Үкіметінің 2020 жылғы 3 сәуірдегі № 165 қаулысымен.</w:t>
      </w:r>
    </w:p>
    <w:p>
      <w:pPr>
        <w:spacing w:after="0"/>
        <w:ind w:left="0"/>
        <w:jc w:val="both"/>
      </w:pPr>
      <w:r>
        <w:rPr>
          <w:rFonts w:ascii="Times New Roman"/>
          <w:b w:val="false"/>
          <w:i w:val="false"/>
          <w:color w:val="ff0000"/>
          <w:sz w:val="28"/>
        </w:rPr>
        <w:t>
      Ескерту. Күші жойылды – ҚР Үкіметінің 03.04.2020 № 165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қыркүйектегі</w:t>
            </w:r>
            <w:r>
              <w:br/>
            </w:r>
            <w:r>
              <w:rPr>
                <w:rFonts w:ascii="Times New Roman"/>
                <w:b w:val="false"/>
                <w:i w:val="false"/>
                <w:color w:val="000000"/>
                <w:sz w:val="20"/>
              </w:rPr>
              <w:t>№ 983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көрсетілетін қызметтер тізілімі</w:t>
      </w:r>
    </w:p>
    <w:bookmarkEnd w:id="4"/>
    <w:p>
      <w:pPr>
        <w:spacing w:after="0"/>
        <w:ind w:left="0"/>
        <w:jc w:val="both"/>
      </w:pPr>
      <w:r>
        <w:rPr>
          <w:rFonts w:ascii="Times New Roman"/>
          <w:b w:val="false"/>
          <w:i w:val="false"/>
          <w:color w:val="ff0000"/>
          <w:sz w:val="28"/>
        </w:rPr>
        <w:t xml:space="preserve">
      Ескерту. Тізілім жаңа редакцияда - ҚР Үкіметінің 09.02.2015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бастап қолданысқа енгізіледі) қаулысымен; өзгерістер енгізілді - ҚР Үкіметінің 08.09.2015 </w:t>
      </w:r>
      <w:r>
        <w:rPr>
          <w:rFonts w:ascii="Times New Roman"/>
          <w:b w:val="false"/>
          <w:i w:val="false"/>
          <w:color w:val="ff0000"/>
          <w:sz w:val="28"/>
        </w:rPr>
        <w:t>№ 756</w:t>
      </w:r>
      <w:r>
        <w:rPr>
          <w:rFonts w:ascii="Times New Roman"/>
          <w:b w:val="false"/>
          <w:i w:val="false"/>
          <w:color w:val="ff0000"/>
          <w:sz w:val="28"/>
        </w:rPr>
        <w:t xml:space="preserve"> (алғашқы ресми жарияланған күнінен бастап қолданысқа енгізіледі); 31.12.2015 </w:t>
      </w:r>
      <w:r>
        <w:rPr>
          <w:rFonts w:ascii="Times New Roman"/>
          <w:b w:val="false"/>
          <w:i w:val="false"/>
          <w:color w:val="ff0000"/>
          <w:sz w:val="28"/>
        </w:rPr>
        <w:t>№ 1189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15.12.2016 </w:t>
      </w:r>
      <w:r>
        <w:rPr>
          <w:rFonts w:ascii="Times New Roman"/>
          <w:b w:val="false"/>
          <w:i w:val="false"/>
          <w:color w:val="ff0000"/>
          <w:sz w:val="28"/>
        </w:rPr>
        <w:t>№ 816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07.04.2017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бастап қолданысқа енгізіледі); 07.06.2017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бастап қолданысқа енгізіледі); 12.10.2017 </w:t>
      </w:r>
      <w:r>
        <w:rPr>
          <w:rFonts w:ascii="Times New Roman"/>
          <w:b w:val="false"/>
          <w:i w:val="false"/>
          <w:color w:val="ff0000"/>
          <w:sz w:val="28"/>
        </w:rPr>
        <w:t>№ 637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 03.09.2018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бастап қолданысқа енгізіледі); 29.12.2018 </w:t>
      </w:r>
      <w:r>
        <w:rPr>
          <w:rFonts w:ascii="Times New Roman"/>
          <w:b w:val="false"/>
          <w:i w:val="false"/>
          <w:color w:val="ff0000"/>
          <w:sz w:val="28"/>
        </w:rPr>
        <w:t>№ 913</w:t>
      </w:r>
      <w:r>
        <w:rPr>
          <w:rFonts w:ascii="Times New Roman"/>
          <w:b w:val="false"/>
          <w:i w:val="false"/>
          <w:color w:val="ff0000"/>
          <w:sz w:val="28"/>
        </w:rPr>
        <w:t xml:space="preserve"> (алғашқы ресми жарияланған күнінен бастап қолданысқа енгізіледі); 22.04.2019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бастап қолданысқа енгiзiледi); 30.09.2019 </w:t>
      </w:r>
      <w:r>
        <w:rPr>
          <w:rFonts w:ascii="Times New Roman"/>
          <w:b w:val="false"/>
          <w:i w:val="false"/>
          <w:color w:val="ff0000"/>
          <w:sz w:val="28"/>
        </w:rPr>
        <w:t>№ 726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89"/>
        <w:gridCol w:w="586"/>
        <w:gridCol w:w="1169"/>
        <w:gridCol w:w="4"/>
        <w:gridCol w:w="470"/>
        <w:gridCol w:w="390"/>
        <w:gridCol w:w="583"/>
        <w:gridCol w:w="586"/>
        <w:gridCol w:w="1"/>
        <w:gridCol w:w="17"/>
        <w:gridCol w:w="7"/>
        <w:gridCol w:w="2565"/>
        <w:gridCol w:w="103"/>
        <w:gridCol w:w="27"/>
        <w:gridCol w:w="35"/>
        <w:gridCol w:w="67"/>
        <w:gridCol w:w="66"/>
        <w:gridCol w:w="10"/>
        <w:gridCol w:w="13"/>
        <w:gridCol w:w="13"/>
        <w:gridCol w:w="1"/>
        <w:gridCol w:w="39"/>
        <w:gridCol w:w="41"/>
        <w:gridCol w:w="41"/>
        <w:gridCol w:w="25"/>
        <w:gridCol w:w="26"/>
        <w:gridCol w:w="2"/>
        <w:gridCol w:w="426"/>
        <w:gridCol w:w="426"/>
        <w:gridCol w:w="323"/>
        <w:gridCol w:w="355"/>
        <w:gridCol w:w="372"/>
        <w:gridCol w:w="1"/>
        <w:gridCol w:w="1"/>
        <w:gridCol w:w="1629"/>
        <w:gridCol w:w="5"/>
        <w:gridCol w:w="11"/>
        <w:gridCol w:w="10"/>
        <w:gridCol w:w="2"/>
        <w:gridCol w:w="2"/>
        <w:gridCol w:w="102"/>
        <w:gridCol w:w="54"/>
        <w:gridCol w:w="55"/>
        <w:gridCol w:w="1"/>
        <w:gridCol w:w="3"/>
        <w:gridCol w:w="1"/>
        <w:gridCol w:w="266"/>
        <w:gridCol w:w="178"/>
        <w:gridCol w:w="2"/>
        <w:gridCol w:w="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(жеке және (немесе) заңды тұлға) туралы мәліметтер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стандартын әзірлейтін орталық мемлекеттік органның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веб-порталын көрсету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уақытша жеке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куәліктер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Сотталғандығы болуы не болмауы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басқармалары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Жеңілдігі бар тұлғаларға (Ұлы Отан соғысына қатысушыларға, Чернобыль авариясын жоюшыларға, жауынгер-интернационалистерге)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әскери қызметке қатынасы туралы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 Құқықтық статистика және арнайы есепке алу жөніндегі комитеті және оның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16</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көлемдi кемелердi жүргізу құқығына куәлiктер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командалық құрамының адамдарына диплом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 жүзу кiтапшасын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алуды, қалпына келтіруді және одан шығуды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тiркеу есебi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мекемелерінің Қазақстан Республикасының азаматтығынан шығу жөніндегі құжаттарды ресімдеуі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r>
              <w:br/>
            </w:r>
            <w:r>
              <w:rPr>
                <w:rFonts w:ascii="Times New Roman"/>
                <w:b w:val="false"/>
                <w:i w:val="false"/>
                <w:color w:val="000000"/>
                <w:sz w:val="20"/>
              </w:rPr>
              <w:t>
2005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әке (ана) болуды анықтауды </w:t>
            </w:r>
            <w:r>
              <w:br/>
            </w:r>
            <w:r>
              <w:rPr>
                <w:rFonts w:ascii="Times New Roman"/>
                <w:b w:val="false"/>
                <w:i w:val="false"/>
                <w:color w:val="000000"/>
                <w:sz w:val="20"/>
              </w:rPr>
              <w:t>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xml:space="preserve">ғаз </w:t>
            </w:r>
            <w:r>
              <w:br/>
            </w:r>
            <w:r>
              <w:rPr>
                <w:rFonts w:ascii="Times New Roman"/>
                <w:b w:val="false"/>
                <w:i w:val="false"/>
                <w:color w:val="000000"/>
                <w:sz w:val="20"/>
              </w:rPr>
              <w:t>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 болуды)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 асырап алуды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атын, әкесінің атын, тегін ауыстыруды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сының шетелдегі мекемелері,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Республикасынан тыс жерде тұрақты тұратын адамдарды, шетелдіктерді есепке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босқын мәртебесін беру және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болатын шетелдіктер мен азаматтығы жоқ адамдарды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Босқынның жол жүру құжатын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болатын шетелдіктерге жеке сәйкестендiру нөмiрiн қалыптастыру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 қайта есепке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шетелдiк дiни орталықтардың Қазақстан Республикасындағы дiни бiрлестiктерінің басшыларын тағайындауын келiсу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салық төлеуші ретінде тіркеу есебі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Әкелікті анықтауды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 тіркеу, оның ішінде азаматтық хал актілері жазбаларына өзгерістер, толықтырулар мен түзетулер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кабинеттерi,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жәрдемақы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Еңбекминінің Еңбек, әлеуметтiк қорғау және көші-қон комитетiнiң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нің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жәрдемақы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ұйымдарына жіберу үшін мектепке дейінгі жастағы (6 жасқа толмаған) балаларды кезекке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ұйымдарына құжаттарды қабылдау және балаларды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типтегі мектепке дейінгі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типтегі мектепке дейінгі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 ауыл, ауылдық округ әкімі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 ауыл, ауылдық округ әкімі,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мектептердегі білім алушылар мен тәрбиеленушілердің жекелеген санаттарын тегін және жеңілдікпен тамақтандыруды ұсыну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қалалардың ЖАО,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қалалардың ЖАО,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ұйымдарында экстернат нысанында оқытуға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тәрбиелеп отырған отбасыларға консультациялық көмек көрсету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кабинеттерi,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жоғары оқу орындары,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w:t>
            </w:r>
            <w:r>
              <w:br/>
            </w:r>
            <w:r>
              <w:rPr>
                <w:rFonts w:ascii="Times New Roman"/>
                <w:b w:val="false"/>
                <w:i w:val="false"/>
                <w:color w:val="000000"/>
                <w:sz w:val="20"/>
              </w:rPr>
              <w:t>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арасында балалардың ауысуы немесе ауыстыру үшін 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типтегі мектепке дейінгі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типтегі мектепке дейінгі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жалпы білім беретін оқу орындарының арасында ауыстыру үшін құжаттар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балалардың "Назарбаев Зияткерлік мектептері" дербес білім беру ұйымдарында оқуы ақысын төлеу үшін Қазақстан Республикасының Тұңғыш Президенті – Елбасының "Өркен" білім беру грантын беруге арналған конкурсқа қатысу үшін құжаттар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тәрбиешiлерге берiлген баланы (балаларды) асырап-бағуға ақшалай қаражат төлеуді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комитетi,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мемлекеттік тіркеуге жатпайтын жылжымалы мүлік кепілдігін тіркеу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тізілімінен үзінді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 және оларға құқықтарды мемлекеттік тіркеу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кепiлiн мемлекеттік тiркеу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екінші деңгейдегі банктер,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(тіркеуден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кемелерiн мемлекеттiк тiркеу туралы куәліктер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немесе жасалып жатқан кеменің ипотекасын мемлекеттік тіркеу туралы ақпарат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мемлекеттік тiркеу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мемлекеттiк тiркеу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Өскемен және Теміртау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және тоқтатылған құқықтар туралы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иесі (құқық иеленушісі) туралы мәліметті қамтитын техникалық паспортқа қосымшаны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объектiсiн мемлекеттік тiркеу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жетiстiктердi және өнеркәсiптiк меншiк объектiсiн пайдалану құқығын беруді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және өнеркәсіптік меншік объектісіне айрықша құқықты беруді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өкілдерді аттестаттау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тауар шығарылған жерлердің атаулары мемлекеттік тізілімдерінен үзінді көшірмесін ұсыну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w:t>
            </w:r>
            <w:r>
              <w:br/>
            </w:r>
            <w:r>
              <w:rPr>
                <w:rFonts w:ascii="Times New Roman"/>
                <w:b w:val="false"/>
                <w:i w:val="false"/>
                <w:color w:val="000000"/>
                <w:sz w:val="20"/>
              </w:rPr>
              <w:t>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w:t>
            </w:r>
            <w:r>
              <w:br/>
            </w:r>
            <w:r>
              <w:rPr>
                <w:rFonts w:ascii="Times New Roman"/>
                <w:b w:val="false"/>
                <w:i w:val="false"/>
                <w:color w:val="000000"/>
                <w:sz w:val="20"/>
              </w:rPr>
              <w:t>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 Мүлік және зияткерлік меншік құқығы саласындағы мемлекеттік көрсетілетін басқа қызметтер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медициналық-санитариялық көмек көрсететін медициналық ұйымдарға тіркелу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АИТВ-инфекциясының болуына ерікті анонимді және міндетті құпия медициналық тексерілу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ұйымдар, облыстардың, Нұр-Сұлтан, Алматы және Шымкент қалаларының ЖИТС-тың профилактикасы саласындағы қызметті жүзеге асыратын денсаулық сақтау ұйымдары мен ДСМ "Қазақ дерматология және инфекциялық аурулар ғылыми орталығы"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ұйымдар, облыстардың, Нұр-Сұлтан, Алматы және Шымкент қалаларының ЖИТС-тың профилактикасы саласындағы қызметті жүзеге асыратын денсаулық сақтау ұйымдары мен ДСМ "Қазақ дерматология және инфекциялық аурулар ғылыми орталығы" ШЖҚ РМК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анықтаманы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үміткер  медициналық көмектің кепілдік берілген көлемінің және / немесе міндетті әлеуметтік медициналық сақтандыру қызметінің әлеуетті өнім берушісінің  денсаулық сақтау субъектілерінің деректер базасына енгізу үшін қойылатын талаптарға сәйкестігін (сәйкес келмеуін) айқындау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қоғамының облыстардағы, Нұр-Сұлтан, Алматы және Шымкент қалаларындағы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коммерциялық емес акционерлік қоғамының облыстардағы, Нұр-Сұлтан, Алматы және Шымкент қалаларындағы филиалдары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көмекті шақыру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пациенттерге тегін медициналық көмектің кепілдік берілген көлемі шеңберінде стационарға емделуге жатқызуға жіберу жолдамасын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мүмкіндігіне құжаттарды қабылдау және қарастыру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00602. Денсаулық сақтау саласындағы рұқсат құжаттарын беру (лицензиялауды, тіркеуді, сертификаттауды қоса алғанда)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технологияларға клиникалық зерттеу жүргізуге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бар мамандарға біліктілік санатын беру туралы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 үшін біліктілік санатын беру туралы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 денсаулық сақтау саласындағы уәкілетті орган аккредиттеген ұйым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сот-наркологиялық сарапшыларды аттестаттау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қайта даярлау туралы құжаттарды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есiрткi құралдарының, психотроптық заттар мен прекурсорлардың айналымына байланысты қызметтерге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дәрiлік заттарды, медициналық бұйымдарды клиникалық зерттеуді және (немесе) сынауды жүргізуге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және оның тіркеу дерекнамасына өзгерістер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немесе қайта тіркеу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бөлiктерiн)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білімі бар мамандарға біліктілік санатын беру туралы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r>
              <w:br/>
            </w:r>
            <w:r>
              <w:rPr>
                <w:rFonts w:ascii="Times New Roman"/>
                <w:b w:val="false"/>
                <w:i w:val="false"/>
                <w:color w:val="000000"/>
                <w:sz w:val="20"/>
              </w:rPr>
              <w:t>
60</w:t>
            </w:r>
            <w:r>
              <w:br/>
            </w:r>
            <w:r>
              <w:rPr>
                <w:rFonts w:ascii="Times New Roman"/>
                <w:b w:val="false"/>
                <w:i w:val="false"/>
                <w:color w:val="000000"/>
                <w:sz w:val="20"/>
              </w:rPr>
              <w:t>
20</w:t>
            </w:r>
            <w:r>
              <w:br/>
            </w: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"Дәрілік заттарды, медициналық мақсаттағы бұйымдар мен медицина техникасын сараптау ұлттық орталығы"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"Дәрілік заттарды, медициналық мақсаттағы бұйымдар мен медицина техникасын сараптау ұлттық орталығы" ШЖҚ РМК,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өндіру (дайындау) объектісіне есептік нөмір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 санитариялық-эпидемиологиялық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жарамдылық мерзімдерін және оны сақтау шарттарын келісу туралы санитариялық-эпидемиологиялық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"64615 әскери бөлімі" РММ, "01826 әскери бөлімі" РММ,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"64615 әскери бөлімі" РММ, "01826 әскери бөлімі" РММ,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ұйымнан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ұйымнан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ұйымнан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 тексеруден өту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 мен жұмыссыздарға жәрдемдесу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Еңбекмині Еңбек, әлеуметтiк қорғау және көші-қон комитетiнiң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және асыраушысынан айырылу жағдайы бойынша мемлекеттік әлеуметтік жәрдемақылар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аударымдарының және (немесе) жарналардың аударылған сомалары туралы ақпарат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 тұтынушы ретінде міндетті әлеуметтік медициналық сақтандыру жүйесіне қатысуы туралы анықтамалар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w:t>
            </w:r>
            <w:r>
              <w:br/>
            </w:r>
            <w:r>
              <w:rPr>
                <w:rFonts w:ascii="Times New Roman"/>
                <w:b w:val="false"/>
                <w:i w:val="false"/>
                <w:color w:val="000000"/>
                <w:sz w:val="20"/>
              </w:rPr>
              <w:t>лық сақтандыру қоры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Мемлекеттік әлеуметтік сақтандыру қоры және оның филиалдары,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біржолғы төлем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әлеуметтiк қорғау және көші-қон комитетiнiң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тұратын және жұмыс істейтін әлеуметтік сала мамандарына отын сатып алу бойынша әлеуметтік көмек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аудандардың және облыстық маңызы бар қалалардың ЖАО, кент, ауыл, ауылдық округ әкімі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ауылдық аумақтарды дамыту саласындағы уәкiлеттi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аудандардың және облыстық маңызы бар қалалардың ЖАО ауылдық аумақтарды дамыту саласындағы уәкiлеттi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әлеуметтiк қорғау және көші-қон комитетiнiң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ұсыну үшін оларға құжаттарды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сурдо-тифлотехникалық және міндетті гигиеналық құралдармен қамтамасыз 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кресло-арбалар беру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санаторий-курорттық емдеумен қамтамасыз 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Санаторлық-курорттық емдеу қажеттілігі туралы қорытынды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Күштерiнiң қызметтік тұрғын үйге мұқтаж әскери қызметшілерін есепке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оқу орындарына құжаттар қабылдау және оқуға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оқу орындарына құжаттар қабылдау және оқуға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кәсiптік, орта білімнен кейінгі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ұтқырлық шеңберінде оқу конкурсына қатысу үшін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
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w:t>
            </w:r>
            <w:r>
              <w:br/>
            </w:r>
            <w:r>
              <w:rPr>
                <w:rFonts w:ascii="Times New Roman"/>
                <w:b w:val="false"/>
                <w:i w:val="false"/>
                <w:color w:val="000000"/>
                <w:sz w:val="20"/>
              </w:rPr>
              <w:t>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00802. Білім және ғылым саласында рұқсат ету құжаттарын беру (лицензиялауды, тіркеуді, сертификаттауды қоса алғанда)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Білім және ғылым саласындағы бақылау комитеті, БҒМ Білім және ғылым саласындағы бақылау комитетінің аумақтық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Ғылым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республикалық ғылыми-практикалық орталығы"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 тапсырғаны туралы сертификат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орындарындағы білім алушыларға жатақхана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ұйымдарындағы білім алушыларға жатақхана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кәсiптік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кәсiптік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және нострификациялау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"Болон процесі және академиялық ұтқырлық орталығы"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негізгі орта және жалпы орта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кәсiптік бiлiм туралы құжаттардың телнұсқаларын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беру туралы құжаттардың телнұсқаларын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мекемелерінің басшылары лауазымдарына орналасу конкурсына қатысу үшін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мекемелерінің басшылары лауазымдарына орналасу конкурсына қатысу үшін құжаттар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түрі бойынша ауыстыру және қайта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республикалық ведомстволық бағынысты білім беру ұйымдары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педагог кадрлардың біліктілігін арттыру бойынша қосымша білім беруді ұсыну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"Өрлеу" Ұлттық біліктілікті арттыру орталығы" АҚ және оның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"Өрлеу" Ұлттық біліктілікті арттыру орталығы" АҚ және оның филиалдары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 балаларға арнаулы түзеу ұйымдары мен басқа да ұйымдарға медициналық, арнаулы бiлiм және арнаулы әлеуметтiк қызметтердi алуы үшiн жолдама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00903. Белгілі бір қызмет түрлерімен айналысуға рұқсат құжаттарын беру (лицензиялауды, тіркеуді, сертификаттауды қоса алғанда)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өткен және жеке сот орындаушысы қызметімен айналысу құқығына үміткер адамдарды аттестаттаудан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 мен астананың аумақтық әділет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ескерткiштерiндегі археологиялық және (немесе) ғылыми-реставрациялық жұмыстарды жүзеге асыру жөнiндегi қызметке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түрлерiн экспорттауға және (немесе) импорттауға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00904. Өнімдердің жекелеген түрлерін өндіруге рұқсат құжаттарын беру (лицензиялауды, тіркеуді, сертификаттауды қоса алғанда)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сыйақы мөлшерлемесінің бір бөлігіне субсидия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 субъектілерін оқыту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"Атамекен" ұлттық кәсіпкерлер палатасы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мамандарды даярлауға және біліктілігін арттыруға құжаттарды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мен олардың біліктілігін арттыру қызметін жүзеге асыратын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мен олардың біліктілігін арттыру қызметін жүзеге асыратын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өңірі шегінде механикалық көлік құралдары мен олардың тіркемелерін міндетті техникалық қарап-тексеруден өткізу кестесін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мәні бар қатынастар бойынша автомобильмен жолаушылар тасымалын жүзеге асырумен байланысты тасымалдаушылардың залалдарын субсидиялау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маршруттарын және қозғалыс кестелерiн бекiту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куәлiктер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жеңiл авиация әуе кемесiнiң ұшуға жарамдылығы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кемесiнiң ұшуға жарамдылығы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қауiпсiздiк қызметiнiң қарап тексеруді ұйымдастыруы жөнiнде сертификат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куәлiк беру (жалпы мақсаттағы авиация пайдаланушы)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(тiкұшақ айлығының) жарамдылығы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кемесi үлгiсінің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"Қазақстан кеме қатынасының тіркемесі" РМҚК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командалық құрамының адамдарын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бөлiнген белдеуде сыртқы (көрнекі) жарнама объектілерін орналастыруды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бөлiнген белдеуде сыртқы (көрнекі) жарнама объектілерін орналастыруды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автомобиль жолдарының арналармен, байланыс және электр беру жүйелерімен, мұнай құбырларымен, газ құбырларымен, су құбырларымен және теміржолдармен және басқа инженерлік желілермен және коммуникациялармен қиылысуына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жолдарды және жалпыға ортақ пайдаланылатын жолдарға жалғасатын жолдарды салуға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ИИДМ Көлік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ИИДМ Көлік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экологиялық рұқсаттар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Экологиялық реттеу және бақылау комитеті, ЭМ Экологиялық реттеу және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мемлекеттік экологиялық сараптама қорытындысын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және IV санаттардағы объектілер үшін қоршаған ортаға эмиссияға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және IV санаттардағы объектілер үшін мемлекеттік экологиялық сараптама қорытындысын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ақпараттық-талдамалық орталығы"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комитетiнің Су ресурстарын пайдалануды және қорғауды реттеу жөніндегі бассейндік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комитетiнің Су ресурстарын пайдалануды және қорғауды реттеу жөніндегі бассейндік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оқшауланған немесе бірлесіп пайдалануға конкурстық негізде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ЭГТРМ Геология комитетінің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комитетiнің Су ресурстарын пайдалануды және қорғауды реттеу жөніндегі бассейндік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комитетiнің Су ресурстарын пайдалануды және қорғауды реттеу жөніндегі бассейндік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учаскелерінде ұзақ мерзімді орман пайдалану шартын мемлекеттік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корпорациясы,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Жабайы флора мен фаунаның құрып кету қаупi төнген түрлерiнің халықаралық саудасы туралы конвенция қолданылатын жануарлар түрлерін Қазақстан Республикасының аумағында әкелуге және Қазақстан Республикасының аумағынан әкетуге рұқсат беруі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әлемінің объектілерін, олардың бөліктерін немесе дериваттарын, оның ішінде сирек және құрып кету қаупі төнген өсімдіктер санатына жататын өсімдіктер түрлерін Қазақстан Республикасына әкелуге және одан тысқары жерлерге әкетуге рұқсат беру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аудандардың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мекемелері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мекемелері,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куәлiгiн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31.12.2015 </w:t>
            </w:r>
            <w:r>
              <w:rPr>
                <w:rFonts w:ascii="Times New Roman"/>
                <w:b w:val="false"/>
                <w:i w:val="false"/>
                <w:color w:val="000000"/>
                <w:sz w:val="20"/>
              </w:rPr>
              <w:t>№ 1189</w:t>
            </w:r>
            <w:r>
              <w:rPr>
                <w:rFonts w:ascii="Times New Roman"/>
                <w:b w:val="false"/>
                <w:i/>
                <w:color w:val="000000"/>
                <w:sz w:val="20"/>
              </w:rPr>
              <w:t xml:space="preserve"> қаулысымен (қолданысқа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қызметін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 мен олардан жасалған бұйымдарды қоспағанда, бағалы металдармен операцияларды жүзеге асыратын заңды тұлғалар мен дара кәсіпкерлерді арнайы есепке қою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31.12.2015 </w:t>
            </w:r>
            <w:r>
              <w:rPr>
                <w:rFonts w:ascii="Times New Roman"/>
                <w:b w:val="false"/>
                <w:i w:val="false"/>
                <w:color w:val="000000"/>
                <w:sz w:val="20"/>
              </w:rPr>
              <w:t>№ 1189</w:t>
            </w:r>
            <w:r>
              <w:rPr>
                <w:rFonts w:ascii="Times New Roman"/>
                <w:b w:val="false"/>
                <w:i/>
                <w:color w:val="000000"/>
                <w:sz w:val="20"/>
              </w:rPr>
              <w:t xml:space="preserve"> қаулысымен (қолданысқа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
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жер қойнауын пайдалану құқығымен байланысты объектілердің ауысуы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r>
              <w:br/>
            </w:r>
            <w:r>
              <w:rPr>
                <w:rFonts w:ascii="Times New Roman"/>
                <w:b w:val="false"/>
                <w:i w:val="false"/>
                <w:color w:val="000000"/>
                <w:sz w:val="20"/>
              </w:rPr>
              <w:t>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r>
              <w:br/>
            </w:r>
            <w:r>
              <w:rPr>
                <w:rFonts w:ascii="Times New Roman"/>
                <w:b w:val="false"/>
                <w:i w:val="false"/>
                <w:color w:val="000000"/>
                <w:sz w:val="20"/>
              </w:rPr>
              <w:t>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мөлшерлемелерін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сұрыптарын сынау жөніндегі мемлекеттік комиссия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сапасының куәлігін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мемлекеттік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тіркей отырып, ветеринариялық препараттарға, жемшөптік қоспаларға тіркеу куәліктерін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карантиндiк сертификат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өнiмді Қазақстан Республикасынан тыс жерлерге әкетуге фитосанитариялық сертификат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облыстық маңызы бар қалалардың ЖАО бекіткен тізімнің негізінде мемлекеттік ветеринариялық дәрігерлер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РМК облыстық және аудандық филиалдары, "Ветеринария бойынша ұлттық референттік орталық" РМК және оның филиалы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аумақтық инспекциялары, облыстардың, Нұр-Сұлтан, Алматы және Шымкет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құрған мемлекеттік ветеринариялық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құрған мемлекеттік ветеринариялық ұйымдар,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Электронды/қағаз түрінде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өңдеп өсiру шығындарының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дақылдарының және жүзiмнiң көпжылдық көшеттерiн отырғызу және өсiру (оның iшiнде қалпына келтiру) шығындарының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мен мақта талшығы сапасының сараптамасына арналған шығындардың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 өнімінің өнімділігін және сапасын арттыруды субсидиялау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ветеринариялық паспорт бере отырып бірдейлендіруді жүргізу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құрған мемлекеттік ветеринариялық 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 "электрондық үкіметтің" веб-порталы",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01301032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Агроөнеркәсіптік кешен саласындағы дайындаушы ұйымдарды аккредиттеу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01301033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Ветеринариялық препараттарға және жемшөптік қоспаларға апробация жүргізу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"Ветеринария бойынша ұлттық референттік орталық"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 Ветеринариялық бақылау және қадағалау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01301034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 Ветеринариялық бақылау және қадағалау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 Ветеринариялық бақылау және қадағалау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01301035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01301036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Агроөнеркәсіптік кешен субъектісі инвестициялық салынымдар кезінде жұмсаған шығыстардың бір бөлігінің орнын толтыру бойынша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станцияларды, ауыл шаруашылығы жануарларын бірдейлендіруді жүргізуге арналған бұйымдар (құралдар) мен атрибуттарды және оларды өндірушілерді эмиссия жөніндегі дерекқорда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Микрокредиттерге кепілдік бойынша комиссия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қызметпен айналысуға лицензия беру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және элиталық тұқымдар, бiрiншi, екiншi және үшiншi көбейтiлген тұқым өндiрушiлердi, тұқым өткізушілерді аттестаттау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 арқылы қойма қызметі бойынша қызметтер көрсетуге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ветеринариялық-санитариялық инспекторы немесе оның орынбасарлары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Орман шаруашылығы және жануарлар дүниесі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желілері мен шағын станцияларды жобалауды және салуды келісу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 ЭМ Атомдық және энергетикалық қадағалау мен бақылау комитетiнің аумақтық бөлімшелері,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 ЭМ Атомдық және энергетикалық қадағалау мен бақылау комитетiнің аумақтық бөлімшелері,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""ҚазИнМетр"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 "электрондық үкімет"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
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w:t>
            </w:r>
            <w:r>
              <w:br/>
            </w:r>
            <w:r>
              <w:rPr>
                <w:rFonts w:ascii="Times New Roman"/>
                <w:b w:val="false"/>
                <w:i w:val="false"/>
                <w:color w:val="000000"/>
                <w:sz w:val="20"/>
              </w:rPr>
              <w:t>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01403. Өнеркәсіп, индустрия және технологиялар саласындағы рұқсат құжаттарын беру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өнiмнің транзитіне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объектілерінің тіршілік циклінің кезеңдеріне байланысты жұмыстарды орындауға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оқ-дәрiлерді, қару-жарақтарды, әскери техниканы, арнаулы құралдарды жою (жою, тазарту, кәдеге жарату, көму) және қайта өңдеу қызметін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 атыс қаруы мен оның патрондарын әзірлеу, жасау, жөндеу, сату, сатып алу жөніндегі қызметті жүзеге асыруға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Экспорттық бақылауға жататын өнімді экспорттауға және импорттауға лицензия беру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Экспорттық бақылауға жататын өнімді кері экспорттауға рұқсат беру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
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01 40 30 24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w:t>
            </w:r>
            <w:r>
              <w:br/>
            </w:r>
            <w:r>
              <w:rPr>
                <w:rFonts w:ascii="Times New Roman"/>
                <w:b w:val="false"/>
                <w:i w:val="false"/>
                <w:color w:val="000000"/>
                <w:sz w:val="20"/>
              </w:rPr>
              <w:t>
лық қадағалау мен бақылау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 ұсынған ядролық, радиациялық және ядролық физикалық қауіпсіздікті қамтамасыз етуге қатысты есеп-қисаптар әдістемесін келісу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ды тұлға</w:t>
            </w:r>
            <w:r>
              <w:br/>
            </w:r>
            <w:r>
              <w:rPr>
                <w:rFonts w:ascii="Times New Roman"/>
                <w:b w:val="false"/>
                <w:i w:val="false"/>
                <w:color w:val="000000"/>
                <w:sz w:val="20"/>
              </w:rPr>
              <w:t>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(түпкілікті пайдаланушының сертификатын)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 және/немесе сараптама жасау шығындарын өтеу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"Қазақстандық индустрияны дамыту институты" АҚ және кәсіпкерлерге қызмет көрсету орталықтары,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гранттарды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w:t>
            </w:r>
            <w:r>
              <w:br/>
            </w:r>
            <w:r>
              <w:rPr>
                <w:rFonts w:ascii="Times New Roman"/>
                <w:b w:val="false"/>
                <w:i w:val="false"/>
                <w:color w:val="000000"/>
                <w:sz w:val="20"/>
              </w:rPr>
              <w:t>ды/</w:t>
            </w:r>
            <w:r>
              <w:br/>
            </w:r>
            <w:r>
              <w:rPr>
                <w:rFonts w:ascii="Times New Roman"/>
                <w:b w:val="false"/>
                <w:i w:val="false"/>
                <w:color w:val="000000"/>
                <w:sz w:val="20"/>
              </w:rPr>
              <w:t>қағаз түрін</w:t>
            </w:r>
            <w:r>
              <w:br/>
            </w:r>
            <w:r>
              <w:rPr>
                <w:rFonts w:ascii="Times New Roman"/>
                <w:b w:val="false"/>
                <w:i w:val="false"/>
                <w:color w:val="000000"/>
                <w:sz w:val="20"/>
              </w:rPr>
              <w:t>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комитетінің аумақтық департаменттері, облыстардың, Нұр-Сұлтан, Алматы және Шымкент қалаларының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r>
              <w:br/>
            </w:r>
            <w:r>
              <w:rPr>
                <w:rFonts w:ascii="Times New Roman"/>
                <w:b w:val="false"/>
                <w:i w:val="false"/>
                <w:color w:val="000000"/>
                <w:sz w:val="20"/>
              </w:rPr>
              <w:t xml:space="preserve">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 Мұнай-газ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мәлiметтердi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таңбаларын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бұйымдарына акциздік таңбалар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керi қайтарып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тауарларды экспорттау (импорттау) кезінде салық нысандарын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01701. Банктер қызметі саласында рұқсат беру құжаттарын беру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банкноталарды, монеталарды және құндылықтарды инкассациялауға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ірі қатысушысы мәртебесін иеленуге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банк операцияларын және Қазақстан Республикасының банк заңнамасында көзделген өзге де операцияларды жүргізуге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жүзеге асыратын банктік және өзге операцияларды жүргізуге арналған лицензияны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w:t>
            </w:r>
            <w:r>
              <w:br/>
            </w:r>
            <w:r>
              <w:rPr>
                <w:rFonts w:ascii="Times New Roman"/>
                <w:b w:val="false"/>
                <w:i w:val="false"/>
                <w:color w:val="000000"/>
                <w:sz w:val="20"/>
              </w:rPr>
              <w:t xml:space="preserve">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iрi қатысушысы мәртебесін иеленуге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w:t>
            </w:r>
            <w:r>
              <w:br/>
            </w:r>
            <w:r>
              <w:rPr>
                <w:rFonts w:ascii="Times New Roman"/>
                <w:b w:val="false"/>
                <w:i w:val="false"/>
                <w:color w:val="000000"/>
                <w:sz w:val="20"/>
              </w:rPr>
              <w:t xml:space="preserve">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холдингінің немесе сақтандыру (қайта сақтандыру) ұйымының ірі қатысушысы мәртебесін иеленуге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(немесе) сақтандыру холдингін ерікті қайта ұйымдастыруға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08.09.2015 </w:t>
            </w:r>
            <w:r>
              <w:rPr>
                <w:rFonts w:ascii="Times New Roman"/>
                <w:b w:val="false"/>
                <w:i w:val="false"/>
                <w:color w:val="000000"/>
                <w:sz w:val="20"/>
              </w:rPr>
              <w:t>№ 756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(01.07.2019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ұйымдарға қолма-қол шетел валютасымен айырбастау операцияларын ұйымдастыру бойынша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мемлекеттiк тiркеу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емес облигациялар шығарылымын мемлекеттiк тiркеу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"электрондық үкіметтің" веб-порталы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тарихтардың деректер базасын басқару жүйесін кредиттік бюроның өнеркәсіптік пайдалануына енгізу актісін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резидент-ұйымының эмиссиялық бағалы қағаздарын шет мемлекеттің аумағында орналастыруға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аумағындағы Қазақстан Республикасының резидент-ұйымының эмиссиялық бағалы қағаздарын шығаруға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(01.07.2019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Қазақстан Республикасының заңнамасында көзделген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ұйымдарды есептік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ҰБ-ның аумақтық филиалдары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ҰБ-ның аумақтық филиалдары,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объектілерiн,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өкiлдерiнiң тiзiлiмiне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кедендік тазарту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көлiк құралын кедендiк пломбалар мен мөрлер салынған тауарларды тасымалдауға жiберу туралы куәлiк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01901. Қауіпсіздік, сот әділдігі және қорғаныс саласында рұқсат құжаттарын беру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және қызметтік қарудың және оған патрондардың криминалистік талаптарға сәйкестігіне қорытынды беру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азаматтық және қызметтік қару мен оның патрондарын комиссиялық сатуға жолдама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азаматтық және қызметтік қару мен оның патрондарын сатып алуға, сақтауға, сақтау мен алып жүруге, тасымалдауға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 </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сатып алуға, сақтауға рұқсаттар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басқармаларының архивтері шегінде архивтік анықтамалар және/немесе архивтік құжаттардың көшірмелерін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басқармалары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сипаттамасы туралы нотификацияларды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 </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және азаматтығы жоқ адамдарға шекаралық аймаққа келуге рұқсаттаманы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өтініштерін қабылдау, мөрлерін тіркеу және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әділет департаменттері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аумақтық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әділет органдары,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Бәсекелестікті қорғау және дамыту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Бәсекелестікті қорғау және дамыту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іс-шараларды өткізуге арналған үй-жайларды ғибадат үйлерінен (ғимараттарынан) тыс жерлерде орналастыруға келісу туралы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жеке меншікке сататын нақты жер учаскелерінің кадастрлық (бағалау) құнын бекіту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бекiту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Iздестіру жұмыстарын жүргізу үшiн жер учаскелерін пайдалануға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30.09.2019 </w:t>
            </w:r>
            <w:r>
              <w:rPr>
                <w:rFonts w:ascii="Times New Roman"/>
                <w:b w:val="false"/>
                <w:i w:val="false"/>
                <w:color w:val="ff0000"/>
                <w:sz w:val="20"/>
              </w:rPr>
              <w:t>№ 726</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 шегінде объектілер салу үшін жер учаскелерін беру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өткізуді талап етпейтін мемлекет меншігіндегі жер учаскелеріне құқықтарды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 пайдалануға берілген жер учаскесін жекеменшікке сату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бөліп төлеуге сату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сатып алу-сату шарттарын жасасу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жалға алу шарттарын жасасу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Аэротүсiрiлiм жұмыстарын жүргiзудi тiркеу, есепке алу және оларға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пункттердi бұзуға немесе қайта салуға (ауыстыруға)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зерделенгендiгi туралы тиiстi мәлiметтер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02301. Байланысты ұйымдастыру және ұсыну саласында рұқсат құжаттарын беру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Телекоммуникациялар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"Ұлттық ақпараттық технологиялар" АҚ,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куәлiгiн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куәлiк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15.12.2016 </w:t>
            </w:r>
            <w:r>
              <w:rPr>
                <w:rFonts w:ascii="Times New Roman"/>
                <w:b w:val="false"/>
                <w:i w:val="false"/>
                <w:color w:val="000000"/>
                <w:sz w:val="20"/>
              </w:rPr>
              <w:t>№ 816</w:t>
            </w:r>
            <w:r>
              <w:rPr>
                <w:rFonts w:ascii="Times New Roman"/>
                <w:b w:val="false"/>
                <w:i/>
                <w:color w:val="00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(үлгілі) атағын беруге өтінімдерді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комитетінің аумақтық департаменттері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ұдайы қолдануға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 ИИДМ Индустриялық даму және өнеркәсіптік қауіпсіздік комитетінің аумақтық департаменттері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Төтенше жағдайлар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655.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ІІМ Төтенше жағдайлар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және бiлiктiлiгi жоғары деңгейдегi жоғары санатты жаттықтырушы, бiлiктiлiгi орта деңгейдегi жоғары санатты жаттықтырушы,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спорттық разрядтарын және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Паралимпиада, Сурдлимпиада ойындарының чемпиондары мен жүлдегерлеріне тұрғын үй беру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w:t>
            </w:r>
            <w:r>
              <w:br/>
            </w:r>
            <w:r>
              <w:rPr>
                <w:rFonts w:ascii="Times New Roman"/>
                <w:b w:val="false"/>
                <w:i w:val="false"/>
                <w:color w:val="000000"/>
                <w:sz w:val="20"/>
              </w:rPr>
              <w:t>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w:t>
            </w:r>
            <w:r>
              <w:br/>
            </w:r>
            <w:r>
              <w:rPr>
                <w:rFonts w:ascii="Times New Roman"/>
                <w:b w:val="false"/>
                <w:i w:val="false"/>
                <w:color w:val="000000"/>
                <w:sz w:val="20"/>
              </w:rPr>
              <w:t xml:space="preserve">
(лицензиялауды, тіркеуді, сертификаттауды қоса алғанда)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w:t>
            </w:r>
            <w:r>
              <w:br/>
            </w:r>
            <w:r>
              <w:rPr>
                <w:rFonts w:ascii="Times New Roman"/>
                <w:b w:val="false"/>
                <w:i w:val="false"/>
                <w:color w:val="000000"/>
                <w:sz w:val="20"/>
              </w:rPr>
              <w:t>
сыйақы мөлшерлемелерін субсидиялау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тұрғын үйі авариялық деп танылған азаматтарға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913</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Мемлекеттiк Туын көтеріп жүзу құқығына уақытша куәлiк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 орналасқан кемелері апатқа ұшыраған жағдайда теңiз наразылығы туралы акт жасау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12.10.2017 </w:t>
            </w:r>
            <w:r>
              <w:rPr>
                <w:rFonts w:ascii="Times New Roman"/>
                <w:b w:val="false"/>
                <w:i w:val="false"/>
                <w:color w:val="ff0000"/>
                <w:sz w:val="20"/>
              </w:rPr>
              <w:t>№ 637</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31.12.2015 </w:t>
            </w:r>
            <w:r>
              <w:rPr>
                <w:rFonts w:ascii="Times New Roman"/>
                <w:b w:val="false"/>
                <w:i w:val="false"/>
                <w:color w:val="000000"/>
                <w:sz w:val="20"/>
              </w:rPr>
              <w:t>№ 1189</w:t>
            </w:r>
            <w:r>
              <w:rPr>
                <w:rFonts w:ascii="Times New Roman"/>
                <w:b w:val="false"/>
                <w:i/>
                <w:color w:val="000000"/>
                <w:sz w:val="20"/>
              </w:rPr>
              <w:t xml:space="preserve"> қаулысымен (қолданысқа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комитетінің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22.04.2019 </w:t>
            </w:r>
            <w:r>
              <w:rPr>
                <w:rFonts w:ascii="Times New Roman"/>
                <w:b w:val="false"/>
                <w:i w:val="false"/>
                <w:color w:val="ff0000"/>
                <w:sz w:val="20"/>
              </w:rPr>
              <w:t>№ 217</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31.12.2015 </w:t>
            </w:r>
            <w:r>
              <w:rPr>
                <w:rFonts w:ascii="Times New Roman"/>
                <w:b w:val="false"/>
                <w:i w:val="false"/>
                <w:color w:val="000000"/>
                <w:sz w:val="20"/>
              </w:rPr>
              <w:t>№ 1189</w:t>
            </w:r>
            <w:r>
              <w:rPr>
                <w:rFonts w:ascii="Times New Roman"/>
                <w:b w:val="false"/>
                <w:i/>
                <w:color w:val="000000"/>
                <w:sz w:val="20"/>
              </w:rPr>
              <w:t xml:space="preserve"> қаулысымен (қолданысқа енгізілу тәртібін </w:t>
            </w:r>
            <w:r>
              <w:rPr>
                <w:rFonts w:ascii="Times New Roman"/>
                <w:b w:val="false"/>
                <w:i w:val="false"/>
                <w:color w:val="000000"/>
                <w:sz w:val="20"/>
              </w:rPr>
              <w:t>2-тармақтан</w:t>
            </w:r>
            <w:r>
              <w:rPr>
                <w:rFonts w:ascii="Times New Roman"/>
                <w:b w:val="false"/>
                <w:i/>
                <w:color w:val="000000"/>
                <w:sz w:val="20"/>
              </w:rPr>
              <w:t xml:space="preserve"> қараңыз).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субъектiлерiн қайта ұйымдастыруға және таратуға келісім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07.04.2017 </w:t>
            </w:r>
            <w:r>
              <w:rPr>
                <w:rFonts w:ascii="Times New Roman"/>
                <w:b w:val="false"/>
                <w:i w:val="false"/>
                <w:color w:val="ff0000"/>
                <w:sz w:val="20"/>
              </w:rPr>
              <w:t>№ 177</w:t>
            </w:r>
            <w:r>
              <w:rPr>
                <w:rFonts w:ascii="Times New Roman"/>
                <w:b w:val="false"/>
                <w:i w:val="false"/>
                <w:color w:val="ff0000"/>
                <w:sz w:val="20"/>
              </w:rPr>
              <w:t xml:space="preserve"> (алғашқы ресми жарияланған күнінен бастап қолданысқа енгізіледі)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w:t>
            </w:r>
            <w:r>
              <w:rPr>
                <w:rFonts w:ascii="Times New Roman"/>
                <w:b w:val="false"/>
                <w:i/>
                <w:color w:val="000000"/>
                <w:sz w:val="20"/>
              </w:rPr>
              <w:t>ҚР</w:t>
            </w:r>
            <w:r>
              <w:rPr>
                <w:rFonts w:ascii="Times New Roman"/>
                <w:b w:val="false"/>
                <w:i w:val="false"/>
                <w:color w:val="000000"/>
                <w:sz w:val="20"/>
              </w:rPr>
              <w:t xml:space="preserve"> </w:t>
            </w:r>
            <w:r>
              <w:rPr>
                <w:rFonts w:ascii="Times New Roman"/>
                <w:b w:val="false"/>
                <w:i/>
                <w:color w:val="000000"/>
                <w:sz w:val="20"/>
              </w:rPr>
              <w:t>Үкіметінің</w:t>
            </w:r>
            <w:r>
              <w:rPr>
                <w:rFonts w:ascii="Times New Roman"/>
                <w:b w:val="false"/>
                <w:i/>
                <w:color w:val="000000"/>
                <w:sz w:val="20"/>
              </w:rPr>
              <w:t xml:space="preserve"> 15.12.2016 </w:t>
            </w:r>
            <w:r>
              <w:rPr>
                <w:rFonts w:ascii="Times New Roman"/>
                <w:b w:val="false"/>
                <w:i w:val="false"/>
                <w:color w:val="000000"/>
                <w:sz w:val="20"/>
              </w:rPr>
              <w:t>№ 816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 xml:space="preserve"> (</w:t>
            </w:r>
            <w:r>
              <w:rPr>
                <w:rFonts w:ascii="Times New Roman"/>
                <w:b w:val="false"/>
                <w:i/>
                <w:color w:val="000000"/>
                <w:sz w:val="20"/>
              </w:rPr>
              <w:t>алғашқы</w:t>
            </w:r>
            <w:r>
              <w:rPr>
                <w:rFonts w:ascii="Times New Roman"/>
                <w:b w:val="false"/>
                <w:i w:val="false"/>
                <w:color w:val="000000"/>
                <w:sz w:val="20"/>
              </w:rPr>
              <w:t xml:space="preserve"> </w:t>
            </w:r>
            <w:r>
              <w:rPr>
                <w:rFonts w:ascii="Times New Roman"/>
                <w:b w:val="false"/>
                <w:i/>
                <w:color w:val="000000"/>
                <w:sz w:val="20"/>
              </w:rPr>
              <w:t>ресми</w:t>
            </w:r>
            <w:r>
              <w:rPr>
                <w:rFonts w:ascii="Times New Roman"/>
                <w:b w:val="false"/>
                <w:i w:val="false"/>
                <w:color w:val="000000"/>
                <w:sz w:val="20"/>
              </w:rPr>
              <w:t xml:space="preserve"> </w:t>
            </w:r>
            <w:r>
              <w:rPr>
                <w:rFonts w:ascii="Times New Roman"/>
                <w:b w:val="false"/>
                <w:i/>
                <w:color w:val="000000"/>
                <w:sz w:val="20"/>
              </w:rPr>
              <w:t>жарияланған</w:t>
            </w:r>
            <w:r>
              <w:rPr>
                <w:rFonts w:ascii="Times New Roman"/>
                <w:b w:val="false"/>
                <w:i w:val="false"/>
                <w:color w:val="000000"/>
                <w:sz w:val="20"/>
              </w:rPr>
              <w:t xml:space="preserve"> </w:t>
            </w:r>
            <w:r>
              <w:rPr>
                <w:rFonts w:ascii="Times New Roman"/>
                <w:b w:val="false"/>
                <w:i/>
                <w:color w:val="000000"/>
                <w:sz w:val="20"/>
              </w:rPr>
              <w:t>күнінен</w:t>
            </w:r>
            <w:r>
              <w:rPr>
                <w:rFonts w:ascii="Times New Roman"/>
                <w:b w:val="false"/>
                <w:i w:val="false"/>
                <w:color w:val="000000"/>
                <w:sz w:val="20"/>
              </w:rPr>
              <w:t xml:space="preserve"> </w:t>
            </w:r>
            <w:r>
              <w:rPr>
                <w:rFonts w:ascii="Times New Roman"/>
                <w:b w:val="false"/>
                <w:i/>
                <w:color w:val="000000"/>
                <w:sz w:val="20"/>
              </w:rPr>
              <w:t>бастап</w:t>
            </w:r>
            <w:r>
              <w:rPr>
                <w:rFonts w:ascii="Times New Roman"/>
                <w:b w:val="false"/>
                <w:i w:val="false"/>
                <w:color w:val="000000"/>
                <w:sz w:val="20"/>
              </w:rPr>
              <w:t xml:space="preserve"> </w:t>
            </w:r>
            <w:r>
              <w:rPr>
                <w:rFonts w:ascii="Times New Roman"/>
                <w:b w:val="false"/>
                <w:i/>
                <w:color w:val="000000"/>
                <w:sz w:val="20"/>
              </w:rPr>
              <w:t>қолданысқа</w:t>
            </w:r>
            <w:r>
              <w:rPr>
                <w:rFonts w:ascii="Times New Roman"/>
                <w:b w:val="false"/>
                <w:i w:val="false"/>
                <w:color w:val="000000"/>
                <w:sz w:val="20"/>
              </w:rPr>
              <w:t xml:space="preserve"> </w:t>
            </w:r>
            <w:r>
              <w:rPr>
                <w:rFonts w:ascii="Times New Roman"/>
                <w:b w:val="false"/>
                <w:i/>
                <w:color w:val="000000"/>
                <w:sz w:val="20"/>
              </w:rPr>
              <w:t>енгізіледі</w:t>
            </w:r>
            <w:r>
              <w:rPr>
                <w:rFonts w:ascii="Times New Roman"/>
                <w:b w:val="false"/>
                <w:i/>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тiркелiмге табиғи монополиялар субъектiлерiн енгiзу және одан шығару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қызметтің кадрлық резервіне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МҚІА аумақтық бөлімшелері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МҚІА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алғаш рет кіретін азаматтарды тестілеу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МҚІА аумақтық бөлімшелері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МҚІА аумақтық бөлімшелері,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03.09.2018 </w:t>
            </w:r>
            <w:r>
              <w:rPr>
                <w:rFonts w:ascii="Times New Roman"/>
                <w:b w:val="false"/>
                <w:i w:val="false"/>
                <w:color w:val="ff0000"/>
                <w:sz w:val="20"/>
              </w:rPr>
              <w:t>№ 548</w:t>
            </w:r>
            <w:r>
              <w:rPr>
                <w:rFonts w:ascii="Times New Roman"/>
                <w:b w:val="false"/>
                <w:i w:val="false"/>
                <w:color w:val="ff0000"/>
                <w:sz w:val="20"/>
              </w:rPr>
              <w:t xml:space="preserve"> (алғашқы ресми жарияланған күнінен бастап қолданысқа енгiзiледi) қаулысымен.</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облыстардың, Нұр-Сұлтан, Алматы және Шымкент қалаларының әділет департаменттері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(түпнұсқаларды) апостильдеу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Білім және ғылым саласындағы бақылау комитетінің аумақтық департаменттері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басқармалары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ЖС СҚҚД облыстардағы, Нұр-Сұлтан, Алматы және Шымкент қалаларындағы аумақтық органдары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ЖС СҚҚД,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ІІМ аумақтық бөлімшелері, оқу орындары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ІІМ аумақтық бөлімшелері, оқу орындары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Статистика комитетінің Ақпараттық-есептеу орталығы" ШЖҚ РМК және оның облыстардағы, Нұр-Сұлтан, Алматы және Шымкент қалаларындағы филиалдары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"ҰЭМ Статистика комитетінің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Мемлекеттiк кәсiпорындар және мемлекеттік меншік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Анықтамалар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ІІМ аумақтық бөлімшелері, оқу орындары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ІІМ аумақтық бөлімшелері, оқу орындары,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мемлекеттік дерекқорынан анықтама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bl>
    <w:bookmarkStart w:name="z7" w:id="5"/>
    <w:p>
      <w:pPr>
        <w:spacing w:after="0"/>
        <w:ind w:left="0"/>
        <w:jc w:val="both"/>
      </w:pPr>
      <w:r>
        <w:rPr>
          <w:rFonts w:ascii="Times New Roman"/>
          <w:b w:val="false"/>
          <w:i w:val="false"/>
          <w:color w:val="000000"/>
          <w:sz w:val="28"/>
        </w:rPr>
        <w:t>
      Ескертпе:</w:t>
      </w:r>
    </w:p>
    <w:bookmarkEnd w:id="5"/>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bookmarkStart w:name="z8" w:id="6"/>
    <w:p>
      <w:pPr>
        <w:spacing w:after="0"/>
        <w:ind w:left="0"/>
        <w:jc w:val="both"/>
      </w:pPr>
      <w:r>
        <w:rPr>
          <w:rFonts w:ascii="Times New Roman"/>
          <w:b w:val="false"/>
          <w:i w:val="false"/>
          <w:color w:val="000000"/>
          <w:sz w:val="28"/>
        </w:rPr>
        <w:t>
      Аббревиатуралардың толық жазылуы:</w:t>
      </w:r>
    </w:p>
    <w:bookmarkEnd w:id="6"/>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ДСӘДМ МФҚБК – Қазақстан Республикасы Денсаулық сақтау және әлеуметтік даму министрлігінің Медициналық және фармацевтикалық қызметті бақылау комитеті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ЖССҚҚД     – Қазақстан Республикасы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МБА        – Қазақстан Республикасының Президенті жанындағы Мемлекеттік басқару академиясы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қыркүйектегі</w:t>
            </w:r>
            <w:r>
              <w:br/>
            </w:r>
            <w:r>
              <w:rPr>
                <w:rFonts w:ascii="Times New Roman"/>
                <w:b w:val="false"/>
                <w:i w:val="false"/>
                <w:color w:val="000000"/>
                <w:sz w:val="20"/>
              </w:rPr>
              <w:t>№ 983 қаулысына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7"/>
    <w:bookmarkStart w:name="z11" w:id="8"/>
    <w:p>
      <w:pPr>
        <w:spacing w:after="0"/>
        <w:ind w:left="0"/>
        <w:jc w:val="both"/>
      </w:pPr>
      <w:r>
        <w:rPr>
          <w:rFonts w:ascii="Times New Roman"/>
          <w:b w:val="false"/>
          <w:i w:val="false"/>
          <w:color w:val="000000"/>
          <w:sz w:val="28"/>
        </w:rPr>
        <w:t xml:space="preserve">
      1.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44, 401-құжат).</w:t>
      </w:r>
    </w:p>
    <w:bookmarkEnd w:id="8"/>
    <w:bookmarkStart w:name="z12" w:id="9"/>
    <w:p>
      <w:pPr>
        <w:spacing w:after="0"/>
        <w:ind w:left="0"/>
        <w:jc w:val="both"/>
      </w:pPr>
      <w:r>
        <w:rPr>
          <w:rFonts w:ascii="Times New Roman"/>
          <w:b w:val="false"/>
          <w:i w:val="false"/>
          <w:color w:val="000000"/>
          <w:sz w:val="28"/>
        </w:rPr>
        <w:t xml:space="preserve">
      2. "Мемлекеттік қызметтер көрсету стандарттарын бекіту және Қазақстан Республикасы Үкіметінің 2010 жылғы 20 шілдедегі № 745 қаулысына толықтыру енгізу туралы" Қазақстан Республикасы Үкіметінің 2010 жылғы 7 қазандағы № 1036 қаулысының (Қазақстан Республикасының ПҮАЖ-ы, 2010 ж., № 54, 521-құжат) </w:t>
      </w:r>
      <w:r>
        <w:rPr>
          <w:rFonts w:ascii="Times New Roman"/>
          <w:b w:val="false"/>
          <w:i w:val="false"/>
          <w:color w:val="000000"/>
          <w:sz w:val="28"/>
        </w:rPr>
        <w:t>2-тармағы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3. "Қазақстан Республикасы Үкіметінің 2009 жылғы 14 желтоқсандағы № 2105 және 2010 жылғы 20 шілдедегі № 745 қаулыларына өзгерістер енгізу туралы" Қазақстан Республикасы Үкіметінің 2011 жылғы 28 ақпандағы № 197 қаулысының (Қазақстан Республикасының ПҮАЖ-ы, 2011 ж., № 22, 276-құжат)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4. "Қазақстан Республикасы Үкіметінің 2010 жылғы 18 наурыздағы  № 215 және 2010 жылғы 20 шілдедегі № 745 қаулыларына өзгерістер енгізу туралы" Қазақстан Республикасы Үкіметінің 2011 жылғы 31 наурыздағы № 301 қаулысының (Қазақстан Республикасының ПҮАЖ-ы, 2011 ж., № 28, 336-құжат) </w:t>
      </w:r>
      <w:r>
        <w:rPr>
          <w:rFonts w:ascii="Times New Roman"/>
          <w:b w:val="false"/>
          <w:i w:val="false"/>
          <w:color w:val="000000"/>
          <w:sz w:val="28"/>
        </w:rPr>
        <w:t>2-тармағы</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5.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Қазақстан Республикасы Үкіметінің 2011 жылғы 4 сәуірдегі № 351 қаулысының (Қазақстан Республикасының ПҮАЖ-ы, 2011 ж., № 29, 361-құжат) </w:t>
      </w:r>
      <w:r>
        <w:rPr>
          <w:rFonts w:ascii="Times New Roman"/>
          <w:b w:val="false"/>
          <w:i w:val="false"/>
          <w:color w:val="000000"/>
          <w:sz w:val="28"/>
        </w:rPr>
        <w:t>2-тармағы</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6. "Орман және аңшылық шаруашылығы саласындағы мемлекеттік қызмет стандарттарын бекіту және Қазақстан Республикасы Үкіметінің 2010 жылғы 20 шілдедегі № 745 қаулысына өзгеріс енгізу туралы" Қазақстан Республикасы Үкіметінің 2011 жылғы 7 сәуірдегі № 403 қаулысының (Қазақстан Республикасының ПҮАЖ-ы, 2011 ж., № 33, 399-құжат) </w:t>
      </w:r>
      <w:r>
        <w:rPr>
          <w:rFonts w:ascii="Times New Roman"/>
          <w:b w:val="false"/>
          <w:i w:val="false"/>
          <w:color w:val="000000"/>
          <w:sz w:val="28"/>
        </w:rPr>
        <w:t>2-тармағы</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7.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қаулысының (Қазақстан Республикасының ПҮАЖ-ы, 2011 ж., № 36, 430-құжат) </w:t>
      </w:r>
      <w:r>
        <w:rPr>
          <w:rFonts w:ascii="Times New Roman"/>
          <w:b w:val="false"/>
          <w:i w:val="false"/>
          <w:color w:val="000000"/>
          <w:sz w:val="28"/>
        </w:rPr>
        <w:t>2-тармағы</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8.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5 мамырдағы № 485 қаулысының (Қазақстан Республикасының ПҮАЖ-ы, 2011 ж., № 37, 451-құжат) </w:t>
      </w:r>
      <w:r>
        <w:rPr>
          <w:rFonts w:ascii="Times New Roman"/>
          <w:b w:val="false"/>
          <w:i w:val="false"/>
          <w:color w:val="000000"/>
          <w:sz w:val="28"/>
        </w:rPr>
        <w:t>2-тармағы</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9.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Қазақстан Республикасы Үкіметінің 2011 жылғы 23 мамырдағы № 560 қаулысының (Қазақстан Республикасының ПҮАЖ-ы, 2011 ж., № 39, 488-құжат) </w:t>
      </w:r>
      <w:r>
        <w:rPr>
          <w:rFonts w:ascii="Times New Roman"/>
          <w:b w:val="false"/>
          <w:i w:val="false"/>
          <w:color w:val="000000"/>
          <w:sz w:val="28"/>
        </w:rPr>
        <w:t>2-тармағы</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10. "Қазақстан Республикасы Үкіметінің 2010 жылғы 20 шілдедегі  № 745 қаулысына өзгеріс енгізу туралы" Қазақстан Республикасы Үкіметінің 2011 жылғы 24 мамырдағы № 567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493-құжат).</w:t>
      </w:r>
    </w:p>
    <w:bookmarkEnd w:id="17"/>
    <w:bookmarkStart w:name="z21" w:id="18"/>
    <w:p>
      <w:pPr>
        <w:spacing w:after="0"/>
        <w:ind w:left="0"/>
        <w:jc w:val="both"/>
      </w:pPr>
      <w:r>
        <w:rPr>
          <w:rFonts w:ascii="Times New Roman"/>
          <w:b w:val="false"/>
          <w:i w:val="false"/>
          <w:color w:val="000000"/>
          <w:sz w:val="28"/>
        </w:rPr>
        <w:t xml:space="preserve">
      11. "Зияткерлік меншік саласындағы мемлекеттік қызмет стандарттарын бекіту және Қазақстан Республикасы Үкіметінің 2010 жылғы 20 шілдедегі № 745 қаулысына өзгерістер енгізу туралы" Қазақстан Республикасы Үкіметінің 2011 жылғы 26 мамырдағы № 579 қаулысының (Қазақстан Республикасының ПҮАЖ-ы, 2011 ж., № 40, 501-құжат) </w:t>
      </w:r>
      <w:r>
        <w:rPr>
          <w:rFonts w:ascii="Times New Roman"/>
          <w:b w:val="false"/>
          <w:i w:val="false"/>
          <w:color w:val="000000"/>
          <w:sz w:val="28"/>
        </w:rPr>
        <w:t>2-тармағы</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xml:space="preserve">
      12. "Қазақстан Республикасы Үкіметінің кейбір шешімдеріне өзгерістер мен толықтырулар енгізу туралы" Қазақстан Республикасы Үкіметінің 2011 жылғы 28 мамырдағы № 596 қаулысының (Қазақстан Республикасының ПҮАЖ-ы, 2011 ж., № 40, 508-құжат) 1-тармағының </w:t>
      </w:r>
      <w:r>
        <w:rPr>
          <w:rFonts w:ascii="Times New Roman"/>
          <w:b w:val="false"/>
          <w:i w:val="false"/>
          <w:color w:val="000000"/>
          <w:sz w:val="28"/>
        </w:rPr>
        <w:t>3) тармақшасы</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13. "Қазақстан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қаулысының күші жойылды деп тану туралы" Қазақстан Республикасы Үкіметінің 2011 жылғы 30 маусымдағы № 736 қаулысымен (Қазақстан Республикасының ПҮАЖ-ы, 2011 ж., № 44, 586-құжат)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14. "Қазақстан Республикасы Үкіметінің кейбір шешімдеріне өзгерістер енгізу туралы" Қазақстан Республикасы Үкіметінің 2011 жылғы  18 шілдедегі № 820 қаулысымен (Қазақстан Республикасының ПҮАЖ-ы, 2011 ж., № 47, 643-құжат)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19-тармағы</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xml:space="preserve">
      15. "Қазақстан Республикасы Үкіметінің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2011 жылғы 22 шілдедегі № 842 қаулысының (Қазақстан Республикасының ПҮАЖ-ы, 2011 ж., № 49, 658-құжат)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xml:space="preserve">
      16. "Қазақстан Республикасы Дін істері агенттігінің мәселелері" туралы Қазақстан Республикасы Үкіметінің 2011 жылғы 1 тамыздағы № 888 қаулысымен (Қазақстан Республикасының ПҮАЖ-ы, 2011 ж., № 51, 690-құжат)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xml:space="preserve">
      17.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 іске асырудың кейбір мәселелері туралы" Қазақстан Республикасы Үкіметінің 2011 жылғы 23 қыркүйектегі № 1090 қаулысымен (Қазақстан Республикасының ПҮАЖ-ы, 2011 ж., № 54, 778-құжат)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 тармақшасы</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18.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(Қазақстан Республикасының ПҮАЖ-ы, 2012 ж. № 7, 138-құжат) толықтыру енгізу туралы" Қазақстан Республикасы Үкіметінің 2011 жылғы 8 желтоқсандағы № 1498 қаулысының </w:t>
      </w:r>
      <w:r>
        <w:rPr>
          <w:rFonts w:ascii="Times New Roman"/>
          <w:b w:val="false"/>
          <w:i w:val="false"/>
          <w:color w:val="000000"/>
          <w:sz w:val="28"/>
        </w:rPr>
        <w:t>2-тармағы</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xml:space="preserve">
      19.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2012 жылғы 17 қаңтардағы № 83 қаулысының  (Қазақстан Республикасының ПҮАЖ-ы, 2012 ж., № 24, 343-құжат) </w:t>
      </w:r>
      <w:r>
        <w:rPr>
          <w:rFonts w:ascii="Times New Roman"/>
          <w:b w:val="false"/>
          <w:i w:val="false"/>
          <w:color w:val="000000"/>
          <w:sz w:val="28"/>
        </w:rPr>
        <w:t>2-тармағы</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xml:space="preserve">
      20. "Миссионерлік қызметті жүзеге асыратын тұлғаларды тіркеуді және қайта тіркеуді жүргізу"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7 ақпандағы № 211 қаулысының (Қазақстан Республикасының ПҮАЖ-ы, 2012 ж., № 33, 426-құжат) </w:t>
      </w:r>
      <w:r>
        <w:rPr>
          <w:rFonts w:ascii="Times New Roman"/>
          <w:b w:val="false"/>
          <w:i w:val="false"/>
          <w:color w:val="000000"/>
          <w:sz w:val="28"/>
        </w:rPr>
        <w:t>2-тармағы</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xml:space="preserve">
      21. "Қазақстан Республикасы Үкіметінің "Тұрғылықты жерінен мекенжай анықтамаларын беру" мемлекеттік қызмет стандартын бекіту туралы" 2009 жылғы 26 қазандағы № 1669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2012 жылғы 17 ақпандағы № 231 қаулысының (Қазақстан Республикасының ПҮАЖ-ы, 2012 ж., № 34, 433-құжат)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xml:space="preserve">
      22.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29 ақпандағы № 273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34, 455-құжат).</w:t>
      </w:r>
    </w:p>
    <w:bookmarkEnd w:id="29"/>
    <w:bookmarkStart w:name="z33" w:id="30"/>
    <w:p>
      <w:pPr>
        <w:spacing w:after="0"/>
        <w:ind w:left="0"/>
        <w:jc w:val="both"/>
      </w:pPr>
      <w:r>
        <w:rPr>
          <w:rFonts w:ascii="Times New Roman"/>
          <w:b w:val="false"/>
          <w:i w:val="false"/>
          <w:color w:val="000000"/>
          <w:sz w:val="28"/>
        </w:rPr>
        <w:t xml:space="preserve">
      23. "Қазақстан Республикасы Экономикалық даму және сауда министрлігі көрсететін мемлекеттік қызметтер стандарттарын бекіту туралы" Қазақстан Республикасы Үкіметінің 2012 жылғы 28 маусымдағы № 865 қаулысының (Қазақстан Республикасының ПҮАЖ-ы, 2012 ж., № 60, 825-құжат) </w:t>
      </w:r>
      <w:r>
        <w:rPr>
          <w:rFonts w:ascii="Times New Roman"/>
          <w:b w:val="false"/>
          <w:i w:val="false"/>
          <w:color w:val="000000"/>
          <w:sz w:val="28"/>
        </w:rPr>
        <w:t>2-тармағы</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xml:space="preserve">
      24. "Қазақстан Республикасы Үкіметінің кейбір шешімдеріне өзгерістер енгізу туралы" Қазақстан Республикасының 2012 жылғы 28 маусымдағы № 869 қаулысымен (Қазақстан Республикасының ПҮАЖ-ы, 2012 ж., № 61, 830-құжат)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31"/>
    <w:bookmarkStart w:name="z35" w:id="32"/>
    <w:p>
      <w:pPr>
        <w:spacing w:after="0"/>
        <w:ind w:left="0"/>
        <w:jc w:val="both"/>
      </w:pPr>
      <w:r>
        <w:rPr>
          <w:rFonts w:ascii="Times New Roman"/>
          <w:b w:val="false"/>
          <w:i w:val="false"/>
          <w:color w:val="000000"/>
          <w:sz w:val="28"/>
        </w:rPr>
        <w:t xml:space="preserve">
      25. "Қазақстан Республикасы Үкiметiнiң кейбiр шешiмдерiне өзгерiстер мен толықтыру енгiзу туралы" Қазақстан Республикасы Үкіметінің 2012 жылғы 3 тамыздағы № 1021 қаулысымен (Қазақстан Республикасының ПҮАЖ-ы, 2012 ж., № 65, 918-құжат)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мен толықтырулар енгізу туралы" Қазақстан Республикасы Үкіметінің 2012 жылғы 17 тамыздағы № 1059 қаулысымен (Қазақстан Республикасының ПҮАЖ-ы, 2012 ж., № 66, 944-құжат)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xml:space="preserve">
      27.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мен толықтырулар енгізу туралы" Қазақстан Республикасы Үкіметінің 2012 жылғы 22 тамыздағы № 1072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67, 953-құжат).</w:t>
      </w:r>
    </w:p>
    <w:bookmarkEnd w:id="34"/>
    <w:bookmarkStart w:name="z38" w:id="35"/>
    <w:p>
      <w:pPr>
        <w:spacing w:after="0"/>
        <w:ind w:left="0"/>
        <w:jc w:val="both"/>
      </w:pPr>
      <w:r>
        <w:rPr>
          <w:rFonts w:ascii="Times New Roman"/>
          <w:b w:val="false"/>
          <w:i w:val="false"/>
          <w:color w:val="000000"/>
          <w:sz w:val="28"/>
        </w:rPr>
        <w:t xml:space="preserve">
      28.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қаулысының (Қазақстан Республикасының ПҮАЖ-ы, 2012 ж., № 67, 973-құжат) </w:t>
      </w:r>
      <w:r>
        <w:rPr>
          <w:rFonts w:ascii="Times New Roman"/>
          <w:b w:val="false"/>
          <w:i w:val="false"/>
          <w:color w:val="000000"/>
          <w:sz w:val="28"/>
        </w:rPr>
        <w:t>2-тармағы</w:t>
      </w:r>
      <w:r>
        <w:rPr>
          <w:rFonts w:ascii="Times New Roman"/>
          <w:b w:val="false"/>
          <w:i w:val="false"/>
          <w:color w:val="000000"/>
          <w:sz w:val="28"/>
        </w:rPr>
        <w:t>.</w:t>
      </w:r>
    </w:p>
    <w:bookmarkEnd w:id="35"/>
    <w:bookmarkStart w:name="z39" w:id="36"/>
    <w:p>
      <w:pPr>
        <w:spacing w:after="0"/>
        <w:ind w:left="0"/>
        <w:jc w:val="both"/>
      </w:pPr>
      <w:r>
        <w:rPr>
          <w:rFonts w:ascii="Times New Roman"/>
          <w:b w:val="false"/>
          <w:i w:val="false"/>
          <w:color w:val="000000"/>
          <w:sz w:val="28"/>
        </w:rPr>
        <w:t xml:space="preserve">
      29. "Қазақстан Республикасы Білім және ғылым министрлігінің "Ұлттық аккредиттеу орталығы" республикалық мемлекеттік қазыналық кәсіпорнын қайта ұйымдастыру туралы" Қазақстан Республикасы Үкіметінің 2012 жылғы 31 тамыздағы № 1110 қаулысымен (Қазақстан Республикасының ПҮАЖ-ы, 2012 ж., № 67, 975-құжат)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36"/>
    <w:bookmarkStart w:name="z40" w:id="37"/>
    <w:p>
      <w:pPr>
        <w:spacing w:after="0"/>
        <w:ind w:left="0"/>
        <w:jc w:val="both"/>
      </w:pPr>
      <w:r>
        <w:rPr>
          <w:rFonts w:ascii="Times New Roman"/>
          <w:b w:val="false"/>
          <w:i w:val="false"/>
          <w:color w:val="000000"/>
          <w:sz w:val="28"/>
        </w:rPr>
        <w:t xml:space="preserve">
      30.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қаулысының (Қазақстан Республикасының ПҮАЖ-ы, 2012 ж., № 68, 984-құжат) </w:t>
      </w:r>
      <w:r>
        <w:rPr>
          <w:rFonts w:ascii="Times New Roman"/>
          <w:b w:val="false"/>
          <w:i w:val="false"/>
          <w:color w:val="000000"/>
          <w:sz w:val="28"/>
        </w:rPr>
        <w:t>2-тармағы</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xml:space="preserve">
      31. "Қазақстан Республикасы Мұнай және газ министрлігі көрсететін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1127 қаулысының (Қазақстан Республикасының ПҮАЖ-ы, 2012 ж., № 68, 989-құжат) </w:t>
      </w:r>
      <w:r>
        <w:rPr>
          <w:rFonts w:ascii="Times New Roman"/>
          <w:b w:val="false"/>
          <w:i w:val="false"/>
          <w:color w:val="000000"/>
          <w:sz w:val="28"/>
        </w:rPr>
        <w:t>2-тармағы</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xml:space="preserve">
      32.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 1130 қаулысының (Қазақстан Республикасының ПҮАЖ-ы, 2012 ж., № 68, 992-құжат)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xml:space="preserve">
      33.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(Қазақстан Республикасының ПҮАЖ-ы, 2012 ж., № 70, 1007-құжат)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0"/>
    <w:bookmarkStart w:name="z44" w:id="41"/>
    <w:p>
      <w:pPr>
        <w:spacing w:after="0"/>
        <w:ind w:left="0"/>
        <w:jc w:val="both"/>
      </w:pPr>
      <w:r>
        <w:rPr>
          <w:rFonts w:ascii="Times New Roman"/>
          <w:b w:val="false"/>
          <w:i w:val="false"/>
          <w:color w:val="000000"/>
          <w:sz w:val="28"/>
        </w:rPr>
        <w:t xml:space="preserve">
      34. "Мемлекеттік қызметтер стандарттарын бекіту туралы" Қазақстан Республикасы Үкіметінің 2009 жылғы 15 желтоқсандағы № 2121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қаулыларына өзгерістер мен толықтырулар енгізу туралы" Қазақстан Республикасы Үкіметінің 2012 жылғы 6 қыркүйектегі № 1160 қаулысының (Қазақстан Республикасының ПҮАЖ-ы, 2012 ж., № 70, 1009-құжат)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1"/>
    <w:bookmarkStart w:name="z45" w:id="42"/>
    <w:p>
      <w:pPr>
        <w:spacing w:after="0"/>
        <w:ind w:left="0"/>
        <w:jc w:val="both"/>
      </w:pPr>
      <w:r>
        <w:rPr>
          <w:rFonts w:ascii="Times New Roman"/>
          <w:b w:val="false"/>
          <w:i w:val="false"/>
          <w:color w:val="000000"/>
          <w:sz w:val="28"/>
        </w:rPr>
        <w:t xml:space="preserve">
      35.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13 қыркүйектегі № 1195 қаулысының (Қазақстан Республикасының ПҮАЖ-ы, 2012 ж., № 71, 1027-құжат) </w:t>
      </w:r>
      <w:r>
        <w:rPr>
          <w:rFonts w:ascii="Times New Roman"/>
          <w:b w:val="false"/>
          <w:i w:val="false"/>
          <w:color w:val="000000"/>
          <w:sz w:val="28"/>
        </w:rPr>
        <w:t>2-тармағы</w:t>
      </w:r>
      <w:r>
        <w:rPr>
          <w:rFonts w:ascii="Times New Roman"/>
          <w:b w:val="false"/>
          <w:i w:val="false"/>
          <w:color w:val="000000"/>
          <w:sz w:val="28"/>
        </w:rPr>
        <w:t>.</w:t>
      </w:r>
    </w:p>
    <w:bookmarkEnd w:id="42"/>
    <w:bookmarkStart w:name="z46" w:id="43"/>
    <w:p>
      <w:pPr>
        <w:spacing w:after="0"/>
        <w:ind w:left="0"/>
        <w:jc w:val="both"/>
      </w:pPr>
      <w:r>
        <w:rPr>
          <w:rFonts w:ascii="Times New Roman"/>
          <w:b w:val="false"/>
          <w:i w:val="false"/>
          <w:color w:val="000000"/>
          <w:sz w:val="28"/>
        </w:rPr>
        <w:t xml:space="preserve">
      36. "Ақпараттық технологиялар саласындағы мемлекеттік қызмет стандарттарын бекіту және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2009 жылғы 30 желтоқсандағы № 2280 қаулыларына өзгерістер енгізу туралы" Қазақстан Республикасы Үкіметінің 2012 жылғы 25 қыркүйектегі № 1241 қаулысының (Қазақстан Республикасының ПҮАЖ-ы, 2012 ж., № 71, 1047-құжат) 2-тармағының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xml:space="preserve">
      37. "Қазақстан Республикасында босқын мәртебесін беру және ұзарту"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8 қазандағы № 1265 қаулысының (Қазақстан Республикасының ПҮАЖ-ы, 2012 ж., № 72-73, 1058-құжат) </w:t>
      </w:r>
      <w:r>
        <w:rPr>
          <w:rFonts w:ascii="Times New Roman"/>
          <w:b w:val="false"/>
          <w:i w:val="false"/>
          <w:color w:val="000000"/>
          <w:sz w:val="28"/>
        </w:rPr>
        <w:t>2-тармағы</w:t>
      </w:r>
      <w:r>
        <w:rPr>
          <w:rFonts w:ascii="Times New Roman"/>
          <w:b w:val="false"/>
          <w:i w:val="false"/>
          <w:color w:val="000000"/>
          <w:sz w:val="28"/>
        </w:rPr>
        <w:t>.</w:t>
      </w:r>
    </w:p>
    <w:bookmarkEnd w:id="44"/>
    <w:bookmarkStart w:name="z48" w:id="45"/>
    <w:p>
      <w:pPr>
        <w:spacing w:after="0"/>
        <w:ind w:left="0"/>
        <w:jc w:val="both"/>
      </w:pPr>
      <w:r>
        <w:rPr>
          <w:rFonts w:ascii="Times New Roman"/>
          <w:b w:val="false"/>
          <w:i w:val="false"/>
          <w:color w:val="000000"/>
          <w:sz w:val="28"/>
        </w:rPr>
        <w:t xml:space="preserve">
      38. "Шекаралық аймаққа келуге және онда болуға рұқсаттаманы беру"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8 қазандағы № 1266 қаулысының (Қазақстан Республикасының ПҮАЖ-ы, 2012 ж., № 72-73, 1059-құжат) </w:t>
      </w:r>
      <w:r>
        <w:rPr>
          <w:rFonts w:ascii="Times New Roman"/>
          <w:b w:val="false"/>
          <w:i w:val="false"/>
          <w:color w:val="000000"/>
          <w:sz w:val="28"/>
        </w:rPr>
        <w:t>2-тармағы</w:t>
      </w:r>
      <w:r>
        <w:rPr>
          <w:rFonts w:ascii="Times New Roman"/>
          <w:b w:val="false"/>
          <w:i w:val="false"/>
          <w:color w:val="000000"/>
          <w:sz w:val="28"/>
        </w:rPr>
        <w:t>.</w:t>
      </w:r>
    </w:p>
    <w:bookmarkEnd w:id="45"/>
    <w:bookmarkStart w:name="z49" w:id="46"/>
    <w:p>
      <w:pPr>
        <w:spacing w:after="0"/>
        <w:ind w:left="0"/>
        <w:jc w:val="both"/>
      </w:pPr>
      <w:r>
        <w:rPr>
          <w:rFonts w:ascii="Times New Roman"/>
          <w:b w:val="false"/>
          <w:i w:val="false"/>
          <w:color w:val="000000"/>
          <w:sz w:val="28"/>
        </w:rPr>
        <w:t xml:space="preserve">
      39.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16 қазандағы № 1315 қаулысының (Қазақстан Республикасының ПҮАЖ-ы, 2012 ж., № 74, 1089-құжат)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6"/>
    <w:bookmarkStart w:name="z50" w:id="47"/>
    <w:p>
      <w:pPr>
        <w:spacing w:after="0"/>
        <w:ind w:left="0"/>
        <w:jc w:val="both"/>
      </w:pPr>
      <w:r>
        <w:rPr>
          <w:rFonts w:ascii="Times New Roman"/>
          <w:b w:val="false"/>
          <w:i w:val="false"/>
          <w:color w:val="000000"/>
          <w:sz w:val="28"/>
        </w:rPr>
        <w:t xml:space="preserve">
      40.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қаулысының (Қазақстан Республикасының ПҮАЖ-ы, 2012 ж., № 77-78, 1136-құжат) </w:t>
      </w:r>
      <w:r>
        <w:rPr>
          <w:rFonts w:ascii="Times New Roman"/>
          <w:b w:val="false"/>
          <w:i w:val="false"/>
          <w:color w:val="000000"/>
          <w:sz w:val="28"/>
        </w:rPr>
        <w:t>2-тармағы</w:t>
      </w:r>
      <w:r>
        <w:rPr>
          <w:rFonts w:ascii="Times New Roman"/>
          <w:b w:val="false"/>
          <w:i w:val="false"/>
          <w:color w:val="000000"/>
          <w:sz w:val="28"/>
        </w:rPr>
        <w:t>.</w:t>
      </w:r>
    </w:p>
    <w:bookmarkEnd w:id="47"/>
    <w:bookmarkStart w:name="z51" w:id="48"/>
    <w:p>
      <w:pPr>
        <w:spacing w:after="0"/>
        <w:ind w:left="0"/>
        <w:jc w:val="both"/>
      </w:pPr>
      <w:r>
        <w:rPr>
          <w:rFonts w:ascii="Times New Roman"/>
          <w:b w:val="false"/>
          <w:i w:val="false"/>
          <w:color w:val="000000"/>
          <w:sz w:val="28"/>
        </w:rPr>
        <w:t xml:space="preserve">
      41. "Денсаулық сақтау саласы кадрларының даярлаудан, біліктілікті жоғарылатудан және қайта даярлаудан өткені туралы құжаттар беру" мемлекеттік қызмет көрсету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11 желтоқсандағы № 1575 қаулысының (Қазақстан Республикасының ПҮАЖ-ы, 2013 ж., № 3, 54-құжат) </w:t>
      </w:r>
      <w:r>
        <w:rPr>
          <w:rFonts w:ascii="Times New Roman"/>
          <w:b w:val="false"/>
          <w:i w:val="false"/>
          <w:color w:val="000000"/>
          <w:sz w:val="28"/>
        </w:rPr>
        <w:t>2-тармағы</w:t>
      </w:r>
      <w:r>
        <w:rPr>
          <w:rFonts w:ascii="Times New Roman"/>
          <w:b w:val="false"/>
          <w:i w:val="false"/>
          <w:color w:val="000000"/>
          <w:sz w:val="28"/>
        </w:rPr>
        <w:t>.</w:t>
      </w:r>
    </w:p>
    <w:bookmarkEnd w:id="48"/>
    <w:bookmarkStart w:name="z52" w:id="49"/>
    <w:p>
      <w:pPr>
        <w:spacing w:after="0"/>
        <w:ind w:left="0"/>
        <w:jc w:val="both"/>
      </w:pPr>
      <w:r>
        <w:rPr>
          <w:rFonts w:ascii="Times New Roman"/>
          <w:b w:val="false"/>
          <w:i w:val="false"/>
          <w:color w:val="000000"/>
          <w:sz w:val="28"/>
        </w:rPr>
        <w:t xml:space="preserve">
      42. "Қазақстан Республикасы Үкіметінің "Қазақстан Республикасы Қорғаныс министрлігінің мемлекеттік қызметтер стандарттарын бекіту туралы" 2009 жылғы 29 желтоқсандағы № 2223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29 желтоқсандағы № 1741 қаулысының (Қазақстан Республикасының ПҮАЖ-ы, 2013 ж., № 6, 141-құжат)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xml:space="preserve">
      43.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1755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ж., № 7, 149-құжат) </w:t>
      </w:r>
      <w:r>
        <w:rPr>
          <w:rFonts w:ascii="Times New Roman"/>
          <w:b w:val="false"/>
          <w:i w:val="false"/>
          <w:color w:val="000000"/>
          <w:sz w:val="28"/>
        </w:rPr>
        <w:t>2-тармағы</w:t>
      </w:r>
      <w:r>
        <w:rPr>
          <w:rFonts w:ascii="Times New Roman"/>
          <w:b w:val="false"/>
          <w:i w:val="false"/>
          <w:color w:val="000000"/>
          <w:sz w:val="28"/>
        </w:rPr>
        <w:t>.</w:t>
      </w:r>
    </w:p>
    <w:bookmarkEnd w:id="50"/>
    <w:bookmarkStart w:name="z54" w:id="51"/>
    <w:p>
      <w:pPr>
        <w:spacing w:after="0"/>
        <w:ind w:left="0"/>
        <w:jc w:val="both"/>
      </w:pPr>
      <w:r>
        <w:rPr>
          <w:rFonts w:ascii="Times New Roman"/>
          <w:b w:val="false"/>
          <w:i w:val="false"/>
          <w:color w:val="000000"/>
          <w:sz w:val="28"/>
        </w:rPr>
        <w:t xml:space="preserve">
      44.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1788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ж., № 8, 173-құжат) </w:t>
      </w:r>
      <w:r>
        <w:rPr>
          <w:rFonts w:ascii="Times New Roman"/>
          <w:b w:val="false"/>
          <w:i w:val="false"/>
          <w:color w:val="000000"/>
          <w:sz w:val="28"/>
        </w:rPr>
        <w:t>3-тармағы</w:t>
      </w:r>
      <w:r>
        <w:rPr>
          <w:rFonts w:ascii="Times New Roman"/>
          <w:b w:val="false"/>
          <w:i w:val="false"/>
          <w:color w:val="000000"/>
          <w:sz w:val="28"/>
        </w:rPr>
        <w:t>.</w:t>
      </w:r>
    </w:p>
    <w:bookmarkEnd w:id="51"/>
    <w:bookmarkStart w:name="z55" w:id="52"/>
    <w:p>
      <w:pPr>
        <w:spacing w:after="0"/>
        <w:ind w:left="0"/>
        <w:jc w:val="both"/>
      </w:pPr>
      <w:r>
        <w:rPr>
          <w:rFonts w:ascii="Times New Roman"/>
          <w:b w:val="false"/>
          <w:i w:val="false"/>
          <w:color w:val="000000"/>
          <w:sz w:val="28"/>
        </w:rPr>
        <w:t xml:space="preserve">
      45.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"Күзет қызметімен айналысу құқығына лицензия беру, қайта ресімдеу, лицензияның телнұсқасын беру" мемлекеттік қызмет стандартын бекіту туралы" 2012 жылғы 8 маусымдағы № 764 қаулыларына өзгерістер енгізу туралы" Қазақстан Республикасы Үкіметінің 2012 жылғы  29 желтоқсандағы № 1790 қаулысының (Қазақстан Республикасының ПҮАЖ-ы, 2013 ж., № 8, 175-құжат) 1-тармағының </w:t>
      </w:r>
      <w:r>
        <w:rPr>
          <w:rFonts w:ascii="Times New Roman"/>
          <w:b w:val="false"/>
          <w:i w:val="false"/>
          <w:color w:val="000000"/>
          <w:sz w:val="28"/>
        </w:rPr>
        <w:t>1) тармақшасы.</w:t>
      </w:r>
    </w:p>
    <w:bookmarkEnd w:id="52"/>
    <w:bookmarkStart w:name="z56" w:id="53"/>
    <w:p>
      <w:pPr>
        <w:spacing w:after="0"/>
        <w:ind w:left="0"/>
        <w:jc w:val="both"/>
      </w:pPr>
      <w:r>
        <w:rPr>
          <w:rFonts w:ascii="Times New Roman"/>
          <w:b w:val="false"/>
          <w:i w:val="false"/>
          <w:color w:val="000000"/>
          <w:sz w:val="28"/>
        </w:rPr>
        <w:t xml:space="preserve">
      46.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Экономикалық даму және сауда министрлігі көрсететін мемлекеттік қызметтер стандарттарын бекіту туралы" 2012 жылғы 28 маусымдағы № 865 қаулыларына өзгерістер енгізу туралы" Қазақстан Республикасы Үкіметінің 2012 жылғы 29 желтоқсандағы № 1815 қаулысының (Қазақстан Республикасының ПҮАЖ-ы, 2013 ж., № 10, 195-құжат)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3"/>
    <w:bookmarkStart w:name="z57" w:id="54"/>
    <w:p>
      <w:pPr>
        <w:spacing w:after="0"/>
        <w:ind w:left="0"/>
        <w:jc w:val="both"/>
      </w:pPr>
      <w:r>
        <w:rPr>
          <w:rFonts w:ascii="Times New Roman"/>
          <w:b w:val="false"/>
          <w:i w:val="false"/>
          <w:color w:val="000000"/>
          <w:sz w:val="28"/>
        </w:rPr>
        <w:t xml:space="preserve">
      47. "Қазақстан Республикасы Сыртқы істер министрлігінің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2013 жылғы 11 қаңтардағы № 6 қаулысының (Қазақстан Республикасының ПҮАЖ-ы, 2013 ж., № 11, 201-құжат) </w:t>
      </w:r>
      <w:r>
        <w:rPr>
          <w:rFonts w:ascii="Times New Roman"/>
          <w:b w:val="false"/>
          <w:i w:val="false"/>
          <w:color w:val="000000"/>
          <w:sz w:val="28"/>
        </w:rPr>
        <w:t>2-тармағы</w:t>
      </w:r>
      <w:r>
        <w:rPr>
          <w:rFonts w:ascii="Times New Roman"/>
          <w:b w:val="false"/>
          <w:i w:val="false"/>
          <w:color w:val="000000"/>
          <w:sz w:val="28"/>
        </w:rPr>
        <w:t>.</w:t>
      </w:r>
    </w:p>
    <w:bookmarkEnd w:id="54"/>
    <w:bookmarkStart w:name="z58" w:id="55"/>
    <w:p>
      <w:pPr>
        <w:spacing w:after="0"/>
        <w:ind w:left="0"/>
        <w:jc w:val="both"/>
      </w:pPr>
      <w:r>
        <w:rPr>
          <w:rFonts w:ascii="Times New Roman"/>
          <w:b w:val="false"/>
          <w:i w:val="false"/>
          <w:color w:val="000000"/>
          <w:sz w:val="28"/>
        </w:rPr>
        <w:t xml:space="preserve">
      48. "Қазақстан Республикасы Үкіметінің "Аудиторлық қызметті жүзеге асыруға лицензия беру, қайта ресiмдеу, лицензияның телнұсқаларын беру" мемлекеттік қызмет стандартын бекіту туралы" 2012 жылғы 21 маусымдағы № 813 және "Жеке және заңды тұлғаларға көрсетiлетiн мемлекеттiк қызметтердiң тiзiлiмiн бекiту туралы" 2010 жылғы 20 шiлдедегi № 745 қаулыларына өзгерістер енгізу туралы" Қазақстан Республикасы Үкіметінің 2013 жылғы 24 қаңтардағы № 29 қаулысының (Қазақстан Республикасының ПҮАЖ-ы, 2013 ж., № 12, 214-құжат)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55"/>
    <w:bookmarkStart w:name="z59" w:id="56"/>
    <w:p>
      <w:pPr>
        <w:spacing w:after="0"/>
        <w:ind w:left="0"/>
        <w:jc w:val="both"/>
      </w:pPr>
      <w:r>
        <w:rPr>
          <w:rFonts w:ascii="Times New Roman"/>
          <w:b w:val="false"/>
          <w:i w:val="false"/>
          <w:color w:val="000000"/>
          <w:sz w:val="28"/>
        </w:rPr>
        <w:t xml:space="preserve">
      49. "Мемлекеттік техникалық қызметтің кейбір мәселелерi туралы" Қазақстан Республикасы Үкіметінің 2013 жылғы 28 қаңтардағы № 49 Қаулысымен бекітілген Қазақстан Республикасы Үкіметінің кейбір шешімдеріне енгізілетін өзгерістердің (Қазақстан Республикасының ПҮАЖ-ы, 2013 ж., № 12, 226-құжат) </w:t>
      </w:r>
      <w:r>
        <w:rPr>
          <w:rFonts w:ascii="Times New Roman"/>
          <w:b w:val="false"/>
          <w:i w:val="false"/>
          <w:color w:val="000000"/>
          <w:sz w:val="28"/>
        </w:rPr>
        <w:t>7-тармағы</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xml:space="preserve">
      50. "Жеке және заңды тұлғаларға көрсетiлетiн мемлекеттiк қызметтердiң тiзiлiмiн бекiту туралы" Қазақстан Республикасы Үкiметiнiң 2010 жылғы 20 шiлдедегi № 745 және "Оңалтушы және (немесе) конкурстық басқарушылардың және (немесе) сырттай байқау әкiмшiсiнiң қызметiн жүзеге асыруға құқығы бар тұлғаларды тiркеу және оларды тiркеуден алу" мемлекеттiк қызмет стандартын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 енгiзу туралы" Қазақстан Республикасы Үкiметiнiң 2011 жылғы 8 желтоқсандағы № 1498 қаулыларына өзгерістер енгізу туралы" Қазақстан Республикасы Үкіметінің 2013 жылғы 31 қаңтардағы № 67 қаулысының (Қазақстан Республикасының ПҮАЖ-ы, 2013 ж., № 13, 239-құжат)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7"/>
    <w:bookmarkStart w:name="z61" w:id="58"/>
    <w:p>
      <w:pPr>
        <w:spacing w:after="0"/>
        <w:ind w:left="0"/>
        <w:jc w:val="both"/>
      </w:pPr>
      <w:r>
        <w:rPr>
          <w:rFonts w:ascii="Times New Roman"/>
          <w:b w:val="false"/>
          <w:i w:val="false"/>
          <w:color w:val="000000"/>
          <w:sz w:val="28"/>
        </w:rPr>
        <w:t xml:space="preserve">
      51.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2011 жылғы 4 сәуірдегі № 351 қаулыларына өзгерістер енгізу туралы" Қазақстан Республикасы Үкіметінің 2013 жылғы 12 ақпандағы № 120 қаулысының (Қазақстан Республикасының ПҮАЖ-ы, 2013 ж., № 15, 267-құжат)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8"/>
    <w:bookmarkStart w:name="z62" w:id="59"/>
    <w:p>
      <w:pPr>
        <w:spacing w:after="0"/>
        <w:ind w:left="0"/>
        <w:jc w:val="both"/>
      </w:pPr>
      <w:r>
        <w:rPr>
          <w:rFonts w:ascii="Times New Roman"/>
          <w:b w:val="false"/>
          <w:i w:val="false"/>
          <w:color w:val="000000"/>
          <w:sz w:val="28"/>
        </w:rPr>
        <w:t xml:space="preserve">
      52. "Ауыл шаруашылығын қолдауға арналған кредиттер (лизинг) бойынша сыйақы ставкасын өтеу бойынша субсидиялау қағидаларын бекіту және Қазақстан Республикасы Үкіметінің кейбір шешімдеріне өзгерістер енгізу туралы" Қазақстан Республикасының Үкіметінің 2013 жылғы 13 ақпандағы № 129 қаулысының (Қазақстан Республикасының ПҮАЖ-ы, 2013 ж., № 16, 275-құжат) 2-тармағының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59"/>
    <w:bookmarkStart w:name="z63" w:id="60"/>
    <w:p>
      <w:pPr>
        <w:spacing w:after="0"/>
        <w:ind w:left="0"/>
        <w:jc w:val="both"/>
      </w:pPr>
      <w:r>
        <w:rPr>
          <w:rFonts w:ascii="Times New Roman"/>
          <w:b w:val="false"/>
          <w:i w:val="false"/>
          <w:color w:val="000000"/>
          <w:sz w:val="28"/>
        </w:rPr>
        <w:t xml:space="preserve">
      53.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"Фармацевтикалық қызмет саласындағы мемлекеттік қызметтер стандарттарын бекіту туралы" 2012 жылғы 8 қазандағы № 1262 қаулыларына өзгерістер енгізу туралы" Қазақстан Республикасы Үкіметінің 2013 жылғы 20 ақпандағы № 156 қаулысының (Қазақстан Республикасының ПҮАЖ-ы, 2013 ж., № 16, 291-құжат)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0"/>
    <w:bookmarkStart w:name="z64" w:id="61"/>
    <w:p>
      <w:pPr>
        <w:spacing w:after="0"/>
        <w:ind w:left="0"/>
        <w:jc w:val="both"/>
      </w:pPr>
      <w:r>
        <w:rPr>
          <w:rFonts w:ascii="Times New Roman"/>
          <w:b w:val="false"/>
          <w:i w:val="false"/>
          <w:color w:val="000000"/>
          <w:sz w:val="28"/>
        </w:rPr>
        <w:t xml:space="preserve">
      54.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2011 жылғы 23 мамырдағы № 560 қаулыларына өзгерістер енгізу туралы" Қазақстан Республикасы Үкіметінің 2013 жылғы 20 ақпандағы № 157 қаулысының (Қазақстан Республикасының ПҮАЖ-ы, 2013 ж., № 16, 292-құжат)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1"/>
    <w:bookmarkStart w:name="z65" w:id="62"/>
    <w:p>
      <w:pPr>
        <w:spacing w:after="0"/>
        <w:ind w:left="0"/>
        <w:jc w:val="both"/>
      </w:pPr>
      <w:r>
        <w:rPr>
          <w:rFonts w:ascii="Times New Roman"/>
          <w:b w:val="false"/>
          <w:i w:val="false"/>
          <w:color w:val="000000"/>
          <w:sz w:val="28"/>
        </w:rPr>
        <w:t xml:space="preserve">
      55.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"Медициналық қызмет саласындағы мемлекеттік қызмет стандарттарын бекіту туралы" 2012 жылғы 10 қыркүйектегі № 1173 қаулыларына өзгерістер енгізу туралы" Қазақстан Республикасы Үкіметінің 2013 жылғы 20 ақпандағы № 158 қаулысының (Қазақстан Республикасының ПҮАЖ-ы, 2013 ж., № 16, 293-құжат)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2"/>
    <w:bookmarkStart w:name="z66" w:id="63"/>
    <w:p>
      <w:pPr>
        <w:spacing w:after="0"/>
        <w:ind w:left="0"/>
        <w:jc w:val="both"/>
      </w:pPr>
      <w:r>
        <w:rPr>
          <w:rFonts w:ascii="Times New Roman"/>
          <w:b w:val="false"/>
          <w:i w:val="false"/>
          <w:color w:val="000000"/>
          <w:sz w:val="28"/>
        </w:rPr>
        <w:t xml:space="preserve">
      56. "Ауыл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шешімдеріне өзгерістер енгізу туралы" Қазақстан Республикасы Үкіметінің 2013 жылғы 28 ақпандағы № 202 қаулысының (Қазақстан Республикасының ПҮАЖ-ы, 2013 ж., № 18, 315-құжат) 2-тармағының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3"/>
    <w:bookmarkStart w:name="z67" w:id="64"/>
    <w:p>
      <w:pPr>
        <w:spacing w:after="0"/>
        <w:ind w:left="0"/>
        <w:jc w:val="both"/>
      </w:pPr>
      <w:r>
        <w:rPr>
          <w:rFonts w:ascii="Times New Roman"/>
          <w:b w:val="false"/>
          <w:i w:val="false"/>
          <w:color w:val="000000"/>
          <w:sz w:val="28"/>
        </w:rPr>
        <w:t xml:space="preserve">
      57.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"Халықтың санитариялық-эпидемиологиялық салауаттылығы саласындағы мемлекеттік қызмет стандарттарын бекіту туралы" 2012 жылғы 8 қазандағы № 1271 қаулыларына өзгерістер енгізу туралы" Қазақстан Республикасы Үкіметінің 2013 жылғы 6 наурыздағы № 222 қаулысының (Қазақстан Республикасының ПҮАЖ-ы, 2013 ж., № 19, 329-құжат)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4"/>
    <w:bookmarkStart w:name="z68" w:id="65"/>
    <w:p>
      <w:pPr>
        <w:spacing w:after="0"/>
        <w:ind w:left="0"/>
        <w:jc w:val="both"/>
      </w:pPr>
      <w:r>
        <w:rPr>
          <w:rFonts w:ascii="Times New Roman"/>
          <w:b w:val="false"/>
          <w:i w:val="false"/>
          <w:color w:val="000000"/>
          <w:sz w:val="28"/>
        </w:rPr>
        <w:t xml:space="preserve">
      58.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2013 жылғы 27 наурыздағы № 283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22, 362-құжат).</w:t>
      </w:r>
    </w:p>
    <w:bookmarkEnd w:id="65"/>
    <w:bookmarkStart w:name="z69" w:id="66"/>
    <w:p>
      <w:pPr>
        <w:spacing w:after="0"/>
        <w:ind w:left="0"/>
        <w:jc w:val="both"/>
      </w:pPr>
      <w:r>
        <w:rPr>
          <w:rFonts w:ascii="Times New Roman"/>
          <w:b w:val="false"/>
          <w:i w:val="false"/>
          <w:color w:val="000000"/>
          <w:sz w:val="28"/>
        </w:rPr>
        <w:t xml:space="preserve">
      59. "Қазақстан Республикасы Үкіметінің кейбір шешімдеріне өзгерістер енгізу туралы" Қазақстан Республикасы Үкіметінің 2013 жылғы 29 наурыздағы № 309 қаулысымен бекітілген Қазақстан Республикасы Үкіметінің кейбір шешімдеріне енгізілетін өзгерістердің (Қазақстан Республикасының ПҮАЖ-ы, 2013 ж., № 23, 378-құжат) </w:t>
      </w:r>
      <w:r>
        <w:rPr>
          <w:rFonts w:ascii="Times New Roman"/>
          <w:b w:val="false"/>
          <w:i w:val="false"/>
          <w:color w:val="000000"/>
          <w:sz w:val="28"/>
        </w:rPr>
        <w:t>1-тармағы</w:t>
      </w:r>
      <w:r>
        <w:rPr>
          <w:rFonts w:ascii="Times New Roman"/>
          <w:b w:val="false"/>
          <w:i w:val="false"/>
          <w:color w:val="000000"/>
          <w:sz w:val="28"/>
        </w:rPr>
        <w:t>.</w:t>
      </w:r>
    </w:p>
    <w:bookmarkEnd w:id="66"/>
    <w:bookmarkStart w:name="z70" w:id="67"/>
    <w:p>
      <w:pPr>
        <w:spacing w:after="0"/>
        <w:ind w:left="0"/>
        <w:jc w:val="both"/>
      </w:pPr>
      <w:r>
        <w:rPr>
          <w:rFonts w:ascii="Times New Roman"/>
          <w:b w:val="false"/>
          <w:i w:val="false"/>
          <w:color w:val="000000"/>
          <w:sz w:val="28"/>
        </w:rPr>
        <w:t xml:space="preserve">
      60. "Діни қызмет саласындағы мемлекеттік қызметтер көрсету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2013 жылғы 2 сәуірдегі № 320 қаулысының (Қазақстан Республикасының ПҮАЖ-ы, 2013 ж., № 24, 385-құжат) </w:t>
      </w:r>
      <w:r>
        <w:rPr>
          <w:rFonts w:ascii="Times New Roman"/>
          <w:b w:val="false"/>
          <w:i w:val="false"/>
          <w:color w:val="000000"/>
          <w:sz w:val="28"/>
        </w:rPr>
        <w:t>2-тармағы</w:t>
      </w:r>
      <w:r>
        <w:rPr>
          <w:rFonts w:ascii="Times New Roman"/>
          <w:b w:val="false"/>
          <w:i w:val="false"/>
          <w:color w:val="000000"/>
          <w:sz w:val="28"/>
        </w:rPr>
        <w:t>.</w:t>
      </w:r>
    </w:p>
    <w:bookmarkEnd w:id="67"/>
    <w:bookmarkStart w:name="z71" w:id="68"/>
    <w:p>
      <w:pPr>
        <w:spacing w:after="0"/>
        <w:ind w:left="0"/>
        <w:jc w:val="both"/>
      </w:pPr>
      <w:r>
        <w:rPr>
          <w:rFonts w:ascii="Times New Roman"/>
          <w:b w:val="false"/>
          <w:i w:val="false"/>
          <w:color w:val="000000"/>
          <w:sz w:val="28"/>
        </w:rPr>
        <w:t xml:space="preserve">
      61. "Қазақстан Республикасы Үкіметінің кейбір шешімдеріне өзгерістер мен толықтырулар енгізу туралы" Қазақстан Республикасы Үкіметінің 2013 жылғы 15 сәуірдегі № 348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ж., № 25, 398-құжат) </w:t>
      </w:r>
      <w:r>
        <w:rPr>
          <w:rFonts w:ascii="Times New Roman"/>
          <w:b w:val="false"/>
          <w:i w:val="false"/>
          <w:color w:val="000000"/>
          <w:sz w:val="28"/>
        </w:rPr>
        <w:t>1-тармағы</w:t>
      </w:r>
      <w:r>
        <w:rPr>
          <w:rFonts w:ascii="Times New Roman"/>
          <w:b w:val="false"/>
          <w:i w:val="false"/>
          <w:color w:val="000000"/>
          <w:sz w:val="28"/>
        </w:rPr>
        <w:t>.</w:t>
      </w:r>
    </w:p>
    <w:bookmarkEnd w:id="68"/>
    <w:bookmarkStart w:name="z72" w:id="69"/>
    <w:p>
      <w:pPr>
        <w:spacing w:after="0"/>
        <w:ind w:left="0"/>
        <w:jc w:val="both"/>
      </w:pPr>
      <w:r>
        <w:rPr>
          <w:rFonts w:ascii="Times New Roman"/>
          <w:b w:val="false"/>
          <w:i w:val="false"/>
          <w:color w:val="000000"/>
          <w:sz w:val="28"/>
        </w:rPr>
        <w:t xml:space="preserve">
      62.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Төтенше жағдайлар министрлігі көрсететін мемлекеттік қызметтердің стандарттарын бекіту туралы" 2012 жылғы 22 тамыздағы № 1068 қаулыларына өзгерістер енгізу туралы" Қазақстан Республикасы Үкіметінің 2013 жылғы 19 сәуірдегі № 378 қаулысының (Қазақстан Республикасының ПҮАЖ-ы, 2013 ж., № 26, 416-құжат)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69"/>
    <w:bookmarkStart w:name="z73" w:id="70"/>
    <w:p>
      <w:pPr>
        <w:spacing w:after="0"/>
        <w:ind w:left="0"/>
        <w:jc w:val="both"/>
      </w:pPr>
      <w:r>
        <w:rPr>
          <w:rFonts w:ascii="Times New Roman"/>
          <w:b w:val="false"/>
          <w:i w:val="false"/>
          <w:color w:val="000000"/>
          <w:sz w:val="28"/>
        </w:rPr>
        <w:t xml:space="preserve">
      63. "Қазақстан Республикасы Үкіметінің "Мемлекеттік қызметтер стандарттарын бекіту туралы" 2009 жылғы 15 желтоқсандағы № 2121 және "Жеке және заңды тұлғаларына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23 сәуірдегі № 388 қаулысының (Қазақстан Республикасының ПҮАЖ-ы, 2013 ж., № 27, 422-құжат)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70"/>
    <w:bookmarkStart w:name="z74" w:id="71"/>
    <w:p>
      <w:pPr>
        <w:spacing w:after="0"/>
        <w:ind w:left="0"/>
        <w:jc w:val="both"/>
      </w:pPr>
      <w:r>
        <w:rPr>
          <w:rFonts w:ascii="Times New Roman"/>
          <w:b w:val="false"/>
          <w:i w:val="false"/>
          <w:color w:val="000000"/>
          <w:sz w:val="28"/>
        </w:rPr>
        <w:t xml:space="preserve">
      64. "Мемлекеттік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ж., № 28, 425-құжат) </w:t>
      </w:r>
      <w:r>
        <w:rPr>
          <w:rFonts w:ascii="Times New Roman"/>
          <w:b w:val="false"/>
          <w:i w:val="false"/>
          <w:color w:val="000000"/>
          <w:sz w:val="28"/>
        </w:rPr>
        <w:t>1-тармағы</w:t>
      </w:r>
      <w:r>
        <w:rPr>
          <w:rFonts w:ascii="Times New Roman"/>
          <w:b w:val="false"/>
          <w:i w:val="false"/>
          <w:color w:val="000000"/>
          <w:sz w:val="28"/>
        </w:rPr>
        <w:t>.</w:t>
      </w:r>
    </w:p>
    <w:bookmarkEnd w:id="71"/>
    <w:bookmarkStart w:name="z75" w:id="72"/>
    <w:p>
      <w:pPr>
        <w:spacing w:after="0"/>
        <w:ind w:left="0"/>
        <w:jc w:val="both"/>
      </w:pPr>
      <w:r>
        <w:rPr>
          <w:rFonts w:ascii="Times New Roman"/>
          <w:b w:val="false"/>
          <w:i w:val="false"/>
          <w:color w:val="000000"/>
          <w:sz w:val="28"/>
        </w:rPr>
        <w:t xml:space="preserve">
      65. "Қазақстан Республикасы Үкіметінің кейбір шешімдеріне өзгерістер енгізу туралы" Қазақстан Республикасы Үкіметінің 2013 жылғы  30 сәуірдегі № 434 қаулысымен бекітілген Қазақстан Республикасы Үкіметінің кейбір шешімдеріне енгізілетін өзгерістердің (Қазақстан Республикасының ПҮАЖ-ы, 2013 ж., № 29, 452-құжат) </w:t>
      </w:r>
      <w:r>
        <w:rPr>
          <w:rFonts w:ascii="Times New Roman"/>
          <w:b w:val="false"/>
          <w:i w:val="false"/>
          <w:color w:val="000000"/>
          <w:sz w:val="28"/>
        </w:rPr>
        <w:t>3-тармағы</w:t>
      </w:r>
      <w:r>
        <w:rPr>
          <w:rFonts w:ascii="Times New Roman"/>
          <w:b w:val="false"/>
          <w:i w:val="false"/>
          <w:color w:val="000000"/>
          <w:sz w:val="28"/>
        </w:rPr>
        <w:t>.</w:t>
      </w:r>
    </w:p>
    <w:bookmarkEnd w:id="72"/>
    <w:bookmarkStart w:name="z76" w:id="73"/>
    <w:p>
      <w:pPr>
        <w:spacing w:after="0"/>
        <w:ind w:left="0"/>
        <w:jc w:val="both"/>
      </w:pPr>
      <w:r>
        <w:rPr>
          <w:rFonts w:ascii="Times New Roman"/>
          <w:b w:val="false"/>
          <w:i w:val="false"/>
          <w:color w:val="000000"/>
          <w:sz w:val="28"/>
        </w:rPr>
        <w:t xml:space="preserve">
      66. "Қазақстан Республикасы Үкіметінің "Қазақстан Республикасы Қорғаныс министрлігінің мемлекеттік қызметтер стандарттарын бекіту туралы" 2009 жылғы 29 желтоқсандағы № 2223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8 мамырдағы № 473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73"/>
    <w:bookmarkStart w:name="z77" w:id="74"/>
    <w:p>
      <w:pPr>
        <w:spacing w:after="0"/>
        <w:ind w:left="0"/>
        <w:jc w:val="both"/>
      </w:pPr>
      <w:r>
        <w:rPr>
          <w:rFonts w:ascii="Times New Roman"/>
          <w:b w:val="false"/>
          <w:i w:val="false"/>
          <w:color w:val="000000"/>
          <w:sz w:val="28"/>
        </w:rPr>
        <w:t xml:space="preserve">
      67. "Қазақстан Республикасы Үкіметінің кейбір шешімдеріне өзгерістер енгізу туралы" Қазақстан Республикасы Үкіметінің 2013 жылғы 15 мамырдағы № 487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74"/>
    <w:bookmarkStart w:name="z78" w:id="75"/>
    <w:p>
      <w:pPr>
        <w:spacing w:after="0"/>
        <w:ind w:left="0"/>
        <w:jc w:val="both"/>
      </w:pPr>
      <w:r>
        <w:rPr>
          <w:rFonts w:ascii="Times New Roman"/>
          <w:b w:val="false"/>
          <w:i w:val="false"/>
          <w:color w:val="000000"/>
          <w:sz w:val="28"/>
        </w:rPr>
        <w:t xml:space="preserve">
      68.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w:t>
      </w:r>
    </w:p>
    <w:bookmarkEnd w:id="75"/>
    <w:bookmarkStart w:name="z79" w:id="76"/>
    <w:p>
      <w:pPr>
        <w:spacing w:after="0"/>
        <w:ind w:left="0"/>
        <w:jc w:val="both"/>
      </w:pPr>
      <w:r>
        <w:rPr>
          <w:rFonts w:ascii="Times New Roman"/>
          <w:b w:val="false"/>
          <w:i w:val="false"/>
          <w:color w:val="000000"/>
          <w:sz w:val="28"/>
        </w:rPr>
        <w:t xml:space="preserve">
      69. "Қазақстан Республикасы Үкіметінің кейбір шешімдеріне өзгерістер мен толықтырулар енгізу туралы" Қазақстан Республикасы Үкіметінің 2013 жылғы 21 мамырдағы № 508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76"/>
    <w:bookmarkStart w:name="z80" w:id="77"/>
    <w:p>
      <w:pPr>
        <w:spacing w:after="0"/>
        <w:ind w:left="0"/>
        <w:jc w:val="both"/>
      </w:pPr>
      <w:r>
        <w:rPr>
          <w:rFonts w:ascii="Times New Roman"/>
          <w:b w:val="false"/>
          <w:i w:val="false"/>
          <w:color w:val="000000"/>
          <w:sz w:val="28"/>
        </w:rPr>
        <w:t xml:space="preserve">
      70.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мен толықтырулар енгізу туралы" Қазақстан Республикасы Үкіметінің 2013 жылғы 24 мамырдағы № 513 </w:t>
      </w:r>
      <w:r>
        <w:rPr>
          <w:rFonts w:ascii="Times New Roman"/>
          <w:b w:val="false"/>
          <w:i w:val="false"/>
          <w:color w:val="000000"/>
          <w:sz w:val="28"/>
        </w:rPr>
        <w:t>қаулысы</w:t>
      </w:r>
      <w:r>
        <w:rPr>
          <w:rFonts w:ascii="Times New Roman"/>
          <w:b w:val="false"/>
          <w:i w:val="false"/>
          <w:color w:val="000000"/>
          <w:sz w:val="28"/>
        </w:rPr>
        <w:t>.</w:t>
      </w:r>
    </w:p>
    <w:bookmarkEnd w:id="77"/>
    <w:bookmarkStart w:name="z81" w:id="78"/>
    <w:p>
      <w:pPr>
        <w:spacing w:after="0"/>
        <w:ind w:left="0"/>
        <w:jc w:val="both"/>
      </w:pPr>
      <w:r>
        <w:rPr>
          <w:rFonts w:ascii="Times New Roman"/>
          <w:b w:val="false"/>
          <w:i w:val="false"/>
          <w:color w:val="000000"/>
          <w:sz w:val="28"/>
        </w:rPr>
        <w:t xml:space="preserve">
      71. "Қазақстан Республикасы Үкіметінің кейбір шешімдеріне өзгерістер мен толықтырулар енгізу туралы" Қазақстан Республикасы Үкіметінің 2013 жылғы 29 мамырдағы № 533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78"/>
    <w:bookmarkStart w:name="z82" w:id="79"/>
    <w:p>
      <w:pPr>
        <w:spacing w:after="0"/>
        <w:ind w:left="0"/>
        <w:jc w:val="both"/>
      </w:pPr>
      <w:r>
        <w:rPr>
          <w:rFonts w:ascii="Times New Roman"/>
          <w:b w:val="false"/>
          <w:i w:val="false"/>
          <w:color w:val="000000"/>
          <w:sz w:val="28"/>
        </w:rPr>
        <w:t xml:space="preserve">
      72. "Қазақстан Республикасы Үкіметінің кейбір шешімдеріне өзгерістер енгізу туралы" Қазақстан Республикасы Үкіметінің 2013 жылғы 6 маусымдағы № 580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79"/>
    <w:bookmarkStart w:name="z83" w:id="80"/>
    <w:p>
      <w:pPr>
        <w:spacing w:after="0"/>
        <w:ind w:left="0"/>
        <w:jc w:val="both"/>
      </w:pPr>
      <w:r>
        <w:rPr>
          <w:rFonts w:ascii="Times New Roman"/>
          <w:b w:val="false"/>
          <w:i w:val="false"/>
          <w:color w:val="000000"/>
          <w:sz w:val="28"/>
        </w:rPr>
        <w:t xml:space="preserve">
      73.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2012 жылғы 31 тамыздағы № 1129 қаулыларына өзгерістер енгізу туралы" Қазақстан Республикасы Үкіметінің 2013 жылғы 7 маусымдағы № 587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80"/>
    <w:bookmarkStart w:name="z84" w:id="81"/>
    <w:p>
      <w:pPr>
        <w:spacing w:after="0"/>
        <w:ind w:left="0"/>
        <w:jc w:val="both"/>
      </w:pPr>
      <w:r>
        <w:rPr>
          <w:rFonts w:ascii="Times New Roman"/>
          <w:b w:val="false"/>
          <w:i w:val="false"/>
          <w:color w:val="000000"/>
          <w:sz w:val="28"/>
        </w:rPr>
        <w:t xml:space="preserve">
      74. "Қазақстан Республикасы Үкіметінің кейбір шешімдеріне өзгерістер мен толықтырулар енгізу туралы" Қазақстан Республикасы Үкіметінің 2013 жылғы 10 маусымдағы № 591 қаулысының </w:t>
      </w:r>
      <w:r>
        <w:rPr>
          <w:rFonts w:ascii="Times New Roman"/>
          <w:b w:val="false"/>
          <w:i w:val="false"/>
          <w:color w:val="000000"/>
          <w:sz w:val="28"/>
        </w:rPr>
        <w:t>3-тармағы</w:t>
      </w:r>
      <w:r>
        <w:rPr>
          <w:rFonts w:ascii="Times New Roman"/>
          <w:b w:val="false"/>
          <w:i w:val="false"/>
          <w:color w:val="000000"/>
          <w:sz w:val="28"/>
        </w:rPr>
        <w:t>.</w:t>
      </w:r>
    </w:p>
    <w:bookmarkEnd w:id="81"/>
    <w:bookmarkStart w:name="z85" w:id="82"/>
    <w:p>
      <w:pPr>
        <w:spacing w:after="0"/>
        <w:ind w:left="0"/>
        <w:jc w:val="both"/>
      </w:pPr>
      <w:r>
        <w:rPr>
          <w:rFonts w:ascii="Times New Roman"/>
          <w:b w:val="false"/>
          <w:i w:val="false"/>
          <w:color w:val="000000"/>
          <w:sz w:val="28"/>
        </w:rPr>
        <w:t xml:space="preserve">
      75. "Қазақстан Республикасы Үкіметінің "Мемлекеттік қызметтер стандарттарын бекіту туралы" 2009 жылғы 15 желтоқсандағы № 2121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24 маусымдағы № 647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82"/>
    <w:bookmarkStart w:name="z86" w:id="83"/>
    <w:p>
      <w:pPr>
        <w:spacing w:after="0"/>
        <w:ind w:left="0"/>
        <w:jc w:val="both"/>
      </w:pPr>
      <w:r>
        <w:rPr>
          <w:rFonts w:ascii="Times New Roman"/>
          <w:b w:val="false"/>
          <w:i w:val="false"/>
          <w:color w:val="000000"/>
          <w:sz w:val="28"/>
        </w:rPr>
        <w:t xml:space="preserve">
      76.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қаулыларына өзгерістер мен толықтырулар енгізу туралы" Қазақстан Республикасы Үкіметінің 2013 жылғы 9 шілдедегі № 699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83"/>
    <w:bookmarkStart w:name="z87" w:id="84"/>
    <w:p>
      <w:pPr>
        <w:spacing w:after="0"/>
        <w:ind w:left="0"/>
        <w:jc w:val="both"/>
      </w:pPr>
      <w:r>
        <w:rPr>
          <w:rFonts w:ascii="Times New Roman"/>
          <w:b w:val="false"/>
          <w:i w:val="false"/>
          <w:color w:val="000000"/>
          <w:sz w:val="28"/>
        </w:rPr>
        <w:t xml:space="preserve">
      77.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қаулысының </w:t>
      </w:r>
      <w:r>
        <w:rPr>
          <w:rFonts w:ascii="Times New Roman"/>
          <w:b w:val="false"/>
          <w:i w:val="false"/>
          <w:color w:val="000000"/>
          <w:sz w:val="28"/>
        </w:rPr>
        <w:t>2-тармағы</w:t>
      </w:r>
      <w:r>
        <w:rPr>
          <w:rFonts w:ascii="Times New Roman"/>
          <w:b w:val="false"/>
          <w:i w:val="false"/>
          <w:color w:val="000000"/>
          <w:sz w:val="28"/>
        </w:rPr>
        <w:t>.</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