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99d2" w14:textId="b389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19 қыркүйектегі № 986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заңнамада белгіленген тәртіппен Қазақстан Республикасы Көлік және коммуникация министрлігі Автомобиль жолдары комитетінің қарамағындағы мемлекеттік мекемемелердің теңгерімінен «ҚазАвтоЖол» акционерлік қоғамының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Көлік және коммуникация министрлігімен бірлесіп,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986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«ҚазАвтожол» акционерлік қоғамының акцияларын төлеуге берілетін республикалық мүліктің (ғимараттар)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9593"/>
        <w:gridCol w:w="257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Объектінің атауы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Берілетін көлемі (м2)
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Ақтөбе облыстық департаменті» ММ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қ., Маресьев көш. 89 үй, 2А п., ғимаратындағы үй-жай (3 және 4-қабаттар)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607,3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орынға арналған асхана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745,1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Алматы облыстық департаменті» ММ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Бостандық ауданы, Розыбакиев көш., 289/6 үйдегі әкімшілік ғимарат (жер учаскесімен)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515,7</w:t>
            </w:r>
          </w:p>
        </w:tc>
      </w:tr>
      <w:tr>
        <w:trPr>
          <w:trHeight w:val="6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Атырау облыстық департаменті» ММ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қ., Исатай даңғылы 5-үйдегі әкімшілік ғимарат (жер учаскесімен)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438,3</w:t>
            </w:r>
          </w:p>
        </w:tc>
      </w:tr>
      <w:tr>
        <w:trPr>
          <w:trHeight w:val="9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Шығыс Қазақстан облыстық департаменті» ММ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қ., Буров көш., 67-үй ғимаратындағы үй-жай (2-қабат жертөлемен)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450,7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450,7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Республикасы Көлік және коммуникация министрлігі Автомобиль жолдары комитетінің Батыс Қазақстан облыстық департаменті» ММ 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қ., Ықсанов көш. 44/1 үй ғимаратындағы үй-жай (2-қабат)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332,6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332,6</w:t>
            </w:r>
          </w:p>
        </w:tc>
      </w:tr>
      <w:tr>
        <w:trPr>
          <w:trHeight w:val="6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Қостанай облыстық департаменті» ММ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қ., М. Хәкімжанова көш., 7-үй ғимаратындағы үй-жай (4-қабат)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327,3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Қызылорда облыстық департаменті» ММ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қ., Желтоқсан көш., 18-үйдегі әкімшілік ғимарат (жер учаскесімен)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561,2</w:t>
            </w:r>
          </w:p>
        </w:tc>
      </w:tr>
      <w:tr>
        <w:trPr>
          <w:trHeight w:val="9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Павлодар облыстық департаменті» ММ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қ., Ломов көш., 180-үй ғимаратындағы үй-жай (2-қабат)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356,2</w:t>
            </w:r>
          </w:p>
        </w:tc>
      </w:tr>
      <w:tr>
        <w:trPr>
          <w:trHeight w:val="96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Солтүстік Қазақстан облыстық департаменті» ММ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Петропавл қ., Интернациональная көш., 61-үй ғимаратындағы үй-жай (4-қабат)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439,3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 бойынша барлығы: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986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 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«ҚазАвтоЖол» акционерлік қоғамының акцияларын төлеуге берілетін республикалық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11514"/>
        <w:gridCol w:w="1024"/>
        <w:gridCol w:w="986"/>
      </w:tblGrid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№
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Мүліктің атауы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Өлшем бірлігі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Саны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Ақмола облыстық департаменті» ММ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мүкәммалдар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«Илья-2» диваны, сарғыш түсті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 14 м2 жалюзи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 жалюзи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 шкафы (4 есікті)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«Comfort» С 11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«Germts S8A»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«Starsteel S8A»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жиһазы (сұр)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панелі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панелі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 115, 121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сейф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«Ren max» стенкасы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түсті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түсті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атташе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жәшігі бар компьютерлік үстел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жәшігі бар принтерге арналған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185х800 жазба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Бұрылма сегменті бар, жылжымалы тумбасы бар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«Изо» С 11 орындығы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«Сивилья» орындығы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Кеңсе орындығы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HW-5 тумбасы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тумбасы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шкафы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шкафы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шкафы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шкафы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шкафы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Кабинеттік шкаф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Картотекалық жәшіктері бар төмен шкаф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есігі бар төмен шкаф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тартпасы бар төмен шкаф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P203 740X370X1950 шкафы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есігі бар орташа шкаф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тартпасы бар орташа шкаф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портреті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құрылғылар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«НР Pro3420 (158EA),20"HD+PDC» моноблогі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designjet 500» инженерлік планшеттік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«Xerox Phasher 312 N» лазерлік принтері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«НР Laser Jet 1015» принтері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«Hewlett Packad dx» жұмыс станциясы, 2 түрі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«HP Regulatory Model: FCLSD-0411 L1839A» түсті фотолар үшін цифрлық камерасы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«Royal Sovereign APL 330» ламинаторы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«GQ-33 Pouch Laminator» ламинаторы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«Canon» көп функциялы лазерлік жабдығы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«Rexe l 406» қаптырма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«Раnasonic KX-FT 934 САNОN» факсі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«Canon NP6416 A-4» фотокөшірмелік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«Canon A-4, A-5» фотокөшірмелік жабдығы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«DC Canon Pover Shot A 640» фотоаппараты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«Меркурий 230» үш фазалы көп деңгейлі құрылғысы (380в)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Samsung 1.5 KW кондиционері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«Ctinol 242 EL» мұздатқышы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1,5 KW кондиционері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Sport, мемлекеттік нөмірі - C721CV; шығарылған жылы - 2007; қозғалтқыш № 6G72SX0848; шанақ № JM0RK9607J001100; түсі - қара; қозғалтқыштың көлемі - 3000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мемлекеттік нөмірі - C025ZB; шығарылған жылы - 2006; қозғалтқыш № G6CU5257843; шанақ № KNAJC523165577810; түсі - күміс металлик; қозғалтқыштың көлемі - 3500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Land Cruiser, мемлекеттік нөмірі - C001BS; шығарылған жылы - 2006; қозғалтқыш № 2UZ1183530; шанақ № JTEHTO5J002106282; түсі - күміс металлик; қозғалтқыштың көлемі -  4700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негізгі құндылықтар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қоры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автомобиль жолдарының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ҚР автомобиль жолдарының карта-сызбасы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 кәсіпорын 8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Kaspersky Antivirus 2012 2Dt Renewall вирустарға қарсы бағдарламасы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 Home and Business 2010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Win Home Basic 7 Russian DVD, Box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1-с-Бух. 7.7 желілі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«Soylem PRO 1.2.»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Kaspersky Antivirus 2013 вирустарға қарсы бағдарламасы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Kaspersky Antivirus 2013 вирустарға қарсы бағдарламасы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Ақтөбе облыстық департаменті» ММ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құрал-саймандар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жиһаз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Басшыға арналған кресло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5СF-219*360*150*76 конференц-үстелі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отырыстар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9В 029 136* 45* 240 шкафы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жабдықтар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«Алси 17» компьютері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«LG 773N» мониторымен «Алси 17» 1Р-IV2,8 GHz/RAM типтегі компьютер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«Алси 17» Алси /17 TFT Hyndai for DeII» компьютері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«APC ВКE500 ЕI Back UPS500VA» 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«НР Laserjet 2300n» жүйелік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Phasher 3125 N 1 НРLaser Iet 1015 жеке»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«НР LJ 1010»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«Hewlent Packard dx 2300» 2 типтегі жұмыс станциясы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Phasher 3125 N 1 Xerox Phaser 3125 N» лазерлік принтерлері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«Core I 5» жүйелік блогі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көп функционалды аспабы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ScanJet» сканері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«142 Daewoo» мұздатқышы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«Бирюса-8» мұздатқышы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«Китай 25» кондиционері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«Daewoo-120» кондиционері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«Panasonic» факсі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«DC Canon» фотоаппараты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«Rexe l 406» Rexei 406 қаптырма машинасы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Зімпара станогі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Фуговалды станок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2-М-112 тескіш станогі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 Р-18 қазаны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ФГ-115 арқалық краны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Ағаш өңдеу станогі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1А-62 токарь станогі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Қайрайтын станок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Е-1-9м3 бу қазаны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 Ағаш өңдеу станогі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Ф-4 фуговалды станогі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СР-3-4 рейсмут станогі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станогі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2-М-112 қайрайтын станогі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СФ-6-6 фуговалды станок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«Ангара» радиостанциясы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«Гроза» рациясы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«Лен-В» радиостанциясы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Осциллограф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Вольтметр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Частометр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мемлекеттік нөмірі - D827BY; шығарылған жылы - 2006; қозғалтқыш № 2148269; шасси № KNAJC523365520220; түсі - күмістей металлик; қозғалтқыштың көлемі - 2391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1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Sport, мемлекеттік нөмірі - D077BT; шығарылған жылы - 2007; қозғалтқыш № 6G72SX0850; шанақ № JMBORK96073061099; түсі - сұр; қозғалтқыштың көлемі - 3000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Бағдарламалық қамтамасыз ету жүйесі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Windows бағдарламалық қамтамасыз ету жүйесі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1С:кәсіпорын 8 бағдарламалық қамтамасыз ету жүйесі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Алматы облыстық департаменті» ММ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құрал-саймандар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факсі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станциясы 2 түрі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Phasher 3125 N 1»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«Сrown» компьютер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«Снайге 40» мұздатқышы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«Rexel 406» қаптырма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Қатты жабынды автоматты өлшеу аспабы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«Daewoo» қысқа толқынды пеші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«Royal Sovereign ARL 330» ламинаторы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құрылғылар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радиотелефоны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«Daewoo» еден вентиляторы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«GERMES EXTRA LE-I»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 102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 201 тумбасы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«GERMES SP-A»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 110,500 үстелі (алмұрт)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(алмұрт)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«Rexe l 406» қаптырма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 үшін кескіш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736 сегменті (шие)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717 үстелі (шие)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204 тумбасы (шие)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 320,340,637 шкафы (шие)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ДИНН 602 үстелі (жаңғақ)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ДИНН 136,151,141 шкафы (жаңғақ)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«Daewoo» кондиционері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Prado, мемлекеттік нөмірі - B488BB; шығарылған жылы - 2006; қозғалтқыш № 5L5653798; шанақ № JTEBK29J060021400; түсі - ақ; қозғалтқыштың көлемі - 3000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3110 411, мемлекеттік нөмірі - B968BN; шығарылған жылы - 2002; қозғалтқыш № 4021OD20077; шасси № 3110O021139022; шанақ № 3110O0020536838; түсі - ақ.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мемлекеттік нөмірі - B266CS; шығарылған жылы - 2006; қозғалтқыш № G6CU6289475; шанақ № KNAJC523065629007; түсі - қара; қозғалтқыштың көлемі - 3500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1С:кәсіпорын 8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"Заң" дерекқор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1С:кәсіпорын 7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АВС-4 бағдарламалық кешені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Атырау облыстық департаменті» ММ 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құрал-саймандар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қосу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Әйнек есіктері бар стеллаж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Тумбасы бар стеллаж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есігі бар 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тумбасы бар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Әйнек есіктері бар стеллаж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үстел (бук)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есіктері бар 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«Клерк» әйнек стеллажы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«Клерк» қандыағаш түсті пеналы 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«Клерк» тіке сурмалары бар стеллажы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жазба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«Клерк» 700*700 бұрыштама қосу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1200*600 қандыағаш түсті компьютерлік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400*400 қандыағаш түсті кіші тумбасы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1000*400*800 қандыағаш түсті кеңсе тумбасы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400*400*1876 бұрыштама стеллажы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 104 үстелі (радика)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 115 үстелі (радика)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 201, 212, 221 тумбалары (радика)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 361, 362, 372 шкафтары (радика)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 132 үстелі (радика)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 406 панелі (радика)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 342, 341 шкафтары (радика)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 402 панелі (радика)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«MANAGER SP-A»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«Royal Lux»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«Геркулес Экстра»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KX-FT 934 CANON телефон факсі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факсимальды 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«Panasoniс» KX FP факс 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телефон 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 жиынтығы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портреті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сейф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Шырақ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шырағы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1,5*1м стенді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0,7*1 стенді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Машиналар мен құрылғылар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 жиынтығы: Avalon процессоры, Alser мониторы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«Алси 17» компьютері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1015 жеке лазерлік принтері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«Hewlent Packard dx 2300» жұмыс станциясы 2 түрі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Packard 3125N»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«Royal Sovereign ARL 330» ламинаторы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«Rexel 406» қаптырма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«Zyxel ADSL 2» модемі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сымсыз көпір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Mb сымсыз адаптеры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гб флэш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Жүйелік фильтр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Кілт пішінді флэш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«Fujifilm» цифрлық фотоаппараты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«Canon» сканері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ИБП SVC UPS V-650-F стабилизаторы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«Genius» клавиатурасы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«Genius» компьютерге арналған тышқаны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1Gb флэш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«НР 1102»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«Ippon» 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USB Flash Drive флэш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Laserjet»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«Canon MF 4410d» принтері 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құралдары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Sport, мемлекеттік нөмірі - E868BN; шығарылған жылы - 2007; қозғалтқыш № 6G72SX8709; шанақ № MBORK9607J001335 түсі - сұр; қозғалтқыштың көлемі - 3000 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мемлекеттік нөмірі - E953BU; шығарылған жылы - 2006; қозғалтқыш № 227047; шасси № KNAJC523965535319; түсі - күмістей металлик; қозғалтқыштың көлемі - 3500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Материалдық емес активтер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1С: Кәсіпорын-7.7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1С: Кәсіпорын-8 ММ үшін бухгалтерлік есеп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 Windows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Шығыс Қазақстан облыстық департаменті» ММ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мүкәммалдар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жиһаз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«Президенттік» тері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портреті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Хатшының жұмыс орны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Шырақ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орындықтары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«Panasonic» телефон аппараты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 1845 шкафы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бұрғы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құрылғылар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«DC Canon» фотоаппараты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факсі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«Samsung» LCD SM 940N» мониторы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«Алси 17» компьютері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«Intel Pent 4531» компьютері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Компьютерлер: AS 4Dp мониторы,  Celeron(TM) процессоры, CPU-466 MHz, диск қуаты 4,7 ГВ CDROM,Win 98 МО 97; Core i3-2100/2048Mb/500Gb/DVD-RW/Win7HB жүйелік блогы, 19 Samsung мониторы; LG-450N мониторы, Pentium II процессоры, CPU-550 MHz, диск қуаты 7,85ГВ,CDROM,Win 95 МО 97 QHZRAM LQ773N мониторы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«LQ-Q 09 LH» кондиционері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«FantAsia FS-09H» кондиционері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«Royal Sovereign ARL 330» ламинаторы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«Samsung» мониторы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Laserjet Pro M1132 MFP» көп функционалды аспабы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«Canon» көп функционалды аспабы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«Genius» А4TECH M-17 3D. OPTICAL BLACK US B+PS/2 (10) компьютерлік тышқаны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COMPAQ PRESARIO» ноутбугі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«Rexe 1406» қаптырма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Phasher 3125 N»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«НР»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«Hewlent Packard dx 2300» жұмыс станциясы 2 түрі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94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АТХ/500W/КАБ/ GigabyteH61M-S2V-B3/Theta7/CoreDualPentG620/4GbDDR1333/E-PCL1GbGT440/1Tb7200SA/DVD; АТХ/500W/КАБ/ GigabyteH61M-S2V-B3/Theta7/CoreDualPentG620/ 4GbDDR1333/E-PCL1GbGT440/1Tb7200SA/DVD; Intel®Pentium ® Pual 1,8,IntelR82945G Express Chipset Family; Intel®Celeron® CPU, 2,26 GHz, VIA/S3G UniChrome PRO IGP; Intel(R)Core2DUO CPU E 4500, 2,20 GHz, 2,00 gb,IntelR82945G Express Chipset Family жүйелік блогтар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«НР 2400» сканері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Transend 2Gb-4Gb алмалы дискі (флэш карта)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Gb флэш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4Gb флэш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8Gb флэшка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Sport, мемлекеттік нөмірі - F030KA; шығарылған жылы - 2007; қозғалтқыш № 6G72-TA0061; шасси № JMBORK9607J001568; шанақ № JMBORK9607J001569; түсі - қара; қозғалтқыштың көлемі - 2972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мемлекеттік нөмірі -F075OS; шығарылған жылы - 2006; қозғалтқыш № G5CU62899477; шанақ № KNAJC5230656269010; түсі - күмістей металлик; қозғалтқыштың көлемі - 3500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31105-120, мемлекеттік нөмірі - F973OO; шығарылған жылы - 2004; қозғалтқыш № 406200-43025295; шасси № XTH31105041210896; шанақ № 311050400O2271; түсі - сұр металлик; қозғалтқыштың көлемі - 2285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С: кәсіпорын 8.1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 бухгалтерия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Жамбыл облыстық департаменті» ММ 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мүкәммалдар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 жүйесі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үшін 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Шуфлет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«ИЗО»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«Президентское»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қосымшамен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«Элегант» жұмсақ жиһазы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Кабинеттік гарнитура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Қағаздар үшін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800*1200 түскі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Екі орны бар диван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Туалетке арналған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есігі бар 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Төсек жақындағы тумба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орынға арналған төсек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 астына арналған тумба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орынға арналған төсек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Орындық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диван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«Файз» ас үйлік серванты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800*800 түскі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гарнитурасы (сұр)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Тумбочка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орынға арналған орындық, үстелімен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орынға арналған орындық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құрылғылар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«Тельня» электроплиткасы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Радиатор жылытқыш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Жүйелік фильтр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500VA 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«Алси 17» компьютері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«PAJEIOJ» компьютері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Phasher 3125 N 1 HP Lazer JET»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«Canon» LBP810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HP dx2300 1 жұмыс станциясы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Phasher 3125 N 1»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«Compaq 1020v p4» ноутбугі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Desk Jet 1220C A3»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Scan Jet 3500c»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«IDSL» модемі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«Sit SDC 888» калькуляторы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«DC «Canon» фотоаппараты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«IDSL2» модемі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«Rexel 406» қаптырма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көшірме түсіретін 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факс телефоны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«Canon» көшірме түсіретін 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 қаптама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 трокслері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«Electrocool» мұздатқышы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«Daewoo» шағын толқынды пеші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«Regent» су жылытқышы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«LG 23» теледидары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«Almacom» кондиционері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«Samsung» BioCompact» кір жуғыш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телефондық жүйесі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«Атлант 128 м -1» мұздатқышы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«Maxal» жұмыс станциясы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телефон 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Prado, мемлекеттік нөмірі - H038BE; шығарылған жылы - 2006; қозғалтқыш № 5L-5645372; шанақ № JTEBK29J26 -0020586; түсі - ақ ; қозғалтқыштың көлемі - 3000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мемлекеттік нөмірі - H240AV; шығарылған жылы - 2006; қозғалтқыш № G6CU5256275; шанақ № KNAJ523405575467; түсі - күмістей металлик; қозғалтқыштың көлемі - 3500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негізгі құндылықтар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«Sony» бейнекамерасы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 Basic Edition 2003 Win32 Russian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Win XP HE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Doctor Web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 кәсіпорын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Батыс Қазақстан облыстық департаменті» ММ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мүкәммалдар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«Президент» креслосы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тумбасы бар үстел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Отырыстарға арналған үстел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Тіреуіш-үстел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 түсті орындық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Эра Хр орындығы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Оргтехникаға арналған тумба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 жиынтығы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телефоны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17 киімілгіші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ТФС7/1 приставкасы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Қосымшамен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ТСК 8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 жиынтығы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шкафы (әйнек)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«Вегас» S81(43) шкафы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ТТФ 1у тумбасы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«Вегас» тумбасы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 81 (39) сөрелері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«Премьер LE-A 1031»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Т-19 «Қандыағаш» стеллажы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17 «Қандыағаш» гардеробы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Т-16 «Қандыағаш» құрамдастырылған шкафы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Операторлық кресло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шырығы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портреті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А-143 RG вентиляторы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Шырақ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құрылғылар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«Sit SDC 888» калькуляторы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P-IV монитормен «Алси 17» компьютері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«Алси 17» компьютері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«XEROX» көшірме түсіретін 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«НРLaserjet 2300n» жүйелік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Phasher 3125 N 1» лазерлік принтер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Жүйелік фильтр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KX-FT 934 CA факсимильды құралы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«Rexel 406» қаптырма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«Daewoo» кондиционері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«Sit SDC 888» калькуляторы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«Алси 17» Компьютер ноутбугі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Phasher 3125 N 1 «Canon» LVP-290B»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DFS-603 жүйелік фильтрі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«Samsung» AW-0701 кондиционері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«Фантазия» кондиционері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«HP1018»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«DFS-605» жүйелік фильтрі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 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«ТР-Link TD-8817» модемі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«Hewlent Packard dx2300» жұмыс станциясы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«Хerox Phasher 3125 N 1 Xerox Packard 3125N» лазерлік принтерлері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(UPS) 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«Emachines» LCD Mоnitor № ET.XEOHE.001» мониторлары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«Алси 17» i3-2120 компьютер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«Aser» мониторы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Work Centre 3210N» көп функционалды аспабы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 Cx 3.0, мемлекеттік нөмірі - L100AV; шығарылған жылы - 2007; қозғалтқыш № G72SX0194; шанақ № JMBORK9607J001073; түсі - қара; қозғалтқыштың көлемі - 3000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Prado, мемлекеттік нөмірі - L234BF; шығарылған жылы - 2007; қозғалтқыш № 5L6030332; шасси № JTEBK29J17026591; шанақ № JTEBK29J17026591; түсі - қара; қозғалтқыштың көлемі - 3000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негізгі құндылықтар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«Экспрес» журналы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ҚНжҚ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 Basic Edition 2003 Win 32 Russian DSP OEI CD w/SP/2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1С: кәсіпорын 8.0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Қарағанды облыстық департаменті» ММ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мүкәммалдар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Навершье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 жиынтығы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ОПУ-5 өртсөндіруші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жиһазы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«Tergan» портфелі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«Panasoniс» телефоны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«Listed» телефоны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КХ ТS телефон 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 есіктерге арналған топ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тумба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астына арналған тумба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НН-03, Haksel үш секциондық, кабинеттік-файлы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Үстелдегі шырақ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Люстра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«WT2007» креслосы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«Престиж Россия» креслосы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«Panasonic» телефон аппараты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«Vitek VT 110» шайнегі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құрылғылар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9F жылытқыш радиаторы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Битемірлі термометр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«Canon» принтері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«Genius» компьютерлік тышқаны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OPC 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USB Flash Drive флэш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«Sit SDC 888» калькуляторы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«Genius KB-21e» клавиатурасы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Samsung-2, Intel4531-2, Microlab-2, HPCompaq-4, Алси-2, Delux-1 компьютерлері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«Sony-1, Compac-1» ноутбуктері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PRESTIGIO P393 TFT мониторы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LG 1100»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Phasher 3125 N 1»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 1100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«Deskjet1120C» сие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R38 2 типті жұмыс станциясы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TRIP LITE жүйелік фильтрі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«НР  ScanJet 3800» сканері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«DC Canon» фотоаппараты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Брошуровщик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«Rexe l 406» қаптырма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факсі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«Westpoint» еден вентиляторы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«Samsung» кондиционері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«Фантазия» кондиционері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«JVC» магнитоласы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«Sony» автомагнитоласы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«Sony» магнитофоны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«Samsung» шағын толқынды пеші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«Hitachi» шаңсорғышы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«Panasonic» жүйелік блогы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жүйелік телефоны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«LG-1,NAM-1» теледидарлары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«LG» теледидары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«Sino» мұздатқышы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«Daewoo» мұздатқышы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«Samsung» мұздатқышы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DFS-605 6 резеткесі бар 5м жүйелік фильтрі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WZ972AA Black, USB клавиатурасы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USB Type A-B,1.8m Original кабелі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«LG» компьютер жиынтығы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VC үздіксіз қуат блогы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Color LaserJet» көп функционалды аспабы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LaserJet» көп функционалды аспабы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«Samsung» SCX-3400 көп функционалды аспабы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KX-FT988 CA факсі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8Gb Transcend флэш-картасы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Нивелир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3м, 4м рейкалары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2-65 рефлектор призмасы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 705 тахеометрі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Теодолит (тахиоометр)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Штатив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Ford Ranger, мемлекеттік нөмірі - M886OO; шығарылған жылы - 2006; қозғалтқыш № WLAT638081; шанақ № WFOBMFE405W487508; түсі - ақ; қозғалтқыштың көлемі - 2500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Fortuner, мемлекеттік нөмірі - M741CU; шығарылған жылы - 2006; қозғалтқыш № 1GR0720475; шанақ № MR1YU59Q760001527; түсі - ақ; қозғалтқыштың көлемі - 4000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мемлекеттік нөмірі - M425CS; шығарылған жылы - 2006; қозғалтқыш № G5CU6288947; шанақ № KNAJC623265629009; түсі - күміс түсті; қозғалтқыштың көлемі - 2500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негізгі құндылықтар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 қоры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Вирустарға қарсы бағдарлама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1С: кәсіпорын, 8-нұсқа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СПС "Заң"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Қостанай облыстық департаменті» ММ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құрал-саймандар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ISO орындығы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Айнасы бар купе шкафы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8421 радиотелефоны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шкаф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Тақта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50 комоды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«Белла М» дәлізі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портреті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100*175 ҚР әкімшілік-аумақтық бөлу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200*300 ҚР автомобиль және темір жолдар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200*275 ҚР Қостанай облысының автомобиль және темір жолдар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100*140 ҚР Қостанай облысының автомобиль және темір жолдар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60*85 ҚР Қостанай облысының автомобиль және темір жолдар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құрылғылар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«Intel-Core i5-655K/4Gb RAM/500Gb/DVD-RW/400W/Wind/KAV AVP» жүйелік блогы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«LG GO7 LH» сплит жүйесі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«Алси 17» компьютері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1P-1V 2/8 GHz /RAM компьютері   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Phasher 3125 N 1», «HP Laserjet 1150» лазерлік принтерлері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«Scah. Set. 5530» сканері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ZyXEL ADSL2+ P 660 RT EE USB портпен, 128 K ext DSL D-Link DSL 2540 USB Ethermet модемдері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Hewlett Packard 2300 2 типті жұмыс станциясы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Phasher 3125 N 1 Xerox Phaser312 5 N»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«Panasonic» KX FT 934 CA AOH факсі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«DC Canon» фотоаппараты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«Rexel 406» қаптырма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Электрикалық есепші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«Атлант 128 м -1» мұздатқышы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D-Link DVG 2102S SIP телефонияға арналған шлюзі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Sport, мемлекеттік нөмірі - P060AA; шығарылған жылы - 2007; қозғалтқыш № 6G72ST1462; шанақ № M0RK9607J000966; түсі - жасыл; қозғалтқыштың көлемі - 3000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Ford Ranger, мемлекеттік нөмірі - P566CO; шығарылған жылы - 2005; қозғалтқыш № WLAT613624; шанақ № WFOBMFE405W474199; қозғалтқыштың көлемі - 2500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С: кәсіпорын 8.0. бағдарламалық қамтамасыз ету жүйесі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Windows XP бағдарламалық қамтамасыз ету жүйесі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Бағдарламалық қамтамасыз ету жүйесі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Қызылорда облыстық департаменті» ММ 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құрал-саймандар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тумбасы бар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тумбасы бар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Қосымшасы бар бұрыштама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Мәжілістерге арналған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Компьютерлік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 жалюзи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Үш секциялық шкаф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Көйлектерге арналған 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Әйнегі бар 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Тартпалары бар 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Басшыларға арналған гарнитур (Үстел, тіреу, жанындағы тіреуі)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бұрыштама жиынтығы (3+2+1)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Теледидар астына арналған тумба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Қағаздарға арналған 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құрылғылар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Кіші-қазан Баумак Сельвер 14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ДЭС-24 электростанциясы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 мЗ сыйымдылығы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«Алси 17» компьютері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Hewlett Packard dx 2300 2 түрі бар жұмыс станциясы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1Р-IV2,8GHz/RAM LG773N компьютері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«Delux» компьютер жиынтығы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w2243 S PFT LGК моделі Ohg компьютер жиынтығы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Самсунг 2032HLPC 2003082 компьютер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PHILIPSAU4A1103006049 компьютер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104TPSL00A070 компьютер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Xerox Phasher 3125 N 1 HP Laser Jet 1150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Xerox Phasher 3125 N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LJ 1018 А4 600х600 12 ppm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Panasoniс KX-FT76 факсі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Panasonic KX-FТ934 факсі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«DC Canon» фотоаппараты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«Panasoniс» ксероксі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АРСВК 500 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Netstar 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V-1500 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V-1200 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VLRO-5-х (16 т/д) үстелге арналған фрионы бар диспенсері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«Panasoniс» бейнемагнитофоны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«Zyxel» модемі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Sit SDC 888 калькуляторы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«Canon» көп функционалды аспабы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«Alser» процессоры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Almakom кондиционері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(107 диагоналі) теледидар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«Экспресс» мұздатқышы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гб. флэш-жинатқышы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Genius USB тышқаны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Жүйелік фильтр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мемлекеттік нөмірі - N689B; шығарылған жылы - 2006; қозғалтқыш № G6CU6289476; шасси № KNAJC523255020011; түсі - күмістей; қозғалтқыштың көлемі - 3500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мемлекеттік нөмірі - N142DF; шығарылған жылы - 2006; қозғалтқыш № G6CU6289529; шасси № KNAJC52340562896 түсі - күмістей металлик; қозғалтқыштың көлемі - 3500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1С:кәсіпорын 7-нұсқа бағдарламалық қамтылымы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1С:кәсіпорын 8.2-нұсқа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Маңғыстау облыстық департаменті» ММ 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мүкәммалдар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Жиһаз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Қозғалмалы тумба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 кеңсе жиһазы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 орындық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есігі бар 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LK204(1830х380х470) 4 сөресі бар темір шкафы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 автомобиль жолдарының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портреті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құрылғылар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Phasher 3125 N 1 HP Laser»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«Алси 17» компьютері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«LG» мониторы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«Samsung» принтері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Epson СХ5900 сие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«Aser» мониторы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Mercury жүйелік блогі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56К Connexant (int) модемі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 Laser HP P1005; HP Lazer 1015; HP Lazer 2300n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TP-Link модемі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ИБП IPPON Back Office 400/600 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HewIett Packard dx 2300 жұмыс станциясы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ТР-Link TD-8817 модемі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«Genius» клавиатурасы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Gb. флэш-картасы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сақтау жабдығы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DC Canon Pover shot; Dimage ZI фотоаппараттары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FSP ATX-450 PNR қуат блогы, SVC 600W 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Cayina CA-6816H калькуляторы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PiIot-L 5м жүйелік фильтрі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«Poyter Router Nl-WR940 N TP-LINK» модемі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USB Flash Drive 4GB ақпаратты жеткізуші флэш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Жиынтықтағы компьютер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компьютері мен мониторы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Жүйелік фильтр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«TOSHIBA» ксероксі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 KX-FT 25RS», KX-FC243RU телефаксі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функцианалды жабдығы (көшірме/принтер/түсті сканер)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«Rexe l 406 Rexel СВ206» қаптырма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 KX-FT 934 CA AON» факсі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«Rexe l 406 PB CombBind С110» қаптырма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ENIEM; ARVIN AR-SC9HC; Bork; LG ; Samsung кондиционерлері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Coldstar бейне камерасы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«Zass» DELONGI жылытқышы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Аtlant  Minsk КШ-212, Атлант, Саратов мұздатқыштары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BL-162W бейнеплеері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«Panasonic» радиотелефоны, Panasonic -TG3600BX-3RX телефондары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Thomson 20MG10E теледидары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  Fortuner, мемлекеттік нөмірі - R893BP; шығарылған жылы - 2006; қозғалтқыш № 1GR0721036; шасси № MR1YU59G700001544; түсі - сұр; қозғалтқыштың көлемі - 4000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 Sport, мемлекеттік нөмірі - R040BL; шығарылған жылы - 2007; қозғалтқыш № 6G72SY9377; шанақ № MBORK9607J001555; түсі - сұр; қозғалтқыштың көлемі - 3000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«Касперскийдің вирустарға қарсы» вирустарға қарсы бағдарламасы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«1С кәсіпорын»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«К2 Бюджет»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«Заң» дерек қоры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Павлодар облыстық департаменті» ММ 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мүкәммалдар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сызба-картасы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Баннердегі баспа картасы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тақтай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 мод. 600 стеллажы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 стенкасы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Тумбалар (мобильді, сервистік)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Файл-кабинет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 жиынтығы (портьерлер+ламбрекендер+тюль)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Өрт сөндіргіш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телефоны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портреті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құрылғылар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PHLJ-1100, HP Laser Jet 1015, HP Laser Jet 1020, Xerox Pasher 3125 N, Canon LBR-6000B лазерлік принтерлері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Pentium, Leader-3, Compag Descpr, Dell Optim, Алси, Intel Pent компьютерлері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Scan Let G2710 сканері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Cayina CA-6816H калькуляторы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7450, Epson сие принтерлері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Fletron мониторы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Hewlett Packard dx2300 2 түрлі жұмыс станциясы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Acorp Wireless AP+router 802,11G/B рұқсат нүктесі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«Intel Pentium» процессор базасындағы жүйелік блогі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Xerox WC» көшірме түсіретін 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Panasoniс KX, TEM 824, ARC BAKT HPS 250 телефон, факс аппараттары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«Rexe l 406 Rexel 406» қаптырма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Almacom ACH-09H-2, LG, LWA кондиционерлері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бейнекамерасы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Стинол 101, DWOO, Бирюса, NORD мұздатқыштары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«LG» теледидары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HP L2038A Photosmart R 717 фотоаппараты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«Pioneer-3850» автомагнитоласы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«Kenwood» колонкалары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музыкалық орталығы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«PHILIPS FC 843» шаңсорғышы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радиаторы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«LG» шағын толқынды пеші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мемлекеттік нөмірі - S703VV; шығарылған жылы - 2006; қозғалтқыш № 214829; шасси № KNAJC523205520208; түсі - сұр металлик; қозғалтқыштың көлемі - 3500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Mitsubishi Pajero  L200Wd, мемлекеттік нөмірі - S980VR; шығарылған жылы - 2006; қозғалтқыш № 4D56CC3147; шанақ № MMBJN740600631993; түсі - күміс түсті; қозғалтқыштың көлемі - 3000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негізгі құндылықтар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Сөздіктер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 бухгалтерия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KAZSMETA 1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"Универсал" анықтама-құқықтық жүйесі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1С:кәсіпорын 8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Солтүстік Қазақстан облыстық департаменті» ММ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мүкәммалдар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дрельі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Жалюзи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Үстел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«Оксана» жинағы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«Барс» стенкасы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Темір сейф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Тіреуіші бар үстелдер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заты бар үстел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Басқыш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бұрыш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үстелі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телефоны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Басшыға арналған кресло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 тумбасы бар тіреуіш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телефон 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 тақтасы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Шырақ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үлестіруші аспап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 бар айна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Президентінің портреті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құрылғылар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Автоматикалық нивелир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Нивелирлік рейка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метрлік тексеру сызғышы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Шатыр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метрлік градуирлық өлшеу лентасы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ЭРМБ 1,0/220 радиаторы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ZASS Ctrman жылытқышы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«HP»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АРС жүйелік фильтрі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«Алси 17» компьютері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LazerJet»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А640 фотоаппараты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«Aser» ноутбугі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Cayina CA-6816H калькуляторы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«Hewlett Packard 2300» жұмыс станциясы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«Xerox Phasher 3125 N 1» лазерлік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«TFT «Samsung» B 1930 мониторы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UPS үздіксіз қуат көзі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станция («Алси 17» компьютері)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1102»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«EPSON» сканері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факсі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«Canon» ксероксі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«Rexe l 406» қаптырма машинасы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кіші АТСі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«Sony» бейнемагнитофоны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«Sony» кішіорталығы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«Филипс» теледидары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Атлант 128 м-1 мұздатқышы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«Daewoo» қысқа толқынды пеші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«Алмаком» кондиционері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«SONY» цифрлық фотоаппараты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«Samsung» бейнекамерасы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Радиоқабылдағыш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мемлекеттік нөмірі - T129BO; шығарылған жылы - 2006; қозғалтқыш № G6CU6281408; шанақ № KNAJC523665616441; түсі - күміс түсті; қозғалтқыштың көлемі - 3500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50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Sorento, мемлекеттік нөмірі - T065AA; шығарылған жылы - 2006; қозғалтқыш № G6CU5214849; шасси № KNAJC523465520209; шанақ № KNAJC523465520209; түсі - күміс түсті металлик; қозғалтқыштың көлемі - 3497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негізгі құндылықтар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 бағдарламалық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 Бухгалтерия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«Қазақстан Республикасы Көлік және коммуникация министрлігі Автомобиль жолдары комитетінің Оңтүстік Қазақстан облыстық департаменті» ММ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Құралдар, өндірістік және шаруашылық мүкәммалдар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Кеңселік жиынтығы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Демалу бұрышы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 мен құрылғылар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«Canon» принтері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UPS үздіксіз қуат көзі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«Panasonic» факсі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«Hewlet» 2 типті жұмыс станциясы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«Алси 17» компьютері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«HP LazerJet» принтері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«Samsung» мониторы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HP процессоры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«Ymbrella 500 mb» екі камерасы бар бейнеқадағалау жүйесі 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«Атлант 128 м-1» мұздатқышы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Kia Sorento мемлекеттік нөмірі - X417CM; шығарылған жылы - 2006; қозғалтқыш № 214842; шасси № KNAJC523365520217; түсі - күміс металлик; қозғалтқыштың көлемі - 3500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Fortuner мемлекеттік нөмірі - X097AV; шығарылған жылы - 2006; қозғалтқыш № 1GR0731136; шасси № MR1YU59G760002015; түсі - сұр; қозғалтқыштың көлемі - 3956 текше см.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активтер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1С кәсіпорын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«Заң» бағдарламалық қамтылымы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