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77f0" w14:textId="2627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"Тыңайтқыштардың қауіпсіздігіне қойылатын талаптар" техникалық регламентін бекіту туралы" Қазақстан Республикасы Үкіметінің 2010 жылғы 28 мамырдағы № 491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19 қыркүйектегі № 987 қаулысы. Күші жойылды - Қазақстан Республикасы Үкіметінің 2021 жылғы 31 наурыздағы № 189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ҚР Үкіметінің 31.03.2021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БAСПAСӨЗ РЕЛИЗІ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ҚAУЛЫ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«Тыңайтқыштардың қауіпсіздігіне қойылатын талаптар» техникалық регламентін бекіту туралы» Қазақстан Республикасы Үкіметінің 2010 жылғы 28 мамырдағы № 491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ПҮAЖ-ы, 2010 ж., № 35, 285-құжат)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көрсетілген қаулымен бекітілген «Тыңайтқыштардың қауіпсіздігіне қойылатын талаптар» </w:t>
      </w:r>
      <w:r>
        <w:rPr>
          <w:rFonts w:ascii="Times New Roman"/>
          <w:b w:val="false"/>
          <w:i w:val="false"/>
          <w:color w:val="000000"/>
          <w:sz w:val="28"/>
        </w:rPr>
        <w:t>техникалық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«2. Осы Техникалық регламент қолданылатын, сәйкестікті міндетті растауға жататын тыңайтқыштардың тізбесі және Кеден одағының Сыртқы экономикалық қызметі бірыңғай тауар номенклатурасына (бұдан әрі - КО СЭҚ ТН) сәйкес сыныптамасы бойынша олардың кодтары осы Техникалық регламентке қосымшада көрсетілген»;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2) техникалық регламентке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1-бағандағы «ҚР СЭҚ ТН коды» деген сөздер «КО СЭҚ ТН коды»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мына: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9024"/>
      </w:tblGrid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3104 90 000 0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 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деген жол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мынадай мазмұндағы жолдармен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9024"/>
      </w:tblGrid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3104 90 000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өзгелері: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3104 90 000 1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карналлит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3104 90 000 9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өзгелері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 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мына: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9028"/>
      </w:tblGrid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3105 20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үш қоректі элементтерден: азоттан, фосфордан және калийден тұратын минералдық немесе химиялық тыңайтқыштар: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3105 20 100 0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құрғақ сусыз өнімге шаққанда құрамында 10 мас.%-дан астам азоты бар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3105 20 900 0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өзгелері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  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деген жолдар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мынадай мазмұндағы 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9024"/>
      </w:tblGrid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3105 20 000 0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үш қоректік элемент: азот, фосфор және калий бар минералдық немесе химиялық тыңайтқыштар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 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мына: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9024"/>
      </w:tblGrid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3105 60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екі қоректік элементтен: фосфор және калий бар минералдық немесе химиялық тыңайтқыштар: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3105 60 100 0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калий супер фосфаттары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3105 60 900 0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өзгелері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  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деген жолдар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мынадай мазмұндағы 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9024"/>
      </w:tblGrid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3105 60 000 0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екі қоректік элемент: фосфор және калий бар минералдық немесе химиялық тыңайтқыштар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 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Осы қаулы алғашқы ресми жарияланған күнінен бастап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40"/>
        <w:gridCol w:w="3740"/>
      </w:tblGrid>
      <w:tr>
        <w:trPr>
          <w:trHeight w:val="30" w:hRule="atLeast"/>
        </w:trPr>
        <w:tc>
          <w:tcPr>
            <w:tcW w:w="8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3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8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3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Aхметов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