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e21f" w14:textId="c4ee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бюджеттердiң, Астана және Алматы қалалары бюджеттерiнiң 2013 жылғы республикалық бюджеттен мемлекеттік ветеринариялық ұйымдарды материалдық-техникалық жарақтандыруға берілетін ағымдағы нысаналы трансферттердi пайдалану қағидаларын бекiту туралы" Қазақстан Республикасы Үкіметінің 2013 жылғы 19 наурыздағы № 263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21 қыркүйектегі № 990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2013 жылғы 1 қаңтардан бастап қолданысқа енгiзiледi.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«Облыстық бюджеттердiң, Астана және Алматы қалалары бюджеттерiнiң 2013 жылғы республикалық бюджеттен мемлекеттік ветеринариялық ұйымдарды материалдық-техникалық жарақтандыруға берілетін ағымдағы нысаналы трансферттердi пайдалану қағидаларын бекiту туралы» Қазақстан Республикасы Үкіметінің 2013 жылғы 19 наурыздағы № 263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22, 355-құжат)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Облыстық бюджеттердiң, Астана және Алматы қалалары бюджеттерiнiң 2013 жылғы республикалық бюджеттен мемлекеттік ветеринариялық ұйымдарды материалдық-техникалық жарақтандыруға берiлетiн ағымдағы нысаналы трансферттердi пайдалану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қағидаларға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 мынадай редакцияда жазылсын: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3011"/>
        <w:gridCol w:w="2347"/>
        <w:gridCol w:w="5692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Дьюар ыдысы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35 литр.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Дьюар ыдысы</w:t>
            </w:r>
          </w:p>
        </w:tc>
        <w:tc>
          <w:tcPr>
            <w:tcW w:w="5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6 литр.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3036"/>
        <w:gridCol w:w="2204"/>
        <w:gridCol w:w="5730"/>
      </w:tblGrid>
      <w:tr>
        <w:trPr>
          <w:trHeight w:val="525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Автомашина, сыйымдылығы 500-600 литр УАЗ 390945 шассиіндегі дезинфекциялау қондырғысы (ДҚ)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Автомашина, сыйымдылығы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литр УАЗ 390945 шассиіндегі дезинфекциялау қондырғысы (ДҚ) мынадай негізгі бөліктерден тұруы тиіс: цистерна, дезинфекциялық сұйықтықтарға арналған бактар, керек-жараққа арналған жәшіктер, жұмыс ерітіндісін қыздыру жүйесі, қысым құбыры, қабылдау-тарату құбыры, компрессорлық қондырғы.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енгiзiледi және ресми жариялануға тиiс.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