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f913" w14:textId="4e4f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"Кен орындарының және пайдалы қазбалар көрініс белгілерінің мемлекеттік кадастрын жүргізу қағидасын бекіту туралы" Қазақстан Республикасы Үкіметінің 2010 жылғы 31 желтоқсандағы № 1494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25 қыркүйектегі № 1004 қаулысы. Күші жойылды - Қазақстан Республикасы Үкіметінің 2015 жылғы 21 шілдедегі № 552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«Кен орындарының және пайдалы қазбалар көрініс белгілерінің мемлекеттік кадастрын жүргізу қағидасын бекіту туралы» Қазақстан Республикасы Үкіметінің 2010 жылғы 31 желтоқсандағы № 1494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10-11, 133-құжат)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Кен орындарының және пайдалы қазбалар көрініс белгілерінің мемлекеттік кадастрын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Жер қойнауын геологиялық зерттеуді, кен орындарын кешенді пайдалануды қамтамасыз ету, сондай-ақ басқа да міндеттерді шешу мақсатында мемлекеттік кадастрды жер қойнауын зерделеу және пайдалану жөніндегі уәкілетті орган (бұдан әрі - уәкілетті орган) жүргізеді.».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еткен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