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f6767" w14:textId="c9f67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қылмыстық іс жүргізу заңнамасын жетілдіру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30 қыркүйектегі № 1013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қылмыстық іс жүргізу заңнамасын жетілдіру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қылмыстық іс жүргізу заңнамасын жетілдіру мәселелері бойынша өзгерістер мен толықтырулар енгізу туралы</w:t>
      </w:r>
    </w:p>
    <w:p>
      <w:pPr>
        <w:spacing w:after="0"/>
        <w:ind w:left="0"/>
        <w:jc w:val="both"/>
      </w:pPr>
      <w:r>
        <w:rPr>
          <w:rFonts w:ascii="Times New Roman"/>
          <w:b/>
          <w:i w:val="false"/>
          <w:color w:val="000000"/>
          <w:sz w:val="28"/>
        </w:rPr>
        <w:t>      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1999 жылғы 13 шілдедегі Қазақстан Республикасының </w:t>
      </w:r>
      <w:r>
        <w:rPr>
          <w:rFonts w:ascii="Times New Roman"/>
          <w:b w:val="false"/>
          <w:i w:val="false"/>
          <w:color w:val="000000"/>
          <w:sz w:val="28"/>
        </w:rPr>
        <w:t>Азаматтық іс жүргізу кодексіне</w:t>
      </w:r>
      <w:r>
        <w:rPr>
          <w:rFonts w:ascii="Times New Roman"/>
          <w:b w:val="false"/>
          <w:i w:val="false"/>
          <w:color w:val="000000"/>
          <w:sz w:val="28"/>
        </w:rPr>
        <w:t xml:space="preserve"> (Қазақстан Республикасы Парламентінің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 № 24, 127, 130-құжаттар; 2010 ж., № 1-2, 4-құжат; № 3-4, 12-құжат; № 7, 28, 32-құжаттар; № 17-18, 111-құжат; № 22, 130-құжат; № 24, 151-құжат; 2011 ж., № 9, 9-құжат; № 2, 28-құжат; № 5, 43-құжат; № 6, 50-құжат; № 14, 117-құжат; № 16, 128, 129-құжаттар; № 23, 179-құжат; 2012 ж., № 2, 14-құжат; № 6, 43, 44-құжаттар; № 8, 64-құжат; № 13, 91-құжат; № 14, 93-құжат; № 21-22, 124-құжат; 2013 ж., № 9, 51-құжат, № 10-11, 56-құжат; № 13, 64-құжат; № 14, 72, 74-құжаттар; 2013 жылғы 5 шілдеде «Егемен Қазақстан» және «Казахстанская правда» газеттерінде жарияланған «Қазақстан Республикасының кейбір заңнамалық актілеріне төреліктің және аралық соттың қызметін жетілдіру мәселелері бойынша өзгерістер мен толықтырулар енгізу туралы» 2013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121-баптың үшінші бөлігі мынадай редакцияда жазылсын:</w:t>
      </w:r>
      <w:r>
        <w:br/>
      </w:r>
      <w:r>
        <w:rPr>
          <w:rFonts w:ascii="Times New Roman"/>
          <w:b w:val="false"/>
          <w:i w:val="false"/>
          <w:color w:val="000000"/>
          <w:sz w:val="28"/>
        </w:rPr>
        <w:t>
      «3. Егер сот отырысында тәртіп бұзушының іс-әрекеттерінде қылмыстық құқық бұзушылық белгілері болса, сот тәртіп бұзушыға қатысты сотқа дейінгі тергеу жүргізуге бастамашылық жасау үшін материалдарды прокурорға жібереді.»;</w:t>
      </w:r>
      <w:r>
        <w:br/>
      </w:r>
      <w:r>
        <w:rPr>
          <w:rFonts w:ascii="Times New Roman"/>
          <w:b w:val="false"/>
          <w:i w:val="false"/>
          <w:color w:val="000000"/>
          <w:sz w:val="28"/>
        </w:rPr>
        <w:t>
      2) 208-баптың үшінші бөлігі мынадай редакцияда жазылсын:</w:t>
      </w:r>
      <w:r>
        <w:br/>
      </w:r>
      <w:r>
        <w:rPr>
          <w:rFonts w:ascii="Times New Roman"/>
          <w:b w:val="false"/>
          <w:i w:val="false"/>
          <w:color w:val="000000"/>
          <w:sz w:val="28"/>
        </w:rPr>
        <w:t>
      «3. Егер ұсынған дәлелдемесі жалған деп танылған адамның іс-әрекеттерінде қылмыстық құқық бұзушылық белгілері болса, сот материалдарды сотқа дейінгі тергеу жүргізуге бастамашылық жасау үшін прокурорға жібереді.».</w:t>
      </w:r>
      <w:r>
        <w:br/>
      </w:r>
      <w:r>
        <w:rPr>
          <w:rFonts w:ascii="Times New Roman"/>
          <w:b w:val="false"/>
          <w:i w:val="false"/>
          <w:color w:val="000000"/>
          <w:sz w:val="28"/>
        </w:rPr>
        <w:t>
      2. 2008 жылғы 10 желтоқсандағы </w:t>
      </w:r>
      <w:r>
        <w:rPr>
          <w:rFonts w:ascii="Times New Roman"/>
          <w:b w:val="false"/>
          <w:i w:val="false"/>
          <w:color w:val="000000"/>
          <w:sz w:val="28"/>
        </w:rPr>
        <w:t>«Салық және бюджетке төленетін басқа да міндетті төлемдер туралы»</w:t>
      </w:r>
      <w:r>
        <w:rPr>
          <w:rFonts w:ascii="Times New Roman"/>
          <w:b w:val="false"/>
          <w:i w:val="false"/>
          <w:color w:val="000000"/>
          <w:sz w:val="28"/>
        </w:rPr>
        <w:t xml:space="preserve"> Қазақстан Республикасының кодексіне (Салық кодексі) (Қазақстан Республикасы Парламентінің Жаршысы, 2008 ж., № 22-І, 22-ІІ,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14, 72-құжат; 2013 жылғы 5 шілдеде «Егемен Қазақстан» және «Казахстанская правда» газеттерінде жарияланған «Қазақстан Республикасының кейбір заңнамалық актілеріне. төреліктің және аралық соттың қызметін жетілдіру мәселелері бойынша өзгерістер мен толықтырулар енгізу туралы» 2013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638-баптың 4-тармағы мынадай редакцияда жазылсын:</w:t>
      </w:r>
      <w:r>
        <w:br/>
      </w:r>
      <w:r>
        <w:rPr>
          <w:rFonts w:ascii="Times New Roman"/>
          <w:b w:val="false"/>
          <w:i w:val="false"/>
          <w:color w:val="000000"/>
          <w:sz w:val="28"/>
        </w:rPr>
        <w:t>
      «4. Салықтық тексеру сотқа дейінгі тергеу шеңберінде жүргізілген жағдайда өзіне қатысты сотқа дейінгі тергеу жүргізіліп жатқан салық төлеушіні салықтық тексерудің нәтижелері туралы хабарлама мұндай қылмыстық істі қарау аяқталғаннан кейін шығарылады.</w:t>
      </w:r>
      <w:r>
        <w:br/>
      </w:r>
      <w:r>
        <w:rPr>
          <w:rFonts w:ascii="Times New Roman"/>
          <w:b w:val="false"/>
          <w:i w:val="false"/>
          <w:color w:val="000000"/>
          <w:sz w:val="28"/>
        </w:rPr>
        <w:t>
      Салық және бюджетке төленетін басқа да міндетті төлемдердің сомасын есепке жазуды немесе олардың есептелген, есепке жазылған, сомасын қайта қарау бөлігінде талап қою мерзіміне салықтық тексеру аяқталған күннен бастап қылмыстық іс бойынша іс жүргізу аяқталғанға дейінгі кезең енгізілмейді.</w:t>
      </w:r>
      <w:r>
        <w:br/>
      </w:r>
      <w:r>
        <w:rPr>
          <w:rFonts w:ascii="Times New Roman"/>
          <w:b w:val="false"/>
          <w:i w:val="false"/>
          <w:color w:val="000000"/>
          <w:sz w:val="28"/>
        </w:rPr>
        <w:t>
      Осы тармақтың екінші бөлігінің ережелері аталған сотқа дейінгі тергеу шеңберінде жүргізілген салықтық тексеру қамтыған мәселелерге ғана қолданылады.».</w:t>
      </w:r>
      <w:r>
        <w:br/>
      </w:r>
      <w:r>
        <w:rPr>
          <w:rFonts w:ascii="Times New Roman"/>
          <w:b w:val="false"/>
          <w:i w:val="false"/>
          <w:color w:val="000000"/>
          <w:sz w:val="28"/>
        </w:rPr>
        <w:t>
      3. 2010 жылғы 30 маусымдағы </w:t>
      </w:r>
      <w:r>
        <w:rPr>
          <w:rFonts w:ascii="Times New Roman"/>
          <w:b w:val="false"/>
          <w:i w:val="false"/>
          <w:color w:val="000000"/>
          <w:sz w:val="28"/>
        </w:rPr>
        <w:t>«Қазақстан Республикасындағы кеден ісі туралы»</w:t>
      </w:r>
      <w:r>
        <w:rPr>
          <w:rFonts w:ascii="Times New Roman"/>
          <w:b w:val="false"/>
          <w:i w:val="false"/>
          <w:color w:val="000000"/>
          <w:sz w:val="28"/>
        </w:rPr>
        <w:t xml:space="preserve"> Қазақстан Республикасының кодексіне (Қазақстан Республикасы Парламентінің Жаршысы, 2010 ж., № 14, 70-құжат; № 24, 145-құжат; 2011 ж., № 1, 3-құжат; № 11, 102-құжат; № 19, 145-құжат; 2012 ж., № 2, 15-құжат; № 13, 91-құжат; № 15, 97-құжат; № 21-22, 124-құжат; № 23-24, 125-құжат; 2013 ж., № 1, 3-құжат; № 2, 13-құжат; № 10-11, 56-құжат; № 14, 72-құжат; 2013 жылғы 11 шілдеде «Егемен Қазақстан» және «Казахстанская правда» газеттерінде жарияланған </w:t>
      </w:r>
      <w:r>
        <w:rPr>
          <w:rFonts w:ascii="Times New Roman"/>
          <w:b w:val="false"/>
          <w:i w:val="false"/>
          <w:color w:val="000000"/>
          <w:sz w:val="28"/>
        </w:rPr>
        <w:t>«Қазақстан Республикасының кейбір заңнамалық актілеріне Қазақстан Республикасының Ұлттық кәсіпкерлер палатасы мәселелері бойынша өзгерістер мен толықтырулар енгізу туралы»</w:t>
      </w:r>
      <w:r>
        <w:rPr>
          <w:rFonts w:ascii="Times New Roman"/>
          <w:b w:val="false"/>
          <w:i w:val="false"/>
          <w:color w:val="000000"/>
          <w:sz w:val="28"/>
        </w:rPr>
        <w:t xml:space="preserve"> және </w:t>
      </w:r>
      <w:r>
        <w:rPr>
          <w:rFonts w:ascii="Times New Roman"/>
          <w:b w:val="false"/>
          <w:i w:val="false"/>
          <w:color w:val="000000"/>
          <w:sz w:val="28"/>
        </w:rPr>
        <w:t>«Қазақстан Республикасының кейбір заңнамалық актілеріне көлік мәселелері бойынша өзгерістер мен толықтырулар енгізу туралы»</w:t>
      </w:r>
      <w:r>
        <w:rPr>
          <w:rFonts w:ascii="Times New Roman"/>
          <w:b w:val="false"/>
          <w:i w:val="false"/>
          <w:color w:val="000000"/>
          <w:sz w:val="28"/>
        </w:rPr>
        <w:t xml:space="preserve"> 2013 жылғы 4 шілдедегі Қазақстан Республикасының заңдары):</w:t>
      </w:r>
      <w:r>
        <w:br/>
      </w:r>
      <w:r>
        <w:rPr>
          <w:rFonts w:ascii="Times New Roman"/>
          <w:b w:val="false"/>
          <w:i w:val="false"/>
          <w:color w:val="000000"/>
          <w:sz w:val="28"/>
        </w:rPr>
        <w:t>
      1) 63-баптың 4-тармағының 3) тармақшасы мынадай редакцияда</w:t>
      </w:r>
      <w:r>
        <w:br/>
      </w:r>
      <w:r>
        <w:rPr>
          <w:rFonts w:ascii="Times New Roman"/>
          <w:b w:val="false"/>
          <w:i w:val="false"/>
          <w:color w:val="000000"/>
          <w:sz w:val="28"/>
        </w:rPr>
        <w:t>
жазылсын:</w:t>
      </w:r>
      <w:r>
        <w:br/>
      </w:r>
      <w:r>
        <w:rPr>
          <w:rFonts w:ascii="Times New Roman"/>
          <w:b w:val="false"/>
          <w:i w:val="false"/>
          <w:color w:val="000000"/>
          <w:sz w:val="28"/>
        </w:rPr>
        <w:t>
      «3) Қазақстан Республикасының заңнамасына сәйкес түбегейлі шешім шығарылғанға дейін өтініш берушіге, құрылтайшыларға, акциялардың бақылау пакеті бар акционерлерге қатысты Қазақстан Республикасы Қылмыстық кодексінің 231, 233, 282-баптары бойынша сотқа дейінгі тергеу жүргізу фактілері болған;»;</w:t>
      </w:r>
      <w:r>
        <w:br/>
      </w:r>
      <w:r>
        <w:rPr>
          <w:rFonts w:ascii="Times New Roman"/>
          <w:b w:val="false"/>
          <w:i w:val="false"/>
          <w:color w:val="000000"/>
          <w:sz w:val="28"/>
        </w:rPr>
        <w:t>
      2) 490-баптың 1-тармағының 6) тармақшасы мынадай редакцияда</w:t>
      </w:r>
      <w:r>
        <w:br/>
      </w:r>
      <w:r>
        <w:rPr>
          <w:rFonts w:ascii="Times New Roman"/>
          <w:b w:val="false"/>
          <w:i w:val="false"/>
          <w:color w:val="000000"/>
          <w:sz w:val="28"/>
        </w:rPr>
        <w:t>
жазылсын:</w:t>
      </w:r>
      <w:r>
        <w:br/>
      </w:r>
      <w:r>
        <w:rPr>
          <w:rFonts w:ascii="Times New Roman"/>
          <w:b w:val="false"/>
          <w:i w:val="false"/>
          <w:color w:val="000000"/>
          <w:sz w:val="28"/>
        </w:rPr>
        <w:t>
      «6) кеден органының лауазымды адамына қатысты қылмыс жасағаны үшін соттың айыптау үкімінің заңды күшіне енуі немесе Қазақстан Республикасы Қылмыстық іс жүргізу кодексінің 35-бабы бірінші бөлігі 3, 4, 9, 10 және 12-тармақтарының немесе 36-бабының негізінде қылмыс жасағаны үшін қылмыстық жауаптылықтан босатылуы негіз болып табылады.».</w:t>
      </w:r>
      <w:r>
        <w:br/>
      </w:r>
      <w:r>
        <w:rPr>
          <w:rFonts w:ascii="Times New Roman"/>
          <w:b w:val="false"/>
          <w:i w:val="false"/>
          <w:color w:val="000000"/>
          <w:sz w:val="28"/>
        </w:rPr>
        <w:t>
      4. «Қазақстан Республикасының азаматтығы туралы» 1991 жылғы</w:t>
      </w:r>
      <w:r>
        <w:br/>
      </w:r>
      <w:r>
        <w:rPr>
          <w:rFonts w:ascii="Times New Roman"/>
          <w:b w:val="false"/>
          <w:i w:val="false"/>
          <w:color w:val="000000"/>
          <w:sz w:val="28"/>
        </w:rPr>
        <w:t>
20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w:t>
      </w:r>
      <w:r>
        <w:br/>
      </w:r>
      <w:r>
        <w:rPr>
          <w:rFonts w:ascii="Times New Roman"/>
          <w:b w:val="false"/>
          <w:i w:val="false"/>
          <w:color w:val="000000"/>
          <w:sz w:val="28"/>
        </w:rPr>
        <w:t>
Республикасы Жоғарғы Кеңесінің Жаршысы, 1991 ж., № 52, 636-құжат;</w:t>
      </w:r>
      <w:r>
        <w:br/>
      </w:r>
      <w:r>
        <w:rPr>
          <w:rFonts w:ascii="Times New Roman"/>
          <w:b w:val="false"/>
          <w:i w:val="false"/>
          <w:color w:val="000000"/>
          <w:sz w:val="28"/>
        </w:rPr>
        <w:t>
1995 ж., № 19, 117-құжат; Қазақстан Республикасы Парламентінің Жаршысы, 2002 ж., № 10, 101-құжат; 2004 ж., № 19, 115-құжат; № 23, 142-құжат; 2007 ж., № 10, 69-құжат; 2009 ж., № 8, 44-құжат; 2011 ж., № 16, 128-құжат; 2012 ж., № 8, 64-құжат; 2013 ж., № 9, 51-құжат):</w:t>
      </w:r>
      <w:r>
        <w:br/>
      </w:r>
      <w:r>
        <w:rPr>
          <w:rFonts w:ascii="Times New Roman"/>
          <w:b w:val="false"/>
          <w:i w:val="false"/>
          <w:color w:val="000000"/>
          <w:sz w:val="28"/>
        </w:rPr>
        <w:t>
      1) 17-баптың 3) тармақшасы мынадай редакцияда жазылсын:</w:t>
      </w:r>
      <w:r>
        <w:br/>
      </w:r>
      <w:r>
        <w:rPr>
          <w:rFonts w:ascii="Times New Roman"/>
          <w:b w:val="false"/>
          <w:i w:val="false"/>
          <w:color w:val="000000"/>
          <w:sz w:val="28"/>
        </w:rPr>
        <w:t>
      «3) ұлттық қауіпсіздікке, халықтың денсаулығына нұқсан келтіретін құқыққа қарсы әрекетті жүзеге асырса;»;</w:t>
      </w:r>
      <w:r>
        <w:br/>
      </w:r>
      <w:r>
        <w:rPr>
          <w:rFonts w:ascii="Times New Roman"/>
          <w:b w:val="false"/>
          <w:i w:val="false"/>
          <w:color w:val="000000"/>
          <w:sz w:val="28"/>
        </w:rPr>
        <w:t>
      2) 20-баптың үшінші бөлігі мынадай редакцияда жазылсын:</w:t>
      </w:r>
      <w:r>
        <w:br/>
      </w:r>
      <w:r>
        <w:rPr>
          <w:rFonts w:ascii="Times New Roman"/>
          <w:b w:val="false"/>
          <w:i w:val="false"/>
          <w:color w:val="000000"/>
          <w:sz w:val="28"/>
        </w:rPr>
        <w:t>
      «Егер шығу туралы өтініш берген адамға оның әрекеті күдікті ретінде сараланғаны туралы жарияланса не ол заңды күшіне енген соттың үкімі бойынша жазасын өтеп жүрсе немесе ол адамның Қазақстан Республикасының азаматтығынан шығуы Қазақстан Республикасының ұлттық қауіпсіздігінің мүдделеріне қайшы келсе, Қазақстан Республикасының азаматтығынан шығуға жол берілмейді.».;</w:t>
      </w:r>
      <w:r>
        <w:br/>
      </w:r>
      <w:r>
        <w:rPr>
          <w:rFonts w:ascii="Times New Roman"/>
          <w:b w:val="false"/>
          <w:i w:val="false"/>
          <w:color w:val="000000"/>
          <w:sz w:val="28"/>
        </w:rPr>
        <w:t>
      3) 34-баптың үшінші бөлігі мынадай редакцияда жазылсын:</w:t>
      </w:r>
      <w:r>
        <w:br/>
      </w:r>
      <w:r>
        <w:rPr>
          <w:rFonts w:ascii="Times New Roman"/>
          <w:b w:val="false"/>
          <w:i w:val="false"/>
          <w:color w:val="000000"/>
          <w:sz w:val="28"/>
        </w:rPr>
        <w:t>
      «Қазақстан Республикасының азаматтығынан шығу туралы өтініштер жөніндегі қорытындыларда азаматтардың немесе кәсіпорындардың, мекемелер мен ұйымдардың, қоғамдық бірлестіктердің елеулі мүдделерімен байланысты өтініш берушінің мемлекет алдындағы орындалмаған міндеттемелері немесе оның мүліктік міндеттемелері туралы, оның қылмыстық қудалануы, соттылығы не оның заңды күшіне енген сот үкімі бойынша жазасын өтеуі туралы не осы адамның азаматтықтан шығуы Қазақстан Республикасының ұлттық қауіпсіздігінің мүдделеріне қайшы келетіні туралы нақты мәліметтер хабарланады.».</w:t>
      </w:r>
      <w:r>
        <w:br/>
      </w:r>
      <w:r>
        <w:rPr>
          <w:rFonts w:ascii="Times New Roman"/>
          <w:b w:val="false"/>
          <w:i w:val="false"/>
          <w:color w:val="000000"/>
          <w:sz w:val="28"/>
        </w:rPr>
        <w:t>
      5. «Қазақстан Республикасы Ішкі істер министрлігінің Ішкі әскерлері туралы» 1992 жылғы 23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1992 ж., № 11-12, 290-құжат; № 24, 592-құжат; 1993 ж., № 8, 179-құжат; 1995 ж., № 1-2, 17-құжат; № 23, 155-құжат; Қазақстан Республикасы Парламентінің Жаршысы, 1997 ж., № 7, 79-құжат; № 12, 184-құжат; № 13-14, 205-құжат; 1998 ж., № 23, 416-құжат; № 24, 436-құжат; 1999 ж., № 8, 233, 247-құжаттар; 2001 ж., № 13-14, 174-құжат; № 20, 257-құжат; № 24, 336-құжат; 2004 ж., № 23, 142-құжат; № 24, 155-құжат; 2007 ж., № 15, 107-құжат; 2008 ж., № 10-11, 39-құжат; 2010 ж., № 7, 32-құжат; № 24, 149-құжат; 2011 ж., № 1, 7-құжат; № 11, 102-құжат; № 16, 129-құжат; 2012 ж., № 3, 26-құжат; № 5, 41-құжат; 2013 ж., № 2, 8-құжат; № 14, 72-құжат):</w:t>
      </w:r>
      <w:r>
        <w:br/>
      </w:r>
      <w:r>
        <w:rPr>
          <w:rFonts w:ascii="Times New Roman"/>
          <w:b w:val="false"/>
          <w:i w:val="false"/>
          <w:color w:val="000000"/>
          <w:sz w:val="28"/>
        </w:rPr>
        <w:t>
      26-баптың 6) тармақшасы мынадай редакцияда жазылсын:</w:t>
      </w:r>
      <w:r>
        <w:br/>
      </w:r>
      <w:r>
        <w:rPr>
          <w:rFonts w:ascii="Times New Roman"/>
          <w:b w:val="false"/>
          <w:i w:val="false"/>
          <w:color w:val="000000"/>
          <w:sz w:val="28"/>
        </w:rPr>
        <w:t>
      «6) оларға қатысты бұлтартпау шарасы ретінде күзетпен ұстау таңдалған адамдардың; бас бостандығынан айыруға сотталған адамдардың күзеттен қашуының жолын кесу үшін, сондай-ақ олардың күшпен босану әрекеттерінің жолын кесу үшін;».</w:t>
      </w:r>
      <w:r>
        <w:br/>
      </w:r>
      <w:r>
        <w:rPr>
          <w:rFonts w:ascii="Times New Roman"/>
          <w:b w:val="false"/>
          <w:i w:val="false"/>
          <w:color w:val="000000"/>
          <w:sz w:val="28"/>
        </w:rPr>
        <w:t>
      6. «Жедел-іздестіру қызметі туралы» 1994 жылғы 15 қыркүйектегі</w:t>
      </w:r>
      <w:r>
        <w:br/>
      </w:r>
      <w:r>
        <w:rPr>
          <w:rFonts w:ascii="Times New Roman"/>
          <w:b w:val="false"/>
          <w:i w:val="false"/>
          <w:color w:val="000000"/>
          <w:sz w:val="28"/>
        </w:rPr>
        <w:t>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w:t>
      </w:r>
      <w:r>
        <w:br/>
      </w:r>
      <w:r>
        <w:rPr>
          <w:rFonts w:ascii="Times New Roman"/>
          <w:b w:val="false"/>
          <w:i w:val="false"/>
          <w:color w:val="000000"/>
          <w:sz w:val="28"/>
        </w:rPr>
        <w:t>
Кеңесінің Жаршысы, 1994 ж., № 13-14, 199-құжат; 1995 ж., № 24, 167-құжат; Қазақстан Республикасы Парламентінің Жаршысы, 1996 ж., № 14, 275-құжат; 1998 ж., № 24, 436-құжат; 2000 ж., № 3-4, 66-құжат; 2001 ж., № 8, 53-құжат; № 17-18, 245-құжат; 2002 ж., № 4, 32-құжат; № 15, 147-құжат; № 17, 155-құжат; 2004 ж., № 18, 106-құжат; № 23, 142-құжат; № 24, 154-құжат; 2005 ж., № 13, 53-құжат; 2007 ж., № 2, 18-құжат; 2009 ж., № 6-7, 32-құжат; № 17, 83-құжат; № 24, 121-құжат; 2010 ж., № 10, 48-құжат; 2011 ж., № 1, 7-құжат; № 20, 158-құжат; 2012 ж., № 3, 26-құжат; 2013 ж., № 1, 2-құжат):</w:t>
      </w:r>
      <w:r>
        <w:br/>
      </w:r>
      <w:r>
        <w:rPr>
          <w:rFonts w:ascii="Times New Roman"/>
          <w:b w:val="false"/>
          <w:i w:val="false"/>
          <w:color w:val="000000"/>
          <w:sz w:val="28"/>
        </w:rPr>
        <w:t>
      1) 1-бапта:</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арнаулы техникалық құралдар - жедел-іздестіру іс-шаралармен жасырын тергеу әрекеттерін жүргізу барысында ақпаратты табу және оны құжаттау үшін арнаулы функциялары, бағдарламалық қамтамасыз етуі мен конструкциялық ерекшеліктері бар құрылғылар, аппаратура, құралдар, жабдық;»;</w:t>
      </w:r>
      <w:r>
        <w:br/>
      </w:r>
      <w:r>
        <w:rPr>
          <w:rFonts w:ascii="Times New Roman"/>
          <w:b w:val="false"/>
          <w:i w:val="false"/>
          <w:color w:val="000000"/>
          <w:sz w:val="28"/>
        </w:rPr>
        <w:t>
      19) тармақша мынадай редакцияда жазылсын:</w:t>
      </w:r>
      <w:r>
        <w:br/>
      </w:r>
      <w:r>
        <w:rPr>
          <w:rFonts w:ascii="Times New Roman"/>
          <w:b w:val="false"/>
          <w:i w:val="false"/>
          <w:color w:val="000000"/>
          <w:sz w:val="28"/>
        </w:rPr>
        <w:t>
      «19) сөйлесулерді жасырын тыңдау және жазып алу - бейне-, аудиотехниканы немесе өзге де арнаулы техникалық құралдарды пайдалана отырып, тексерілетін адамның, күдіктінің сөздік ақпаратын жасырын бақылау және оның мазмұнын материалдық жеткізгіште тіркеу;»;</w:t>
      </w:r>
      <w:r>
        <w:br/>
      </w:r>
      <w:r>
        <w:rPr>
          <w:rFonts w:ascii="Times New Roman"/>
          <w:b w:val="false"/>
          <w:i w:val="false"/>
          <w:color w:val="000000"/>
          <w:sz w:val="28"/>
        </w:rPr>
        <w:t>
      21) тармақша мынадай редакцияда жазылсын:</w:t>
      </w:r>
      <w:r>
        <w:br/>
      </w:r>
      <w:r>
        <w:rPr>
          <w:rFonts w:ascii="Times New Roman"/>
          <w:b w:val="false"/>
          <w:i w:val="false"/>
          <w:color w:val="000000"/>
          <w:sz w:val="28"/>
        </w:rPr>
        <w:t>
      «21) телефон және басқа да сөйлесу құрылғылары арқылы жүргізілетін сөйлесулерді тыңдау және жазып алу - егер тексерілетін адам, күдікті үшінші адамның телефонын немесе өзге де сөйлесу құрылғысын пайдаланады деген мәліметтер болса немесе егер үшінші адам телефонды және басқа да сөйлесу құрылғысын пайдаланып, тексерілетін адамға, күдіктіге арналған не басқа адамдарға беру үшін тексерілетін адамнан, күдіктіден ақпарат алады деген жөнінде мәліметтер болса, тексерілетін адамның, күдіктінің не үшінші адам сөздік ақпаратын жасырын бақылау және оның мазмұнын материалдық жеткізгіште тіркеу;»;</w:t>
      </w:r>
      <w:r>
        <w:br/>
      </w:r>
      <w:r>
        <w:rPr>
          <w:rFonts w:ascii="Times New Roman"/>
          <w:b w:val="false"/>
          <w:i w:val="false"/>
          <w:color w:val="000000"/>
          <w:sz w:val="28"/>
        </w:rPr>
        <w:t>
      23) тармақша мынадай редакцияда жазылсын:</w:t>
      </w:r>
      <w:r>
        <w:br/>
      </w:r>
      <w:r>
        <w:rPr>
          <w:rFonts w:ascii="Times New Roman"/>
          <w:b w:val="false"/>
          <w:i w:val="false"/>
          <w:color w:val="000000"/>
          <w:sz w:val="28"/>
        </w:rPr>
        <w:t>
      «23) штаттағы жасырын қызметкер - лауазымдық міндеттеріне жедел-іздестіру іс-шаралары мен жасырын тергеу әрекеттерін астыртын түрде жүргізу кіретін жедел-іздестіру қызметін жүзеге асыратын органның қызметкері;»;</w:t>
      </w:r>
      <w:r>
        <w:br/>
      </w:r>
      <w:r>
        <w:rPr>
          <w:rFonts w:ascii="Times New Roman"/>
          <w:b w:val="false"/>
          <w:i w:val="false"/>
          <w:color w:val="000000"/>
          <w:sz w:val="28"/>
        </w:rPr>
        <w:t>
      24) тармақшадағы «жүйесі.» деген сөз «жүйесі;» деген сөзбен</w:t>
      </w:r>
      <w:r>
        <w:br/>
      </w:r>
      <w:r>
        <w:rPr>
          <w:rFonts w:ascii="Times New Roman"/>
          <w:b w:val="false"/>
          <w:i w:val="false"/>
          <w:color w:val="000000"/>
          <w:sz w:val="28"/>
        </w:rPr>
        <w:t>
ауыстырылып, мынадай мазмұндағы 25) тармақшамен толықтырылсын:</w:t>
      </w:r>
      <w:r>
        <w:br/>
      </w:r>
      <w:r>
        <w:rPr>
          <w:rFonts w:ascii="Times New Roman"/>
          <w:b w:val="false"/>
          <w:i w:val="false"/>
          <w:color w:val="000000"/>
          <w:sz w:val="28"/>
        </w:rPr>
        <w:t>
      «25) жедел-іздестіру қызметінің нәтижелері - осы Заңның 2-бабында тізбеленген міндеттерді шешу үшін алынған мәліметтер, құжаттар, құралдар не материалдар.»;</w:t>
      </w:r>
      <w:r>
        <w:br/>
      </w:r>
      <w:r>
        <w:rPr>
          <w:rFonts w:ascii="Times New Roman"/>
          <w:b w:val="false"/>
          <w:i w:val="false"/>
          <w:color w:val="000000"/>
          <w:sz w:val="28"/>
        </w:rPr>
        <w:t>
      2) 2-баптың төртінші абзацы мынадай редакцияда жазылсын:</w:t>
      </w:r>
      <w:r>
        <w:br/>
      </w:r>
      <w:r>
        <w:rPr>
          <w:rFonts w:ascii="Times New Roman"/>
          <w:b w:val="false"/>
          <w:i w:val="false"/>
          <w:color w:val="000000"/>
          <w:sz w:val="28"/>
        </w:rPr>
        <w:t>
      «- қылмыстарды анықтау, алдын алу және жолын кесу;»;</w:t>
      </w:r>
      <w:r>
        <w:br/>
      </w:r>
      <w:r>
        <w:rPr>
          <w:rFonts w:ascii="Times New Roman"/>
          <w:b w:val="false"/>
          <w:i w:val="false"/>
          <w:color w:val="000000"/>
          <w:sz w:val="28"/>
        </w:rPr>
        <w:t>
      5-баптың 5-тармағының екінші бөлігі мынадай редакцияда жазылсын:</w:t>
      </w:r>
      <w:r>
        <w:br/>
      </w:r>
      <w:r>
        <w:rPr>
          <w:rFonts w:ascii="Times New Roman"/>
          <w:b w:val="false"/>
          <w:i w:val="false"/>
          <w:color w:val="000000"/>
          <w:sz w:val="28"/>
        </w:rPr>
        <w:t>
      «Қылмыс жасағаны үшін кінәсі заңда белгіленген тәртіппен дәлелденбеген, сондай-ақ оларға қатысты сотқа дейінгі тергеу жүргізілмеген адамдарға қатысты жедел-іздестіру іс-шараларын жүргізу нәтижесінде алынған материалдар тиісті жедел есепке алу ісі тоқтатылған кезден бастап бір жыл сақталып, содан соң жойылады. Өздеріне қатысты сотқа дейінгі тергеу басталмаған адамдардың телефон арқылы және өзге де сөйлесулерін тыңдау нәтижесінде алынған фонограммалар мен басқа да материалдар тиісті жедел есепке алу ісі тоқтатылған кезден бастап алты ай ішінде жойылады, ол жөнінде хаттама жасалады. Прокурордың санкциясы негізінде жүргізілген жедел-іздестіру іс-шараларының нәтижелерін көрсететін материалдар жойылатын күннен үш ай бұрын ол жөнінде тиісті прокурор хабардар етіледі.»;</w:t>
      </w:r>
      <w:r>
        <w:br/>
      </w:r>
      <w:r>
        <w:rPr>
          <w:rFonts w:ascii="Times New Roman"/>
          <w:b w:val="false"/>
          <w:i w:val="false"/>
          <w:color w:val="000000"/>
          <w:sz w:val="28"/>
        </w:rPr>
        <w:t>
      4) 7-бапта:</w:t>
      </w:r>
      <w:r>
        <w:br/>
      </w:r>
      <w:r>
        <w:rPr>
          <w:rFonts w:ascii="Times New Roman"/>
          <w:b w:val="false"/>
          <w:i w:val="false"/>
          <w:color w:val="000000"/>
          <w:sz w:val="28"/>
        </w:rPr>
        <w:t>
      б) тармақшасы мынадай редакцияда жазылсын:</w:t>
      </w:r>
      <w:r>
        <w:br/>
      </w:r>
      <w:r>
        <w:rPr>
          <w:rFonts w:ascii="Times New Roman"/>
          <w:b w:val="false"/>
          <w:i w:val="false"/>
          <w:color w:val="000000"/>
          <w:sz w:val="28"/>
        </w:rPr>
        <w:t>
      «б) жедел-іздестіру іс-шаралары мен жасырын тергеу әрекеттерін жүзеге асыру арқылы қылмыстарды анықтауды, оның алдын алуды және жолын кесуді қамтамасыз етуге, олардың нәтижелерін қылмыстық процесте пайдалану үшін тіркеуге, өздері тергейтін қылмыстық істер бойынша жедел-іздестіру іс-шараларын жүргізу туралы тергеушінің жазбаша тапсырмаларын орындауға;»;</w:t>
      </w:r>
      <w:r>
        <w:br/>
      </w:r>
      <w:r>
        <w:rPr>
          <w:rFonts w:ascii="Times New Roman"/>
          <w:b w:val="false"/>
          <w:i w:val="false"/>
          <w:color w:val="000000"/>
          <w:sz w:val="28"/>
        </w:rPr>
        <w:t>
      д) тармақшасы мынадай редакцияда жазылсын:</w:t>
      </w:r>
      <w:r>
        <w:br/>
      </w:r>
      <w:r>
        <w:rPr>
          <w:rFonts w:ascii="Times New Roman"/>
          <w:b w:val="false"/>
          <w:i w:val="false"/>
          <w:color w:val="000000"/>
          <w:sz w:val="28"/>
        </w:rPr>
        <w:t>
      «д) жедел-іздестіру іс-шаралары мен жасырын тергеу әрекеттерін жүргізу кезінде, сондай-ақ қылмыстық процесте пайдалану үшін жүргізілген жедел-іздестіру іс-шаралары мен жасырын тергеу әрекеттерінің нәтижелерін бейнелейтін материалдарды беру кезінде құпиялылықты қамтамасыз ету және ақпарат көздерін құпиясыздандыруға жол бермеу жөніндегі қажетті шараларды қолдануға міндетті.»;</w:t>
      </w:r>
      <w:r>
        <w:br/>
      </w:r>
      <w:r>
        <w:rPr>
          <w:rFonts w:ascii="Times New Roman"/>
          <w:b w:val="false"/>
          <w:i w:val="false"/>
          <w:color w:val="000000"/>
          <w:sz w:val="28"/>
        </w:rPr>
        <w:t>
      5) 8-бап мынадай редакцияда жазылсын:</w:t>
      </w:r>
      <w:r>
        <w:br/>
      </w:r>
      <w:r>
        <w:rPr>
          <w:rFonts w:ascii="Times New Roman"/>
          <w:b w:val="false"/>
          <w:i w:val="false"/>
          <w:color w:val="000000"/>
          <w:sz w:val="28"/>
        </w:rPr>
        <w:t>
      «8-бап. Жедел-іздестіру қызметін жүзеге асыратын органдардың құқықтары Жедел-іздестіру қызметін жүзеге асыруға уәкілетті органдардың:</w:t>
      </w:r>
      <w:r>
        <w:br/>
      </w:r>
      <w:r>
        <w:rPr>
          <w:rFonts w:ascii="Times New Roman"/>
          <w:b w:val="false"/>
          <w:i w:val="false"/>
          <w:color w:val="000000"/>
          <w:sz w:val="28"/>
        </w:rPr>
        <w:t>
      1) өз құзыреті шегінде осы Заңның 11-бабында тізбеленген жедел-іздестіру іс-шараларын жария және жасырын, сондай-ақ тергеушінің тапсырмасы бойынша Қылмыстық іс жүргізу кодексінде айқындалған жасырын тергеу әрекеттерін жүргізуге;</w:t>
      </w:r>
      <w:r>
        <w:br/>
      </w:r>
      <w:r>
        <w:rPr>
          <w:rFonts w:ascii="Times New Roman"/>
          <w:b w:val="false"/>
          <w:i w:val="false"/>
          <w:color w:val="000000"/>
          <w:sz w:val="28"/>
        </w:rPr>
        <w:t>
      2) жедел-іздестіру қызметінің міндеттерін шешуді қамтамасыз ететін жедел есепке алуларды және ақпараттық жүйелерді құруға және пайдалануға;</w:t>
      </w:r>
      <w:r>
        <w:br/>
      </w:r>
      <w:r>
        <w:rPr>
          <w:rFonts w:ascii="Times New Roman"/>
          <w:b w:val="false"/>
          <w:i w:val="false"/>
          <w:color w:val="000000"/>
          <w:sz w:val="28"/>
        </w:rPr>
        <w:t>
      3) жедел-іздестіру іс-шаралары мен жасырын тергеу әрекеттері барысында жазбаша немесе ауызша шарт бойынша жеке және заңды тұлғалардың, әскери бөлімдердің тұрғын үй-жайлары мен тұрғын емес үй-жайларын, көлік құралдарын, сондай-ақ өзге де мүлкін, залал келтірілген жағдайда оны, сондай-ақ шығыстарды иелеріне жедел-іздестіру қызметі мен жасырын тергеу әрекеттерін жүзеге асыратын органдардың есебінен өтей отырып пайдалануға;</w:t>
      </w:r>
      <w:r>
        <w:br/>
      </w:r>
      <w:r>
        <w:rPr>
          <w:rFonts w:ascii="Times New Roman"/>
          <w:b w:val="false"/>
          <w:i w:val="false"/>
          <w:color w:val="000000"/>
          <w:sz w:val="28"/>
        </w:rPr>
        <w:t>
      4) астыртын ұйымдар құру мақсатында жедел-іздестіру қызметі мен жасырын тергеу әрекеттерін жүзеге асыратын органдардың қызметкерлерін, бөлімшелерінің, ұйымдарының, үй-жайлары мен көлік құралдарының ведомстволық тиесілігін, сондай-ақ құпия көмекшілердің жеке басын құпияландыратын құжаттарды пайдалануға;</w:t>
      </w:r>
      <w:r>
        <w:br/>
      </w:r>
      <w:r>
        <w:rPr>
          <w:rFonts w:ascii="Times New Roman"/>
          <w:b w:val="false"/>
          <w:i w:val="false"/>
          <w:color w:val="000000"/>
          <w:sz w:val="28"/>
        </w:rPr>
        <w:t>
      5) қажетті ғылыми-техникалық немесе өзге де арнаулы білімі бар лауазымды адамдар мен мамандардың көмегін пайдалануға;</w:t>
      </w:r>
      <w:r>
        <w:br/>
      </w:r>
      <w:r>
        <w:rPr>
          <w:rFonts w:ascii="Times New Roman"/>
          <w:b w:val="false"/>
          <w:i w:val="false"/>
          <w:color w:val="000000"/>
          <w:sz w:val="28"/>
        </w:rPr>
        <w:t>
      6) Қазақстан Республикасының заңнамалық актілерінде белгіленген коммерциялық, банктік және заңмен қорғалатын өзге де құпияны құрайтын мәліметтерді жария етуге қойылатын талаптарды сақтай отырып, басқа ұйымдардан жедел-іздестіру қызметінің міндеттерін шешу үшін маңызы бар ақпаратты өтеусіз алуға және пайдалануға;</w:t>
      </w:r>
      <w:r>
        <w:br/>
      </w:r>
      <w:r>
        <w:rPr>
          <w:rFonts w:ascii="Times New Roman"/>
          <w:b w:val="false"/>
          <w:i w:val="false"/>
          <w:color w:val="000000"/>
          <w:sz w:val="28"/>
        </w:rPr>
        <w:t>
      7) Қазақстан Республикасының аумағында жедел-іздестіру қызметі мен жасырын тергеу әрекеттерін жүзеге асыруға құқығы бар басқа да органдармен келісім бойынша жекелеген іс-шаралар жүргізу үшін осы органдардың күші мен қаражатын тартуға;</w:t>
      </w:r>
      <w:r>
        <w:br/>
      </w:r>
      <w:r>
        <w:rPr>
          <w:rFonts w:ascii="Times New Roman"/>
          <w:b w:val="false"/>
          <w:i w:val="false"/>
          <w:color w:val="000000"/>
          <w:sz w:val="28"/>
        </w:rPr>
        <w:t>
      8) осы Заңның 11-бабында көзделген жедел-іздестіру іс-шаралары мен жасырын тергеу әрекеттерін жүргізу мақсатында ғана тәуліктің кез келген уақытында ұйымдардың аумағына және үй-жайларына, ал күзетті әскери жарғыларға сәйкес әскери қызметшілер, сондай-ақ құқық қорғау органдары мен арнаулы мемлекеттік органдардың қызметшілері жүзеге асыратын әскери бөлімдер мен басқа да режимдік объектілердің аумағына - олардың басшыларының не құрамында режимдік объектілері немесе әскери бөлімдері бар орталық органдар басшыларының келісімімен кедергісіз кіруге;</w:t>
      </w:r>
      <w:r>
        <w:br/>
      </w:r>
      <w:r>
        <w:rPr>
          <w:rFonts w:ascii="Times New Roman"/>
          <w:b w:val="false"/>
          <w:i w:val="false"/>
          <w:color w:val="000000"/>
          <w:sz w:val="28"/>
        </w:rPr>
        <w:t>
      9) заңда белгіленген тәртіппен және мерзімде отырып, жедел-іздестіру іс-шаралары барысында анықталған қылмыстық құқық бұзушылықтар туралы мәліметтерді растайтын материалдарды қосабере тіркеуге құқығы бар.»;</w:t>
      </w:r>
      <w:r>
        <w:br/>
      </w:r>
      <w:r>
        <w:rPr>
          <w:rFonts w:ascii="Times New Roman"/>
          <w:b w:val="false"/>
          <w:i w:val="false"/>
          <w:color w:val="000000"/>
          <w:sz w:val="28"/>
        </w:rPr>
        <w:t>
      6) 10-баптың 1-тармағында:</w:t>
      </w:r>
      <w:r>
        <w:br/>
      </w:r>
      <w:r>
        <w:rPr>
          <w:rFonts w:ascii="Times New Roman"/>
          <w:b w:val="false"/>
          <w:i w:val="false"/>
          <w:color w:val="000000"/>
          <w:sz w:val="28"/>
        </w:rPr>
        <w:t>
      а) тармақшасы мынадай редакцияда жазылсын:</w:t>
      </w:r>
      <w:r>
        <w:br/>
      </w:r>
      <w:r>
        <w:rPr>
          <w:rFonts w:ascii="Times New Roman"/>
          <w:b w:val="false"/>
          <w:i w:val="false"/>
          <w:color w:val="000000"/>
          <w:sz w:val="28"/>
        </w:rPr>
        <w:t>
      «а) сотқа дейінгі тергеу материалдарының болуы;»;</w:t>
      </w:r>
      <w:r>
        <w:br/>
      </w:r>
      <w:r>
        <w:rPr>
          <w:rFonts w:ascii="Times New Roman"/>
          <w:b w:val="false"/>
          <w:i w:val="false"/>
          <w:color w:val="000000"/>
          <w:sz w:val="28"/>
        </w:rPr>
        <w:t>
      в-1) тармақшасы мынадай редакцияда жазылсын:</w:t>
      </w:r>
      <w:r>
        <w:br/>
      </w:r>
      <w:r>
        <w:rPr>
          <w:rFonts w:ascii="Times New Roman"/>
          <w:b w:val="false"/>
          <w:i w:val="false"/>
          <w:color w:val="000000"/>
          <w:sz w:val="28"/>
        </w:rPr>
        <w:t>
      «в-1) Қазақстан Республикасы Бас Прокурорының, оның бірінші орынбасарының не орынбасарларының, облыс прокурорларының және оларға теңестірілген прокурорлардың қаулылары, сондай-ақ прокурордың жедел-іздестіру қызметінің заңдылығын қадағалауды жүзеге асыру барысында берген жазбаша нұсқаулары;»;</w:t>
      </w:r>
      <w:r>
        <w:br/>
      </w:r>
      <w:r>
        <w:rPr>
          <w:rFonts w:ascii="Times New Roman"/>
          <w:b w:val="false"/>
          <w:i w:val="false"/>
          <w:color w:val="000000"/>
          <w:sz w:val="28"/>
        </w:rPr>
        <w:t>
      7) 11-баптың 2-тармағының 16) тармақшасы мынадай редакцияда</w:t>
      </w:r>
      <w:r>
        <w:br/>
      </w:r>
      <w:r>
        <w:rPr>
          <w:rFonts w:ascii="Times New Roman"/>
          <w:b w:val="false"/>
          <w:i w:val="false"/>
          <w:color w:val="000000"/>
          <w:sz w:val="28"/>
        </w:rPr>
        <w:t>
жазылсын:</w:t>
      </w:r>
      <w:r>
        <w:br/>
      </w:r>
      <w:r>
        <w:rPr>
          <w:rFonts w:ascii="Times New Roman"/>
          <w:b w:val="false"/>
          <w:i w:val="false"/>
          <w:color w:val="000000"/>
          <w:sz w:val="28"/>
        </w:rPr>
        <w:t>
      «16) ұсталған адамдарды жеке тексеруді, оларда болатын қылмыстық әрекетке қатысты болуы мүмкін заттар мен құжаттарды алып қоюды, сондай-ақ тұрғын жайларды, жұмыс орындары мен өзге де орындарды тексеруді, көлік құралдарын тексеруді қарауды куәгерлердің қатысуымен жүзеге асыру.</w:t>
      </w:r>
      <w:r>
        <w:br/>
      </w:r>
      <w:r>
        <w:rPr>
          <w:rFonts w:ascii="Times New Roman"/>
          <w:b w:val="false"/>
          <w:i w:val="false"/>
          <w:color w:val="000000"/>
          <w:sz w:val="28"/>
        </w:rPr>
        <w:t>
      Терроризмге қарсы операцияны жүзеге асыру барысында жеке тексеру және жеке тұлғадағы заттарды тексеру, көлік құралдарын, оның ішінде техникалық құралдарды қолдана отырып тексеру куәгерлердің қатысуынсыз жүргізілуі мүмкін;»;</w:t>
      </w:r>
      <w:r>
        <w:br/>
      </w:r>
      <w:r>
        <w:rPr>
          <w:rFonts w:ascii="Times New Roman"/>
          <w:b w:val="false"/>
          <w:i w:val="false"/>
          <w:color w:val="000000"/>
          <w:sz w:val="28"/>
        </w:rPr>
        <w:t>
      8) 12-бапта:</w:t>
      </w:r>
      <w:r>
        <w:br/>
      </w:r>
      <w:r>
        <w:rPr>
          <w:rFonts w:ascii="Times New Roman"/>
          <w:b w:val="false"/>
          <w:i w:val="false"/>
          <w:color w:val="000000"/>
          <w:sz w:val="28"/>
        </w:rPr>
        <w:t>
      4-тармақтың 1) және 2) тармақшалары мынадай редакцияда жазылсын:</w:t>
      </w:r>
      <w:r>
        <w:br/>
      </w:r>
      <w:r>
        <w:rPr>
          <w:rFonts w:ascii="Times New Roman"/>
          <w:b w:val="false"/>
          <w:i w:val="false"/>
          <w:color w:val="000000"/>
          <w:sz w:val="28"/>
        </w:rPr>
        <w:t>
      «1) егер тексерілетін адам үшінші адамның телефонын немесе өзге де сөйлесу құрылғысын пайдаланды деген мәліметтер болса немесе үшінші адам телефонды және басқа да сөйлесу құрылғыларын пайдаланып, тексерілетін адам үшін не тексерілетін адамнан басқа адамдарға беру үшін ақпаратты алды деген жөніндегі мәліметтер болса, тексерілетін адамға не үшінші адамға қатысты Қазақстан Республикасы Қылмыстық іс жүргізу кодексінің 232-бабының төртінші бөлігінде көрсетілген қылмыстарды анықтау, алдын алу және оның жолын кесу және оның мазмұнын материалдық жеткізгіште тіркеу мақсатында;</w:t>
      </w:r>
      <w:r>
        <w:br/>
      </w:r>
      <w:r>
        <w:rPr>
          <w:rFonts w:ascii="Times New Roman"/>
          <w:b w:val="false"/>
          <w:i w:val="false"/>
          <w:color w:val="000000"/>
          <w:sz w:val="28"/>
        </w:rPr>
        <w:t>
      2) тергеуден, анықтаудан, соттан жасырынып жүрген және Қазақстан Республикасы Қылмыстық іс жүргізу кодексінің 232-бабының төртінші бөлігінде көрсетілген қылмыстарды жасағаны үшін қылмыстық жауаптылықтан жалтарып жүрген адамдарды, сондай-ақ хабарсыз кеткен адамдарды іздестіру жөніндегі шараларды жүзеге асыру үшін прокурордың санкциясымен ғана жүргізіледі.</w:t>
      </w:r>
      <w:r>
        <w:br/>
      </w:r>
      <w:r>
        <w:rPr>
          <w:rFonts w:ascii="Times New Roman"/>
          <w:b w:val="false"/>
          <w:i w:val="false"/>
          <w:color w:val="000000"/>
          <w:sz w:val="28"/>
        </w:rPr>
        <w:t>
      Қазақстан Республикасы Қылмыстық іс жүргізу кодексінің 232-бабының төртінші бөлігінде көзделген қылмыстарды, сондай-ақ қылмыстық топ дайындайтын және жасайтын қылмыстарды анықтау, оның алдын алу және жолын кесу мақсатында тексерілетін адамдарға қатысты арнаулы жедел-іздестіру іс-шаралары прокурордың санкциясымен жүргізіледі.</w:t>
      </w:r>
      <w:r>
        <w:br/>
      </w:r>
      <w:r>
        <w:rPr>
          <w:rFonts w:ascii="Times New Roman"/>
          <w:b w:val="false"/>
          <w:i w:val="false"/>
          <w:color w:val="000000"/>
          <w:sz w:val="28"/>
        </w:rPr>
        <w:t>
      Осындай іс-шараларды жүргізуге санкцияны жедел-іздестіру қызметін жүзеге асыратын органдардың қаулысы бойынша Қазақстан Республикасының Бас Прокуроры, оның бірінші орынбасары не орынбасарлары, Бас әскери прокурор, облыстардың прокурорлары мен оларға теңестірілген прокурорлар береді.</w:t>
      </w:r>
      <w:r>
        <w:br/>
      </w:r>
      <w:r>
        <w:rPr>
          <w:rFonts w:ascii="Times New Roman"/>
          <w:b w:val="false"/>
          <w:i w:val="false"/>
          <w:color w:val="000000"/>
          <w:sz w:val="28"/>
        </w:rPr>
        <w:t>
      Осы Заңның 6-бабында тізбеленген барлық органдардың міндеттерді шешуі мүддесінде байланыс желісін пайдалануға байланысты арнаулы жедел-іздестіру іс-шараларын техникалық жағынан Қазақстан Республикасының ұлттық қауіпсіздік органдары жүзеге асырады, бұл үшін оларға қажетті күштер мен қаражаттар бөлінеді.</w:t>
      </w:r>
      <w:r>
        <w:br/>
      </w:r>
      <w:r>
        <w:rPr>
          <w:rFonts w:ascii="Times New Roman"/>
          <w:b w:val="false"/>
          <w:i w:val="false"/>
          <w:color w:val="000000"/>
          <w:sz w:val="28"/>
        </w:rPr>
        <w:t>
      Қазақстан Республикасының әскери қауіпсіздігін және күзетілетін адамдардың қауіпсіздігін қамтамасыз ету мүддесінде Қазақстан Республикасы Қорғаныс министрлігінің әскери барлау органдары және Қазақстан Республикасы Президентінің Күзет қызметі Қазақстан Республикасының аумағында байланыс қызметтері мен құралдарын беретін жеке және заңды тұлғалардың стационарлық аппаратурасына және байланыс желілеріне қосылуды болдырғызбайтын телекоммуникациялар желілерін пайдалана отырып, арнаулы жедел-іздестіру іс-шараларын жүзеге асыруға құқылы.</w:t>
      </w:r>
      <w:r>
        <w:br/>
      </w:r>
      <w:r>
        <w:rPr>
          <w:rFonts w:ascii="Times New Roman"/>
          <w:b w:val="false"/>
          <w:i w:val="false"/>
          <w:color w:val="000000"/>
          <w:sz w:val="28"/>
        </w:rPr>
        <w:t>
      Барлау ақпаратын алу мақсатында байланыс желілерін пайдалануға байланысты арнаулы жедел-іздестіру іс-шараларын техникалық жағынан сыртқы барлау саласындағы уәкілетті орган жүзеге асырады.»;</w:t>
      </w:r>
      <w:r>
        <w:br/>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«7. Кейінге қалдыруға болмайтын ауыр және аса ауыр қылмыстардың, сондай-ақ қылмыстық топ дайындайтын және жасайтын қылмыстардың жасалуына әкеп соғуы мүмкін жағдайларда, жедел-іздестіру қызметін жүзеге асыратын тиісті орган басшыларының біреуінің дәлелді қаулысы негізінде, прокурорды хабардар ете отырып және кейіннен, қаулы шығарылған кезден бастап жиырма төрт сағат ішінде санкция ала отырып, арнаулы жедел-іздестіру іс-шараларын жүргізуге жол беріледі.</w:t>
      </w:r>
      <w:r>
        <w:br/>
      </w:r>
      <w:r>
        <w:rPr>
          <w:rFonts w:ascii="Times New Roman"/>
          <w:b w:val="false"/>
          <w:i w:val="false"/>
          <w:color w:val="000000"/>
          <w:sz w:val="28"/>
        </w:rPr>
        <w:t>
      Белгіленген мерзімде прокурордың санкциясын алмаған кезде арнаулы жедел-іздестіру іс-шарасы дереу тоқтатылуға жатады.</w:t>
      </w:r>
      <w:r>
        <w:br/>
      </w:r>
      <w:r>
        <w:rPr>
          <w:rFonts w:ascii="Times New Roman"/>
          <w:b w:val="false"/>
          <w:i w:val="false"/>
          <w:color w:val="000000"/>
          <w:sz w:val="28"/>
        </w:rPr>
        <w:t>
      Судьяға қатысты арнаулы жедел-іздестіру іс-шаралары прокурордың санкциясымен ғана жүргізілуі мүмкін.»;</w:t>
      </w:r>
      <w:r>
        <w:br/>
      </w:r>
      <w:r>
        <w:rPr>
          <w:rFonts w:ascii="Times New Roman"/>
          <w:b w:val="false"/>
          <w:i w:val="false"/>
          <w:color w:val="000000"/>
          <w:sz w:val="28"/>
        </w:rPr>
        <w:t>
      9) 25-баптың 2-тармағының 6) тармақшасы мынадай редакцияда жазылсын:</w:t>
      </w:r>
      <w:r>
        <w:br/>
      </w:r>
      <w:r>
        <w:rPr>
          <w:rFonts w:ascii="Times New Roman"/>
          <w:b w:val="false"/>
          <w:i w:val="false"/>
          <w:color w:val="000000"/>
          <w:sz w:val="28"/>
        </w:rPr>
        <w:t>
      «6) жедел-іздестіру іс-шараларын жүргізу кезінде құқыққа қарсы іс-әрекеттерге жол берген қызметкерлерге қатысты сотқа дейінгі тергеу жүргізуге, тәртіптік іс жүргізуге бастамашылық жасайды;».</w:t>
      </w:r>
      <w:r>
        <w:br/>
      </w:r>
      <w:r>
        <w:rPr>
          <w:rFonts w:ascii="Times New Roman"/>
          <w:b w:val="false"/>
          <w:i w:val="false"/>
          <w:color w:val="000000"/>
          <w:sz w:val="28"/>
        </w:rPr>
        <w:t>
      7.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 № 24, 196-құжат; 2012 ж., № 1, 6-құжат; № 2, 14-құжат; № 13, 91-құжат; № 20, 121-құжат; 2013 ж., № 10-11, 56-құжат):</w:t>
      </w:r>
      <w:r>
        <w:br/>
      </w:r>
      <w:r>
        <w:rPr>
          <w:rFonts w:ascii="Times New Roman"/>
          <w:b w:val="false"/>
          <w:i w:val="false"/>
          <w:color w:val="000000"/>
          <w:sz w:val="28"/>
        </w:rPr>
        <w:t>
      20-5-баптың 6-тармағы мынадай редакцияда жазылсын:</w:t>
      </w:r>
      <w:r>
        <w:br/>
      </w:r>
      <w:r>
        <w:rPr>
          <w:rFonts w:ascii="Times New Roman"/>
          <w:b w:val="false"/>
          <w:i w:val="false"/>
          <w:color w:val="000000"/>
          <w:sz w:val="28"/>
        </w:rPr>
        <w:t>
      «6. Қылмыстық іс қысқартылған жағдайда, бірақ адамның әрекеттерінде сыбайлас жемқорлық тәртіптік теріс қылық белгілері болған кезде, тәртіптік жаза қылмыстық істі қысқарту туралы шешім қабылданған күннен бастап үш айдан кешіктірілмей, бірақ теріс қылық жасалған күннен бастап бір жылдан кешіктірілмей қолданылады.».</w:t>
      </w:r>
      <w:r>
        <w:br/>
      </w:r>
      <w:r>
        <w:rPr>
          <w:rFonts w:ascii="Times New Roman"/>
          <w:b w:val="false"/>
          <w:i w:val="false"/>
          <w:color w:val="000000"/>
          <w:sz w:val="28"/>
        </w:rPr>
        <w:t>
      8. «Қазақстан Республикасының Ішкі істер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23, 154-құжат; Қазақстан Республикасы Парламентінің Жаршысы, 1997 ж., № 7, 79-құжат; № 12, 184-құжат; 1998 ж., № 17-18, 225-құжат; № 23, 416-құжат; № 24, 436-құжат; 1999 ж., № 8, 233, 247-құжаттар; № 23, 920-құжат; 2000 ж., № 3-4, 66-құжат; 2001 ж., № 13-14, 174-құжат; № 17-18, 245-құжат; № 20, 257-құжат; № 23, 309-құжат; 2002 ж., № 17, 155-құжат; 2003 ж., № 12, 82-құжат; 2004 ж., № 23, 142-құжат; № 24, 154, 155-құжаттар; 2006 ж., № 1, 5-құжат; № 3, 22-құжат; 2007 ж., № 2, 18-құжат; № 3, 20-құжат; № 9, 67-құжат; № 10, 69-құжат; 2008 ж., № 15-16, 61-құжат; 2009 ж., № 8, 44-құжат; № 18, 84-құжат; № 19, 88-құжат; 2010 ж., № 5, 23-құжат; № 7, 28, 32-құжаттар; № 8, 41-құжат; № 24, 149-құжат; 2011 ж., № 1, 2, 3-құжаттар; № 2, 25-құжат; № 11, 102-құжат; № 12, 111-құжат; 2012 ж., № 3, 26-құжат; № 4, 32-құжат; № 5, 35-құжат; № 8, 64-құжат; № 15, 97-құжат; 2013 ж., № 1, 2, 3-құжаттар; № 2, 8-құжат; № 9, 51-құжат; № 12, 57-құжат; № 14, 75-құжат; 2013 жылғы 11 шілдеде «Егемен Қазақстан» және «Казахстанская правда» газеттерінде жарияланған «Қазақстан Республикасының кейбір заңнамалық актілеріне көлік мәселелері бойынша өзгерістер мен толықтырулар енгізу туралы» 2013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2-бапта:</w:t>
      </w:r>
      <w:r>
        <w:br/>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«9) мемлекеттік және өзге де объектілерді, жеке тұлғаларды күзету, күзетпен ұсталатын және сотталған адамдарды айдауылмен алып жүру, кепілге алынған адамдарды босатуға қатысу;»;</w:t>
      </w:r>
      <w:r>
        <w:br/>
      </w:r>
      <w:r>
        <w:rPr>
          <w:rFonts w:ascii="Times New Roman"/>
          <w:b w:val="false"/>
          <w:i w:val="false"/>
          <w:color w:val="000000"/>
          <w:sz w:val="28"/>
        </w:rPr>
        <w:t>
      15) тармақша мынадай редакцияда жазылсын:</w:t>
      </w:r>
      <w:r>
        <w:br/>
      </w:r>
      <w:r>
        <w:rPr>
          <w:rFonts w:ascii="Times New Roman"/>
          <w:b w:val="false"/>
          <w:i w:val="false"/>
          <w:color w:val="000000"/>
          <w:sz w:val="28"/>
        </w:rPr>
        <w:t>
      «15) мемлекеттік және өзге де объектілерді күзету, күзетпен ұсталатын  және сотталған адамдарды айдауылмен алып жүру, кепілге алынған адамдарды босатуға қатысу;»;</w:t>
      </w:r>
      <w:r>
        <w:br/>
      </w:r>
      <w:r>
        <w:rPr>
          <w:rFonts w:ascii="Times New Roman"/>
          <w:b w:val="false"/>
          <w:i w:val="false"/>
          <w:color w:val="000000"/>
          <w:sz w:val="28"/>
        </w:rPr>
        <w:t>
      2) 4-2-баптың бірінші бөлігі мынадай редакцияда жазылсын:</w:t>
      </w:r>
      <w:r>
        <w:br/>
      </w:r>
      <w:r>
        <w:rPr>
          <w:rFonts w:ascii="Times New Roman"/>
          <w:b w:val="false"/>
          <w:i w:val="false"/>
          <w:color w:val="000000"/>
          <w:sz w:val="28"/>
        </w:rPr>
        <w:t>
      «Әкімшілік полицияның негізгі міндеттері мыналар: қоғамдық тәртіпті сақтау, қоғамдық қауіпсіздікті қамтамасыз ету, қылмыстық және әкімшілік құқық бұзушылықтарды анықтау, оның алдын алу және жолын кесу, қылмыстық құқық бұзушылықтарды ашу, Қазақстан Республикасының заңнамасында белгіленген құзыреті шегінде анықтау мен әкімшілік іс жүргізуді жүзеге асыру, ұсталған және күзетпен ұсталатын адамдар, оның ішінде белгілі бір тұратын жері, құжаттары жоқ адамдар ұсталатын орындарда құқық тәртібін қамтамасыз ету, кәмелетке толмағандар арасындағы қадағалаусыздық пен құқық бұзушылықтарды анықтау және жолын кесу, өз құзыреті шегінде көші-қон процестерін реттеуді және халықтың көші-қоны саласындағы жұмысты үйлестіруді жүзеге асыру, жол қозғалысының қауіпсіздігін қамтамасыз етуге мемлекеттік қадағалау және бақылау жасау, Қазақстан Республикасының заңнамасына сәйкес ішкі істер органдарына жүктелген лицензиялау мен рұқсат ету қызметін жүзеге асыру болып табылады.»;</w:t>
      </w:r>
      <w:r>
        <w:br/>
      </w:r>
      <w:r>
        <w:rPr>
          <w:rFonts w:ascii="Times New Roman"/>
          <w:b w:val="false"/>
          <w:i w:val="false"/>
          <w:color w:val="000000"/>
          <w:sz w:val="28"/>
        </w:rPr>
        <w:t>
      3) 5-1-бапта:</w:t>
      </w:r>
      <w:r>
        <w:br/>
      </w:r>
      <w:r>
        <w:rPr>
          <w:rFonts w:ascii="Times New Roman"/>
          <w:b w:val="false"/>
          <w:i w:val="false"/>
          <w:color w:val="000000"/>
          <w:sz w:val="28"/>
        </w:rPr>
        <w:t>
      1-тармақтың 34) тармақшасы мынадай редакцияда жазылсын:</w:t>
      </w:r>
      <w:r>
        <w:br/>
      </w:r>
      <w:r>
        <w:rPr>
          <w:rFonts w:ascii="Times New Roman"/>
          <w:b w:val="false"/>
          <w:i w:val="false"/>
          <w:color w:val="000000"/>
          <w:sz w:val="28"/>
        </w:rPr>
        <w:t>
      «34) Ішкі істер министрлігі ішкі әскерлерінің күзетпен ұсталатын және сотталған адамдарды күзетуін және айдауылмен алып жүруін бақылауды жүзеге асырады;»;</w:t>
      </w:r>
      <w:r>
        <w:br/>
      </w:r>
      <w:r>
        <w:rPr>
          <w:rFonts w:ascii="Times New Roman"/>
          <w:b w:val="false"/>
          <w:i w:val="false"/>
          <w:color w:val="000000"/>
          <w:sz w:val="28"/>
        </w:rPr>
        <w:t>
      2-тармақтың 20) тармақшасы мынадай редакцияда жазылсын:</w:t>
      </w:r>
      <w:r>
        <w:br/>
      </w:r>
      <w:r>
        <w:rPr>
          <w:rFonts w:ascii="Times New Roman"/>
          <w:b w:val="false"/>
          <w:i w:val="false"/>
          <w:color w:val="000000"/>
          <w:sz w:val="28"/>
        </w:rPr>
        <w:t>
      «20) ішкі істер органдары ұстаған, күзетпен ұстайтын адамдарды айдауылмен алып жүруді қамтамасыз етеді;»;</w:t>
      </w:r>
      <w:r>
        <w:br/>
      </w:r>
      <w:r>
        <w:rPr>
          <w:rFonts w:ascii="Times New Roman"/>
          <w:b w:val="false"/>
          <w:i w:val="false"/>
          <w:color w:val="000000"/>
          <w:sz w:val="28"/>
        </w:rPr>
        <w:t>
      3-тармақтың 5) және 6) тармақшалары мынадай редакцияда жазылсын:</w:t>
      </w:r>
      <w:r>
        <w:br/>
      </w:r>
      <w:r>
        <w:rPr>
          <w:rFonts w:ascii="Times New Roman"/>
          <w:b w:val="false"/>
          <w:i w:val="false"/>
          <w:color w:val="000000"/>
          <w:sz w:val="28"/>
        </w:rPr>
        <w:t>
      «5) қылмыстық құқық бұзушылық жасады деген күдікпен ұсталған адамдарды, сондай-ақ оларға қатысты бұлтартпау шарасы ретінде күзетпен ұстау таңдалған адамдарды заңға сәйкес қамау және ұстау жөніндегі шараларды жүзеге асырады;</w:t>
      </w:r>
      <w:r>
        <w:br/>
      </w:r>
      <w:r>
        <w:rPr>
          <w:rFonts w:ascii="Times New Roman"/>
          <w:b w:val="false"/>
          <w:i w:val="false"/>
          <w:color w:val="000000"/>
          <w:sz w:val="28"/>
        </w:rPr>
        <w:t>
      6) ұсталған және күзетпен ұсталатын адамдарды айдауылмен алып жүруді жүзеге асырады;»;</w:t>
      </w:r>
      <w:r>
        <w:br/>
      </w:r>
      <w:r>
        <w:rPr>
          <w:rFonts w:ascii="Times New Roman"/>
          <w:b w:val="false"/>
          <w:i w:val="false"/>
          <w:color w:val="000000"/>
          <w:sz w:val="28"/>
        </w:rPr>
        <w:t>
      4) 10-баптың 1-тармағының 5) тармақшасы мынадай редакцияда жазылсын:</w:t>
      </w:r>
      <w:r>
        <w:br/>
      </w:r>
      <w:r>
        <w:rPr>
          <w:rFonts w:ascii="Times New Roman"/>
          <w:b w:val="false"/>
          <w:i w:val="false"/>
          <w:color w:val="000000"/>
          <w:sz w:val="28"/>
        </w:rPr>
        <w:t>
      «5) «Жедел-іздестіру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қылмыстық құқық бұзушылықтардың алдын алуға, оны анықтауға және жолын кесуге, ішкі істер органдары жүйесінің қауіпсіздігін қамтамасыз етуге, сондай-ақ қылмыстық-атқару жүйесінің мекемелерінде, ішкі істер органдарының уақытша ұстау изоляторларында заңнамада белгіленген режимді сақтап тұруға бағытталған іс-шараларды жүзеге асыруға міндетті. Бұл ретте жедел-іздестіру іс-шараларын жүзеге асыруға құқығы бар ішкі істер органдарының бөлімшелері мен қызметкерлерінің тізбесін Ішкі істер министрі белгілейді;»;</w:t>
      </w:r>
      <w:r>
        <w:br/>
      </w:r>
      <w:r>
        <w:rPr>
          <w:rFonts w:ascii="Times New Roman"/>
          <w:b w:val="false"/>
          <w:i w:val="false"/>
          <w:color w:val="000000"/>
          <w:sz w:val="28"/>
        </w:rPr>
        <w:t>
      5) 11-баптың 1-тармағында:</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азаматтарды іс жүргізудегі қылмыстық істер бойынша ішкі істер органдарына шақыруға, олардан түсініктемелер, құжаттар, олардың көшірмелерін, заттарды алуға, жауап алуға, сондай-ақ шақырғанда келуден дәлелсіз себеппен жалтарған адамдарды мәжбүрлеп алып келуге;»;</w:t>
      </w:r>
      <w:r>
        <w:br/>
      </w:r>
      <w:r>
        <w:rPr>
          <w:rFonts w:ascii="Times New Roman"/>
          <w:b w:val="false"/>
          <w:i w:val="false"/>
          <w:color w:val="000000"/>
          <w:sz w:val="28"/>
        </w:rPr>
        <w:t>
      10) және 11) тармақшалар мынадай редакцияда жазылсын:</w:t>
      </w:r>
      <w:r>
        <w:br/>
      </w:r>
      <w:r>
        <w:rPr>
          <w:rFonts w:ascii="Times New Roman"/>
          <w:b w:val="false"/>
          <w:i w:val="false"/>
          <w:color w:val="000000"/>
          <w:sz w:val="28"/>
        </w:rPr>
        <w:t>
      «10) әкімшілік және қылмыстық істер бойынша Қазақстан Республикасының заңнамалық актілеріне сәйкес қажетті зерттеулер жүргізуге;</w:t>
      </w:r>
      <w:r>
        <w:br/>
      </w:r>
      <w:r>
        <w:rPr>
          <w:rFonts w:ascii="Times New Roman"/>
          <w:b w:val="false"/>
          <w:i w:val="false"/>
          <w:color w:val="000000"/>
          <w:sz w:val="28"/>
        </w:rPr>
        <w:t>
      11) іс жүргізудегі істер бойынша мемлекеттік органдарда, сондай-ақ ұйымдарда ақпарат пен материалдарды кедергісіз және өтеусіз алуға;»;</w:t>
      </w:r>
      <w:r>
        <w:br/>
      </w:r>
      <w:r>
        <w:rPr>
          <w:rFonts w:ascii="Times New Roman"/>
          <w:b w:val="false"/>
          <w:i w:val="false"/>
          <w:color w:val="000000"/>
          <w:sz w:val="28"/>
        </w:rPr>
        <w:t>
      33-1) тармақша мынадай редакцияда жазылсын:</w:t>
      </w:r>
      <w:r>
        <w:br/>
      </w:r>
      <w:r>
        <w:rPr>
          <w:rFonts w:ascii="Times New Roman"/>
          <w:b w:val="false"/>
          <w:i w:val="false"/>
          <w:color w:val="000000"/>
          <w:sz w:val="28"/>
        </w:rPr>
        <w:t>
      «33-1) қылмыстық құқық бұзушылық жасады деген күдікпен ұсталған адамдарды, сондай-ақ сотталған адамдарды және өздеріне қатысты бұлтартпау шарасы ретінде күзетпен ұстау түрінде бұлтартпау шарасы таңдалған адамдарды оқшаулау жағдайында ұстау үшін уақытша ұстау изоляторлары болуға;».</w:t>
      </w:r>
      <w:r>
        <w:br/>
      </w:r>
      <w:r>
        <w:rPr>
          <w:rFonts w:ascii="Times New Roman"/>
          <w:b w:val="false"/>
          <w:i w:val="false"/>
          <w:color w:val="000000"/>
          <w:sz w:val="28"/>
        </w:rPr>
        <w:t>
      9. «Прокуратура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156-құжат; Қазақстан Республикасы Парламентінің Жаршысы, 1997 ж., № 12, 184-құжат; 1998 ж., № 15, 208-құжат; 1999 ж., № 8, 247-құжат; № 21, 774-құжат; 2000 ж., № 3-4, 66-құжат; № 6, 142-құжат; 2001 ж., № 20, 257-құжат; 2002 ж., № 17, 155-құжат; 2003 ж., № 15, 139-құжат; 2004 ж., № 23, 142-құжат; 2007 ж., № 9, 67-құжат; № 10, 69-құжат; № 20, 152-құжат; 2008 ж., № 15-16, 63-құжат; № 23, 114-құжат; 2009 ж., № 18, 84-құжат; № 24, 121-құжат; 2010 ж., № 5, 23-құжат; № 7, 28-құжат; № 24, 151-құжат; 2011 ж., № 1, 3-құжат; № 16, 128-құжат; № 19, 145-құжат; 2012 ж., № 8, 64-құжат; № 15, 97-құжат):</w:t>
      </w:r>
      <w:r>
        <w:br/>
      </w:r>
      <w:r>
        <w:rPr>
          <w:rFonts w:ascii="Times New Roman"/>
          <w:b w:val="false"/>
          <w:i w:val="false"/>
          <w:color w:val="000000"/>
          <w:sz w:val="28"/>
        </w:rPr>
        <w:t>
      1) 10-баптың 1-тармағының 4) тармақшасы мынадай редакцияда</w:t>
      </w:r>
      <w:r>
        <w:br/>
      </w:r>
      <w:r>
        <w:rPr>
          <w:rFonts w:ascii="Times New Roman"/>
          <w:b w:val="false"/>
          <w:i w:val="false"/>
          <w:color w:val="000000"/>
          <w:sz w:val="28"/>
        </w:rPr>
        <w:t>
жазылсын:</w:t>
      </w:r>
      <w:r>
        <w:br/>
      </w:r>
      <w:r>
        <w:rPr>
          <w:rFonts w:ascii="Times New Roman"/>
          <w:b w:val="false"/>
          <w:i w:val="false"/>
          <w:color w:val="000000"/>
          <w:sz w:val="28"/>
        </w:rPr>
        <w:t>
      «4) өз өкілеттігі мерзімі ішінде қылмыс үстінде ұсталған немесе ауыр не аса ауыр қылмыс жасаған жағдайлардан басқа, Сенаттың келісімінсіз қамауға алуға және күзетпен ұстауға, ұсталуға, күштеп әкелуге, сот тәртібімен қолданылатын әкімшілік жазалау шараларына, қылмыстық жауаптылыққа тартуға болмайды.»;</w:t>
      </w:r>
      <w:r>
        <w:br/>
      </w:r>
      <w:r>
        <w:rPr>
          <w:rFonts w:ascii="Times New Roman"/>
          <w:b w:val="false"/>
          <w:i w:val="false"/>
          <w:color w:val="000000"/>
          <w:sz w:val="28"/>
        </w:rPr>
        <w:t>
      2) 15-баптың 3-тармағы мынадай редакцияда жазылсын:</w:t>
      </w:r>
      <w:r>
        <w:br/>
      </w:r>
      <w:r>
        <w:rPr>
          <w:rFonts w:ascii="Times New Roman"/>
          <w:b w:val="false"/>
          <w:i w:val="false"/>
          <w:color w:val="000000"/>
          <w:sz w:val="28"/>
        </w:rPr>
        <w:t>
      «3. Қалалардың, аудандардың және оларға теңестірілген прокурорлардың қарамағында қадағалау салалары бойынша орынбасарлары, аға прокурорлары және прокурорлары болады.»;</w:t>
      </w:r>
      <w:r>
        <w:br/>
      </w:r>
      <w:r>
        <w:rPr>
          <w:rFonts w:ascii="Times New Roman"/>
          <w:b w:val="false"/>
          <w:i w:val="false"/>
          <w:color w:val="000000"/>
          <w:sz w:val="28"/>
        </w:rPr>
        <w:t>
      3) 20-баптың 1-тармағы мынадай редакцияда жазылсын:</w:t>
      </w:r>
      <w:r>
        <w:br/>
      </w:r>
      <w:r>
        <w:rPr>
          <w:rFonts w:ascii="Times New Roman"/>
          <w:b w:val="false"/>
          <w:i w:val="false"/>
          <w:color w:val="000000"/>
          <w:sz w:val="28"/>
        </w:rPr>
        <w:t>
      «1. Заңның бұзылу сипатына қарай прокурор қылмыстық іс бойынша, тәртіптік іс жүргізу, әкімшілік құқық бұзушылық туралы іс жүргізудегі қозғау туралы қаулылар шығарады.»;</w:t>
      </w:r>
      <w:r>
        <w:br/>
      </w:r>
      <w:r>
        <w:rPr>
          <w:rFonts w:ascii="Times New Roman"/>
          <w:b w:val="false"/>
          <w:i w:val="false"/>
          <w:color w:val="000000"/>
          <w:sz w:val="28"/>
        </w:rPr>
        <w:t>
      4) 21-бапта:</w:t>
      </w:r>
      <w:r>
        <w:br/>
      </w:r>
      <w:r>
        <w:rPr>
          <w:rFonts w:ascii="Times New Roman"/>
          <w:b w:val="false"/>
          <w:i w:val="false"/>
          <w:color w:val="000000"/>
          <w:sz w:val="28"/>
        </w:rPr>
        <w:t>
      1-тармақтың бірінші абзацы мынадай редакцияда жазылсын:</w:t>
      </w:r>
      <w:r>
        <w:br/>
      </w:r>
      <w:r>
        <w:rPr>
          <w:rFonts w:ascii="Times New Roman"/>
          <w:b w:val="false"/>
          <w:i w:val="false"/>
          <w:color w:val="000000"/>
          <w:sz w:val="28"/>
        </w:rPr>
        <w:t>
      «1. Прокурор:»;</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күдіктіні, айыпталушыны қызметтен шеттетуге;»;</w:t>
      </w:r>
      <w:r>
        <w:br/>
      </w:r>
      <w:r>
        <w:rPr>
          <w:rFonts w:ascii="Times New Roman"/>
          <w:b w:val="false"/>
          <w:i w:val="false"/>
          <w:color w:val="000000"/>
          <w:sz w:val="28"/>
        </w:rPr>
        <w:t>
      5-1) тармақша мынадай редакцияда жазылсын:</w:t>
      </w:r>
      <w:r>
        <w:br/>
      </w:r>
      <w:r>
        <w:rPr>
          <w:rFonts w:ascii="Times New Roman"/>
          <w:b w:val="false"/>
          <w:i w:val="false"/>
          <w:color w:val="000000"/>
          <w:sz w:val="28"/>
        </w:rPr>
        <w:t>
      «5-1) жақындауға тыйым салуға;»;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Көрсетілген іс-әрекеттерді жасауға санкцияны (келісімді) не оны беруден бас тартуды прокурор санкцияны сұрауға негіз болған материалдарды зерделегеннен кейін лауазымды адамның қаулысына қарармен және қол қоюмен жиырма төрт сағаттың ішінде ресімдейді.»;</w:t>
      </w:r>
      <w:r>
        <w:br/>
      </w:r>
      <w:r>
        <w:rPr>
          <w:rFonts w:ascii="Times New Roman"/>
          <w:b w:val="false"/>
          <w:i w:val="false"/>
          <w:color w:val="000000"/>
          <w:sz w:val="28"/>
        </w:rPr>
        <w:t>
      5) 22-баптың 1-тармағының 1) тармақшасы мынадай редакцияда жазылсын:</w:t>
      </w:r>
      <w:r>
        <w:br/>
      </w:r>
      <w:r>
        <w:rPr>
          <w:rFonts w:ascii="Times New Roman"/>
          <w:b w:val="false"/>
          <w:i w:val="false"/>
          <w:color w:val="000000"/>
          <w:sz w:val="28"/>
        </w:rPr>
        <w:t>
      «1) қылмыстық істерді тергеуге байланысты анықтау және тергеу органдарына;»;</w:t>
      </w:r>
      <w:r>
        <w:br/>
      </w:r>
      <w:r>
        <w:rPr>
          <w:rFonts w:ascii="Times New Roman"/>
          <w:b w:val="false"/>
          <w:i w:val="false"/>
          <w:color w:val="000000"/>
          <w:sz w:val="28"/>
        </w:rPr>
        <w:t>
      6) 35-бап мынадай редакцияда жазылсын:</w:t>
      </w:r>
      <w:r>
        <w:br/>
      </w:r>
      <w:r>
        <w:rPr>
          <w:rFonts w:ascii="Times New Roman"/>
          <w:b w:val="false"/>
          <w:i w:val="false"/>
          <w:color w:val="000000"/>
          <w:sz w:val="28"/>
        </w:rPr>
        <w:t>
      «35-бап. Прокурордың жедел-іздестіру қызметінде және жасырын тергеу әрекеттерде заңдылығын қамтамасыз ету жөніндегі өкілеттігі Жедел-іздестіру қызметіне және жасырын тергеу әрекеттеріне қадағалауды жүзеге асыра отырып, прокурор:</w:t>
      </w:r>
      <w:r>
        <w:br/>
      </w:r>
      <w:r>
        <w:rPr>
          <w:rFonts w:ascii="Times New Roman"/>
          <w:b w:val="false"/>
          <w:i w:val="false"/>
          <w:color w:val="000000"/>
          <w:sz w:val="28"/>
        </w:rPr>
        <w:t>
      1) жедел-іздестіру қызметін және жасырын тергеу әрекеттерін жүзеге асыратын органдарда жасырын негізде қызмет ететін немесе қызмет еткен құпия көмекшілердің және штаттағы жасырын қызметкерлердің жеке басы туралы мәліметтерден басқа, жедел-іздестіру қызметінің қысқартылған немесе іс жүргізуінде жатқан істерін, қылмыстық істерді, материалдарды, құжаттарды және жедел-іздестіру қызметінің және жасырын тергеу әрекеттерінің барысы және нәтижелері туралы басқа да қажетті мәліметтерді алады;</w:t>
      </w:r>
      <w:r>
        <w:br/>
      </w:r>
      <w:r>
        <w:rPr>
          <w:rFonts w:ascii="Times New Roman"/>
          <w:b w:val="false"/>
          <w:i w:val="false"/>
          <w:color w:val="000000"/>
          <w:sz w:val="28"/>
        </w:rPr>
        <w:t>
      2) арнаулы жедел-іздестіру іс-шараларын және жасырын тергеу әрекеттерін, оның ішінде байланыс желісінде жүзеге асырудың заңдылығын тексеруді жүргізеді;</w:t>
      </w:r>
      <w:r>
        <w:br/>
      </w:r>
      <w:r>
        <w:rPr>
          <w:rFonts w:ascii="Times New Roman"/>
          <w:b w:val="false"/>
          <w:i w:val="false"/>
          <w:color w:val="000000"/>
          <w:sz w:val="28"/>
        </w:rPr>
        <w:t>
      3) жедел-іздестіру қызметін және жасырын тергеу әрекеттерін жүзеге асыратын органдардың лауазымды адамдарын іс-әрекеттері мен шешімдеріне шағымдар мен өтініштерді қарайды;</w:t>
      </w:r>
      <w:r>
        <w:br/>
      </w:r>
      <w:r>
        <w:rPr>
          <w:rFonts w:ascii="Times New Roman"/>
          <w:b w:val="false"/>
          <w:i w:val="false"/>
          <w:color w:val="000000"/>
          <w:sz w:val="28"/>
        </w:rPr>
        <w:t>
      4) </w:t>
      </w:r>
      <w:r>
        <w:rPr>
          <w:rFonts w:ascii="Times New Roman"/>
          <w:b w:val="false"/>
          <w:i w:val="false"/>
          <w:color w:val="000000"/>
          <w:sz w:val="28"/>
        </w:rPr>
        <w:t>Конституцияға</w:t>
      </w:r>
      <w:r>
        <w:rPr>
          <w:rFonts w:ascii="Times New Roman"/>
          <w:b w:val="false"/>
          <w:i w:val="false"/>
          <w:color w:val="000000"/>
          <w:sz w:val="28"/>
        </w:rPr>
        <w:t>, заңдарға және Республика Президентінің актілеріне қайшы келетін жедел-іздестіру қызметін және жасырын тергеу әрекеттерін жүзеге асыратын органдар шығаратын жедел-іздестіру іс-шараларын және жасырын тергеу әрекеттерін ұйымдастыру мен өткізу тактикасын регламенттейтін нормативтік құқықтық актілерге наразылық білдіреді;</w:t>
      </w:r>
      <w:r>
        <w:br/>
      </w:r>
      <w:r>
        <w:rPr>
          <w:rFonts w:ascii="Times New Roman"/>
          <w:b w:val="false"/>
          <w:i w:val="false"/>
          <w:color w:val="000000"/>
          <w:sz w:val="28"/>
        </w:rPr>
        <w:t>
      5) жедел-іздестіру қызметін және жасырын тергеу әрекеттерін жүзеге асыру кезінде заңның, адамның және азаматтың құқықтарының бұзылғаны анықталған жағдайда өзінің қаулысымен жедел-іздестіру іс-шараларын және жасырын тергеу әрекеттерін тоқтатады;</w:t>
      </w:r>
      <w:r>
        <w:br/>
      </w:r>
      <w:r>
        <w:rPr>
          <w:rFonts w:ascii="Times New Roman"/>
          <w:b w:val="false"/>
          <w:i w:val="false"/>
          <w:color w:val="000000"/>
          <w:sz w:val="28"/>
        </w:rPr>
        <w:t>
      6) жедел-іздестіру іс-шараларын және жасырын тергеу әрекеттерін жүргізу кезінде құқыққа қарсы әрекеттерге жол берген қызметкерлерге қатысты сотқа дейінгі тергеуді бастайды немесе тәртіптік іс қозғайды;</w:t>
      </w:r>
      <w:r>
        <w:br/>
      </w:r>
      <w:r>
        <w:rPr>
          <w:rFonts w:ascii="Times New Roman"/>
          <w:b w:val="false"/>
          <w:i w:val="false"/>
          <w:color w:val="000000"/>
          <w:sz w:val="28"/>
        </w:rPr>
        <w:t>
      7) жедел-іздестіру қызметінің және жасырын тергеу әрекеттерінің заңдылығына қадағалауды жүзеге асыру кезінде анықталған бұзушылық фактілері бойынша осы Заңда көзделген прокурорлық қадағалаудың басқа да актілерін шығарады;</w:t>
      </w:r>
      <w:r>
        <w:br/>
      </w:r>
      <w:r>
        <w:rPr>
          <w:rFonts w:ascii="Times New Roman"/>
          <w:b w:val="false"/>
          <w:i w:val="false"/>
          <w:color w:val="000000"/>
          <w:sz w:val="28"/>
        </w:rPr>
        <w:t>
      8) заңсыз ұсталған адамдарды босатады;</w:t>
      </w:r>
      <w:r>
        <w:br/>
      </w:r>
      <w:r>
        <w:rPr>
          <w:rFonts w:ascii="Times New Roman"/>
          <w:b w:val="false"/>
          <w:i w:val="false"/>
          <w:color w:val="000000"/>
          <w:sz w:val="28"/>
        </w:rPr>
        <w:t>
      9) қажет болған кезде жедел-іздестіру қызметін және жасырын тергеу әрекеттерін жүзеге асыратын органдардың басшыларынан заң бұзушылықты жою мақсатында өздеріне бағынысты органдарда тексеру жүргізуді талап етеді;</w:t>
      </w:r>
      <w:r>
        <w:br/>
      </w:r>
      <w:r>
        <w:rPr>
          <w:rFonts w:ascii="Times New Roman"/>
          <w:b w:val="false"/>
          <w:i w:val="false"/>
          <w:color w:val="000000"/>
          <w:sz w:val="28"/>
        </w:rPr>
        <w:t>
      10) заңнамада белгіленген жағдайларда жедел-іздестіру іс-шараларын және жасырын тергеу әрекеттерін жүргізуге санкция береді.»;</w:t>
      </w:r>
      <w:r>
        <w:br/>
      </w:r>
      <w:r>
        <w:rPr>
          <w:rFonts w:ascii="Times New Roman"/>
          <w:b w:val="false"/>
          <w:i w:val="false"/>
          <w:color w:val="000000"/>
          <w:sz w:val="28"/>
        </w:rPr>
        <w:t>
      7) 38-бап мынадай редакцияда жазылсын:</w:t>
      </w:r>
      <w:r>
        <w:br/>
      </w:r>
      <w:r>
        <w:rPr>
          <w:rFonts w:ascii="Times New Roman"/>
          <w:b w:val="false"/>
          <w:i w:val="false"/>
          <w:color w:val="000000"/>
          <w:sz w:val="28"/>
        </w:rPr>
        <w:t>
      «38-бап. Прокурордың анықтау мен тергеудің заңдылығын қамтамасыз ету жөніндегі өкілеттіктері</w:t>
      </w:r>
      <w:r>
        <w:br/>
      </w:r>
      <w:r>
        <w:rPr>
          <w:rFonts w:ascii="Times New Roman"/>
          <w:b w:val="false"/>
          <w:i w:val="false"/>
          <w:color w:val="000000"/>
          <w:sz w:val="28"/>
        </w:rPr>
        <w:t>
      1. Анықтау мен тергеудің заңдылығына қадағалауды жүзеге асыра отырып, прокурор:</w:t>
      </w:r>
      <w:r>
        <w:br/>
      </w:r>
      <w:r>
        <w:rPr>
          <w:rFonts w:ascii="Times New Roman"/>
          <w:b w:val="false"/>
          <w:i w:val="false"/>
          <w:color w:val="000000"/>
          <w:sz w:val="28"/>
        </w:rPr>
        <w:t>
      1) анықтау мен тергеу органдарынан қылмыстық істерді, құжаттарды, материалдарды және жедел-іздестіру қызметі, анықтау, тергеу барысындағы қылмыстық құқық бұзушылықтар туралы өзге де мәліметтерді тексеру үшін алады;</w:t>
      </w:r>
      <w:r>
        <w:br/>
      </w:r>
      <w:r>
        <w:rPr>
          <w:rFonts w:ascii="Times New Roman"/>
          <w:b w:val="false"/>
          <w:i w:val="false"/>
          <w:color w:val="000000"/>
          <w:sz w:val="28"/>
        </w:rPr>
        <w:t>
      2) жасалған немесе әзірленіп жатқан қылмыстық құқық бұзушылықтар туралы өтініштер мен хабарламаларды қабылдау, тіркеу, шешу кезінде заңдылықтың сақталуын тексереді;</w:t>
      </w:r>
      <w:r>
        <w:br/>
      </w:r>
      <w:r>
        <w:rPr>
          <w:rFonts w:ascii="Times New Roman"/>
          <w:b w:val="false"/>
          <w:i w:val="false"/>
          <w:color w:val="000000"/>
          <w:sz w:val="28"/>
        </w:rPr>
        <w:t>
      3) қылмыстық қудалау органының күдіктіні, айыпталушыны күзетпен ұстауды немесе үй қамағына алуды санкциялау туралы өтінішхатын тергейтін судьяның алдында қолдайды не қолдаудан бас тартады, кепілге қоюды, жақындауға тыйым салуды, қызметінен шеттетуді санкциялайды;</w:t>
      </w:r>
      <w:r>
        <w:br/>
      </w:r>
      <w:r>
        <w:rPr>
          <w:rFonts w:ascii="Times New Roman"/>
          <w:b w:val="false"/>
          <w:i w:val="false"/>
          <w:color w:val="000000"/>
          <w:sz w:val="28"/>
        </w:rPr>
        <w:t>
      4) қажет болған жағдайларда сотқа дейінгі тергеуді бастайды және жүргізеді, сотқа дейінгі тергеуді жүргізу туралы нұсқаулар береді;</w:t>
      </w:r>
      <w:r>
        <w:br/>
      </w:r>
      <w:r>
        <w:rPr>
          <w:rFonts w:ascii="Times New Roman"/>
          <w:b w:val="false"/>
          <w:i w:val="false"/>
          <w:color w:val="000000"/>
          <w:sz w:val="28"/>
        </w:rPr>
        <w:t>
      5) тергеушілер мен анықтауды жүргізген адамдардың заңсыз қаулыларын күшін жояды;</w:t>
      </w:r>
      <w:r>
        <w:br/>
      </w:r>
      <w:r>
        <w:rPr>
          <w:rFonts w:ascii="Times New Roman"/>
          <w:b w:val="false"/>
          <w:i w:val="false"/>
          <w:color w:val="000000"/>
          <w:sz w:val="28"/>
        </w:rPr>
        <w:t>
      6) егер сотқа дейінгі тергеу барысында процеске қатысушылар мен басқа да азаматтардың құқықтарының бұзылуына, тергеудің заңсыз әдістеріне жол берілсе, кінәлі адамдардың жауаптылығы туралы мәселе қояды;</w:t>
      </w:r>
      <w:r>
        <w:br/>
      </w:r>
      <w:r>
        <w:rPr>
          <w:rFonts w:ascii="Times New Roman"/>
          <w:b w:val="false"/>
          <w:i w:val="false"/>
          <w:color w:val="000000"/>
          <w:sz w:val="28"/>
        </w:rPr>
        <w:t>
      7) сотқа дейінгі тергеу толық болмаған, сондай-ақ заңдылықтың бұзылуына жол берілгені белгілі болған жағдайларда, қылмыстық істі қосымша тергеуге қайтарады не оны толық көлемде немесе нақты адамдарға қатысты қысқартылады;</w:t>
      </w:r>
      <w:r>
        <w:br/>
      </w:r>
      <w:r>
        <w:rPr>
          <w:rFonts w:ascii="Times New Roman"/>
          <w:b w:val="false"/>
          <w:i w:val="false"/>
          <w:color w:val="000000"/>
          <w:sz w:val="28"/>
        </w:rPr>
        <w:t>
      8) айыптау актісін, қылмыстық теріс қылық туралы хаттаманы бекітеді, қылмыстық істі мәні бойынша қарау үшін сотқа жібереді;</w:t>
      </w:r>
      <w:r>
        <w:br/>
      </w:r>
      <w:r>
        <w:rPr>
          <w:rFonts w:ascii="Times New Roman"/>
          <w:b w:val="false"/>
          <w:i w:val="false"/>
          <w:color w:val="000000"/>
          <w:sz w:val="28"/>
        </w:rPr>
        <w:t>
      9) қажет болған жағдайда тергеу бөлімшелері мен анықтау органдарының басшыларынан заңның оларға бағынысты органдарда бұзылуын жою, қылмыстық құқық бұзушылықтың толық ашылуын қамтамасыз ету мақсатында тексеру жүргізуді талап етеді;</w:t>
      </w:r>
      <w:r>
        <w:br/>
      </w:r>
      <w:r>
        <w:rPr>
          <w:rFonts w:ascii="Times New Roman"/>
          <w:b w:val="false"/>
          <w:i w:val="false"/>
          <w:color w:val="000000"/>
          <w:sz w:val="28"/>
        </w:rPr>
        <w:t>
      10) анықтау жүргізуші адамның, тергеушінің, анықтау мен тергеу органдары басшыларының іс-әрекеттері мен шешімдеріне шағымдарды қарайды;</w:t>
      </w:r>
      <w:r>
        <w:br/>
      </w:r>
      <w:r>
        <w:rPr>
          <w:rFonts w:ascii="Times New Roman"/>
          <w:b w:val="false"/>
          <w:i w:val="false"/>
          <w:color w:val="000000"/>
          <w:sz w:val="28"/>
        </w:rPr>
        <w:t>
      11) бұлтартпау шарасы ретінде күзетпен ұстау таңдалған адамдарды күзетпен ұстаудың заңнамада белгіленген тәртібі мен шарттарының сақталуын тексереді;</w:t>
      </w:r>
      <w:r>
        <w:br/>
      </w:r>
      <w:r>
        <w:rPr>
          <w:rFonts w:ascii="Times New Roman"/>
          <w:b w:val="false"/>
          <w:i w:val="false"/>
          <w:color w:val="000000"/>
          <w:sz w:val="28"/>
        </w:rPr>
        <w:t>
      12) заңда белгіленген өзге де өкілеттіктерді орындайды.</w:t>
      </w:r>
      <w:r>
        <w:br/>
      </w:r>
      <w:r>
        <w:rPr>
          <w:rFonts w:ascii="Times New Roman"/>
          <w:b w:val="false"/>
          <w:i w:val="false"/>
          <w:color w:val="000000"/>
          <w:sz w:val="28"/>
        </w:rPr>
        <w:t>
      2. Прокурордың өз құзыреті шегіндегі нұсқаулары анықтау мен тергеуді жүргізетін адам үшін міндетті.»;</w:t>
      </w:r>
      <w:r>
        <w:br/>
      </w:r>
      <w:r>
        <w:rPr>
          <w:rFonts w:ascii="Times New Roman"/>
          <w:b w:val="false"/>
          <w:i w:val="false"/>
          <w:color w:val="000000"/>
          <w:sz w:val="28"/>
        </w:rPr>
        <w:t>
      8) 41-баптың 3) тармақшасы мынадай редакцияда жазылсын:</w:t>
      </w:r>
      <w:r>
        <w:br/>
      </w:r>
      <w:r>
        <w:rPr>
          <w:rFonts w:ascii="Times New Roman"/>
          <w:b w:val="false"/>
          <w:i w:val="false"/>
          <w:color w:val="000000"/>
          <w:sz w:val="28"/>
        </w:rPr>
        <w:t>
      «3) әкімшілік құқық бұзушылық үшін мәжбүрлеу және ықпал ету шараларының заңдылығы мен негізділігін тексеруге;»;</w:t>
      </w:r>
      <w:r>
        <w:br/>
      </w:r>
      <w:r>
        <w:rPr>
          <w:rFonts w:ascii="Times New Roman"/>
          <w:b w:val="false"/>
          <w:i w:val="false"/>
          <w:color w:val="000000"/>
          <w:sz w:val="28"/>
        </w:rPr>
        <w:t>
      9) 44-баптың 1), 4) және 5) тармақшалары мынадай редакцияда</w:t>
      </w:r>
      <w:r>
        <w:br/>
      </w:r>
      <w:r>
        <w:rPr>
          <w:rFonts w:ascii="Times New Roman"/>
          <w:b w:val="false"/>
          <w:i w:val="false"/>
          <w:color w:val="000000"/>
          <w:sz w:val="28"/>
        </w:rPr>
        <w:t>
жазылсын:</w:t>
      </w:r>
      <w:r>
        <w:br/>
      </w:r>
      <w:r>
        <w:rPr>
          <w:rFonts w:ascii="Times New Roman"/>
          <w:b w:val="false"/>
          <w:i w:val="false"/>
          <w:color w:val="000000"/>
          <w:sz w:val="28"/>
        </w:rPr>
        <w:t>
      «1) адамның құқықтары, күзетпен ұсталатындар мен сотталған адамдарға ізгілікпен қарау туралы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 мен халықаралық шарттарының дәл және бірізді қолданылуын талап етуге;»;</w:t>
      </w:r>
      <w:r>
        <w:br/>
      </w:r>
      <w:r>
        <w:rPr>
          <w:rFonts w:ascii="Times New Roman"/>
          <w:b w:val="false"/>
          <w:i w:val="false"/>
          <w:color w:val="000000"/>
          <w:sz w:val="28"/>
        </w:rPr>
        <w:t>
      «4) ұсталғандардан, күзетпен ұсталатындардан, сотталған адамдардан және мәжбүрлеу сипатындағы шараларға ұшыраған адамдардан жауап алуға;</w:t>
      </w:r>
      <w:r>
        <w:br/>
      </w:r>
      <w:r>
        <w:rPr>
          <w:rFonts w:ascii="Times New Roman"/>
          <w:b w:val="false"/>
          <w:i w:val="false"/>
          <w:color w:val="000000"/>
          <w:sz w:val="28"/>
        </w:rPr>
        <w:t>
      5) осы адамдарды ұстауға, күзетпен ұстауға, жазасын өтеуге, сондай-ақ өзге мәжбүрлеу сипатындағы шараларды ұшырауына негіз болған құжаттарды талап етуге;»;</w:t>
      </w:r>
      <w:r>
        <w:br/>
      </w:r>
      <w:r>
        <w:rPr>
          <w:rFonts w:ascii="Times New Roman"/>
          <w:b w:val="false"/>
          <w:i w:val="false"/>
          <w:color w:val="000000"/>
          <w:sz w:val="28"/>
        </w:rPr>
        <w:t>
      10) 46 және 47-баптар мынадай редакцияда жазылсын:</w:t>
      </w:r>
      <w:r>
        <w:br/>
      </w:r>
      <w:r>
        <w:rPr>
          <w:rFonts w:ascii="Times New Roman"/>
          <w:b w:val="false"/>
          <w:i w:val="false"/>
          <w:color w:val="000000"/>
          <w:sz w:val="28"/>
        </w:rPr>
        <w:t>
      «46-бап. Қылмыстық қудалау жөніндегі өкілеттіктер</w:t>
      </w:r>
      <w:r>
        <w:br/>
      </w:r>
      <w:r>
        <w:rPr>
          <w:rFonts w:ascii="Times New Roman"/>
          <w:b w:val="false"/>
          <w:i w:val="false"/>
          <w:color w:val="000000"/>
          <w:sz w:val="28"/>
        </w:rPr>
        <w:t>
      Қылмыстық қудалауды жүзеге асыра отырып, прокурор:</w:t>
      </w:r>
      <w:r>
        <w:br/>
      </w:r>
      <w:r>
        <w:rPr>
          <w:rFonts w:ascii="Times New Roman"/>
          <w:b w:val="false"/>
          <w:i w:val="false"/>
          <w:color w:val="000000"/>
          <w:sz w:val="28"/>
        </w:rPr>
        <w:t>
      1) сотқа дейінгі тергеуді бастауға, оны анықтау немесе тергеу органына тергеу жүргізу үшін беруге не оны өз іс жүргізуіне қабылдауға құқылы;</w:t>
      </w:r>
      <w:r>
        <w:br/>
      </w:r>
      <w:r>
        <w:rPr>
          <w:rFonts w:ascii="Times New Roman"/>
          <w:b w:val="false"/>
          <w:i w:val="false"/>
          <w:color w:val="000000"/>
          <w:sz w:val="28"/>
        </w:rPr>
        <w:t>
      2) тергеу, тергеу-жедел тобын басқарады, қылмыстық істі іс жүргізуге қабылдайды және алдын ала тергеу жүргізеді;</w:t>
      </w:r>
      <w:r>
        <w:br/>
      </w:r>
      <w:r>
        <w:rPr>
          <w:rFonts w:ascii="Times New Roman"/>
          <w:b w:val="false"/>
          <w:i w:val="false"/>
          <w:color w:val="000000"/>
          <w:sz w:val="28"/>
        </w:rPr>
        <w:t>
      3) тергеу әрекеттерін жүргізуге қатысады;</w:t>
      </w:r>
      <w:r>
        <w:br/>
      </w:r>
      <w:r>
        <w:rPr>
          <w:rFonts w:ascii="Times New Roman"/>
          <w:b w:val="false"/>
          <w:i w:val="false"/>
          <w:color w:val="000000"/>
          <w:sz w:val="28"/>
        </w:rPr>
        <w:t>
      4) Заңда көзделген жағдайларда жедел-іздестіру қызметін, сотқа дейінгі тергеуді жүзеге асыратын адамдардың іс-әрекеттері мен шешімдерін санкциялауға құқылы;</w:t>
      </w:r>
      <w:r>
        <w:br/>
      </w:r>
      <w:r>
        <w:rPr>
          <w:rFonts w:ascii="Times New Roman"/>
          <w:b w:val="false"/>
          <w:i w:val="false"/>
          <w:color w:val="000000"/>
          <w:sz w:val="28"/>
        </w:rPr>
        <w:t>
      5) қылмыстық қудалаудан иммунитетке және артықшылықтарға ие адамдарды қол сұқпаушылықтан айыруға және қылмыстық жауаптылыққа тартуға келісім алу үшін ұсыныс енгізуге құқылы;</w:t>
      </w:r>
      <w:r>
        <w:br/>
      </w:r>
      <w:r>
        <w:rPr>
          <w:rFonts w:ascii="Times New Roman"/>
          <w:b w:val="false"/>
          <w:i w:val="false"/>
          <w:color w:val="000000"/>
          <w:sz w:val="28"/>
        </w:rPr>
        <w:t>
      6) іс жүргізу келісіміне бастамашылық етеді және жасайды, жасалған іс жүргізу келісімінің нысанасы болып табылатын қылмыстарды ашу мен тергеуді ұйымдастыруға шаралар қолданады;</w:t>
      </w:r>
      <w:r>
        <w:br/>
      </w:r>
      <w:r>
        <w:rPr>
          <w:rFonts w:ascii="Times New Roman"/>
          <w:b w:val="false"/>
          <w:i w:val="false"/>
          <w:color w:val="000000"/>
          <w:sz w:val="28"/>
        </w:rPr>
        <w:t>
      7) заңда көзделген негіздер бойынша қылмыстық істі не қылмыстық қудалауды тоқтатады;</w:t>
      </w:r>
      <w:r>
        <w:br/>
      </w:r>
      <w:r>
        <w:rPr>
          <w:rFonts w:ascii="Times New Roman"/>
          <w:b w:val="false"/>
          <w:i w:val="false"/>
          <w:color w:val="000000"/>
          <w:sz w:val="28"/>
        </w:rPr>
        <w:t>
      8) қылмыстық істі сотқа жібереді;</w:t>
      </w:r>
      <w:r>
        <w:br/>
      </w:r>
      <w:r>
        <w:rPr>
          <w:rFonts w:ascii="Times New Roman"/>
          <w:b w:val="false"/>
          <w:i w:val="false"/>
          <w:color w:val="000000"/>
          <w:sz w:val="28"/>
        </w:rPr>
        <w:t>
      9) заңда белгіленген өзге де өкілеттіктерді орындайды.</w:t>
      </w:r>
      <w:r>
        <w:br/>
      </w:r>
      <w:r>
        <w:rPr>
          <w:rFonts w:ascii="Times New Roman"/>
          <w:b w:val="false"/>
          <w:i w:val="false"/>
          <w:color w:val="000000"/>
          <w:sz w:val="28"/>
        </w:rPr>
        <w:t>
      47-бап. Істі сотқа жіберу</w:t>
      </w:r>
      <w:r>
        <w:br/>
      </w:r>
      <w:r>
        <w:rPr>
          <w:rFonts w:ascii="Times New Roman"/>
          <w:b w:val="false"/>
          <w:i w:val="false"/>
          <w:color w:val="000000"/>
          <w:sz w:val="28"/>
        </w:rPr>
        <w:t>
      1. Прокурор айыптау актісімен не қылмыстық теріс қылық туралы хаттамамен келіп түскен қылмыстық істі зерделеу кезінде анықтау мен тергеу органдарының заңнама талаптарын сақтауын және істі сотқа жіберу үшін негіздердің жеткілікті екендігін тексеруге міндетті.</w:t>
      </w:r>
      <w:r>
        <w:br/>
      </w:r>
      <w:r>
        <w:rPr>
          <w:rFonts w:ascii="Times New Roman"/>
          <w:b w:val="false"/>
          <w:i w:val="false"/>
          <w:color w:val="000000"/>
          <w:sz w:val="28"/>
        </w:rPr>
        <w:t>
      2. Қылмыстық істің сотта қаралуына жеткілікті негіздер болған кезде прокурор айыптау актісін не қылмыстық теріс қылық туралы хаттаманы бекітеді және істі сотқа жібереді.</w:t>
      </w:r>
      <w:r>
        <w:br/>
      </w:r>
      <w:r>
        <w:rPr>
          <w:rFonts w:ascii="Times New Roman"/>
          <w:b w:val="false"/>
          <w:i w:val="false"/>
          <w:color w:val="000000"/>
          <w:sz w:val="28"/>
        </w:rPr>
        <w:t>
      3. Істі сотқа жіберген кезде прокурор:</w:t>
      </w:r>
      <w:r>
        <w:br/>
      </w:r>
      <w:r>
        <w:rPr>
          <w:rFonts w:ascii="Times New Roman"/>
          <w:b w:val="false"/>
          <w:i w:val="false"/>
          <w:color w:val="000000"/>
          <w:sz w:val="28"/>
        </w:rPr>
        <w:t>
      1) оның бөлігіндегі, оның ішінде Заңда көзделген негіздер бойынша адамға қатысты қылмыстық істі қысқартуға;</w:t>
      </w:r>
      <w:r>
        <w:br/>
      </w:r>
      <w:r>
        <w:rPr>
          <w:rFonts w:ascii="Times New Roman"/>
          <w:b w:val="false"/>
          <w:i w:val="false"/>
          <w:color w:val="000000"/>
          <w:sz w:val="28"/>
        </w:rPr>
        <w:t>
      2) айыптау актісінен жекелеген айыптау тармақтарын алып тастауға, сондай-ақ онша ауыр емес қылмыс туралы Заңды қолдануға;</w:t>
      </w:r>
      <w:r>
        <w:br/>
      </w:r>
      <w:r>
        <w:rPr>
          <w:rFonts w:ascii="Times New Roman"/>
          <w:b w:val="false"/>
          <w:i w:val="false"/>
          <w:color w:val="000000"/>
          <w:sz w:val="28"/>
        </w:rPr>
        <w:t>
      3) бұлтартпау шарасын таңдауға, өзгертуге немесе оның күшін жоюға;</w:t>
      </w:r>
      <w:r>
        <w:br/>
      </w:r>
      <w:r>
        <w:rPr>
          <w:rFonts w:ascii="Times New Roman"/>
          <w:b w:val="false"/>
          <w:i w:val="false"/>
          <w:color w:val="000000"/>
          <w:sz w:val="28"/>
        </w:rPr>
        <w:t>
      4) заңда белгіленген өзге де әрекеттерді орындауға құқылы.».</w:t>
      </w:r>
      <w:r>
        <w:br/>
      </w:r>
      <w:r>
        <w:rPr>
          <w:rFonts w:ascii="Times New Roman"/>
          <w:b w:val="false"/>
          <w:i w:val="false"/>
          <w:color w:val="000000"/>
          <w:sz w:val="28"/>
        </w:rPr>
        <w:t>
      10. «Қазақстан Республикасының ұлттық қауіпсіздік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157-құжат; Қазақстан Республикасы Парламентінің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 № 11, 102-құжат; № 16, 129-құжат; 2012 ж., № 4, 32-құжат; № 8, 63-құжат; 2013 ж., № 1, 2-құжат; № 2, 10-құжат; № 14, 72-құжат):</w:t>
      </w:r>
      <w:r>
        <w:br/>
      </w:r>
      <w:r>
        <w:rPr>
          <w:rFonts w:ascii="Times New Roman"/>
          <w:b w:val="false"/>
          <w:i w:val="false"/>
          <w:color w:val="000000"/>
          <w:sz w:val="28"/>
        </w:rPr>
        <w:t>
      13-баптың 10) тармақшасы мынадай редакцияда жазылсын:</w:t>
      </w:r>
      <w:r>
        <w:br/>
      </w:r>
      <w:r>
        <w:rPr>
          <w:rFonts w:ascii="Times New Roman"/>
          <w:b w:val="false"/>
          <w:i w:val="false"/>
          <w:color w:val="000000"/>
          <w:sz w:val="28"/>
        </w:rPr>
        <w:t>
      «10) Қазақстан Республикасының заңнамасында белгіленген тәртіппен оларға қатысты бұлтартпау шарасы ретінде күзетпен ұстау таңдалған немесе ұлттық қауіпсіздік органдары қылмыс жасады деген күдікпен ұстаған адамдарды уақытша ұстау изоляторлары, ұстауға алынған тергеу изоляторлары бар болуға. Жекелеген жағдайларда, ұлттық қауіпсіздік органдарымен келісімі бойынша - құқық қорғау органдары мен соттар ұстаған және күзетпен ұстауына ұшыраған, сондай-ақ сотталған адамдарды ұстау үшін пайдаланылады;».</w:t>
      </w:r>
      <w:r>
        <w:br/>
      </w:r>
      <w:r>
        <w:rPr>
          <w:rFonts w:ascii="Times New Roman"/>
          <w:b w:val="false"/>
          <w:i w:val="false"/>
          <w:color w:val="000000"/>
          <w:sz w:val="28"/>
        </w:rPr>
        <w:t>
      11.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2004 ж.,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 16, 128, 129-құжаттар; 2012 ж., № 4, 32-құжат; № 15, 97-құжат; № 23-24, 125-құжат; 2013 ж., № 9, 51-құжат; № 14, 72-құжат; № 14, 75-құжат; 2013 жылғы 11 шілдеде «Егемен Қазақстан» және «Казахстанская правда» газеттерінде жарияланған «Қазақстан Республикасының кейбір заңнамалық актілеріне жетім балалардың, ата-анасының қамқорлығынсыз қалған балалардың тұрғын үйге құқықтарын қамтамасыз ету мәселелері бойынша өзгерістер мен толықтырулар енгізу туралы» 2013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118-баптың 2-тармағының 3) тармақшасы мынадай редакцияда жазылсын:</w:t>
      </w:r>
      <w:r>
        <w:br/>
      </w:r>
      <w:r>
        <w:rPr>
          <w:rFonts w:ascii="Times New Roman"/>
          <w:b w:val="false"/>
          <w:i w:val="false"/>
          <w:color w:val="000000"/>
          <w:sz w:val="28"/>
        </w:rPr>
        <w:t>
      «3) заңсыз сотталу салдарынан тұрғын үйінен айырылған Қазақстан Республикасы Қылмыстық іс жүргізу кодексінің 35-бабы 1, 2, 5, 6, 7 және 8-тармақтары негізінде қылмыстық істің қысқартылуына байланысты үкімнің күшін жоюы салдарынан жазаны өтеуден босатылған адамдарға, бұрынғы тұрғын үйін қайтару мүмкіндігі болмаған кезде, егер тұрғын үй беру туралы талап ақталғаннан кейін бір жылдың ішінде мәлімделсе;».</w:t>
      </w:r>
      <w:r>
        <w:br/>
      </w:r>
      <w:r>
        <w:rPr>
          <w:rFonts w:ascii="Times New Roman"/>
          <w:b w:val="false"/>
          <w:i w:val="false"/>
          <w:color w:val="000000"/>
          <w:sz w:val="28"/>
        </w:rPr>
        <w:t>
      12. «Сот приставтары туралы» 1997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201-құжат; 2003 ж., № 10, 49-құжат; 2004 ж., № 23, 142-құжат; 2006 ж., № 11, 55-құжат; 2007 ж., № 8, 52-құжат; № 20, 152-құжат; 2010 ж., № 5, 23-құжат; № 7, 28-құжат; 2011 ж., № 1, 3-құжат):</w:t>
      </w:r>
      <w:r>
        <w:br/>
      </w:r>
      <w:r>
        <w:rPr>
          <w:rFonts w:ascii="Times New Roman"/>
          <w:b w:val="false"/>
          <w:i w:val="false"/>
          <w:color w:val="000000"/>
          <w:sz w:val="28"/>
        </w:rPr>
        <w:t>
      6-баптың 2-тармағы мынадай редакцияда жазылсын:</w:t>
      </w:r>
      <w:r>
        <w:br/>
      </w:r>
      <w:r>
        <w:rPr>
          <w:rFonts w:ascii="Times New Roman"/>
          <w:b w:val="false"/>
          <w:i w:val="false"/>
          <w:color w:val="000000"/>
          <w:sz w:val="28"/>
        </w:rPr>
        <w:t>
      «2. Сот приставы лауазымына бұрын сотталған немесе Қазақстан Республикасы Қылмыстық іс жүргізу кодексінің 35-бабы 3, 4, 9, 10 және 12-тармақтарының немесе 36-бабының негізінде қылмыстық жауаптылықтан босатылған, сондай-ақ мемлекеттік қызметтен және құқық қорғау органдарынан теріс себептер бойынша шығарылған адамдар тағайындала алмайды.».</w:t>
      </w:r>
      <w:r>
        <w:br/>
      </w:r>
      <w:r>
        <w:rPr>
          <w:rFonts w:ascii="Times New Roman"/>
          <w:b w:val="false"/>
          <w:i w:val="false"/>
          <w:color w:val="000000"/>
          <w:sz w:val="28"/>
        </w:rPr>
        <w:t>
      13. «Адвокаттық қызмет туралы» 1997 жылғы 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22, 328-құжат; 2001 ж., № 15-16, 236-құжат; 2003 ж., № 11, 65-құжат; 2004 ж., № 23, 142-құжат; 2007 ж., № 2, 18-құжат; № 9, 67-құжат; № 10, 69-құжат; 2009 ж., № 8, 44-құжат; № 19, 88-құжат; № 24, 130-құжат; 2010 ж., № 5, 23-құжат; 2011 ж., № 23, 179-құжат; 2012 ж., № 4, 32-құжат; № 6, 44-құжат; № 10, 77-құжат; 2013 ж., № 14, 72-құжат):</w:t>
      </w:r>
      <w:r>
        <w:br/>
      </w:r>
      <w:r>
        <w:rPr>
          <w:rFonts w:ascii="Times New Roman"/>
          <w:b w:val="false"/>
          <w:i w:val="false"/>
          <w:color w:val="000000"/>
          <w:sz w:val="28"/>
        </w:rPr>
        <w:t>
      1) 7-баптың 2-тармағының екінші бөлігі мынадай редакцияда жазылсын:</w:t>
      </w:r>
      <w:r>
        <w:br/>
      </w:r>
      <w:r>
        <w:rPr>
          <w:rFonts w:ascii="Times New Roman"/>
          <w:b w:val="false"/>
          <w:i w:val="false"/>
          <w:color w:val="000000"/>
          <w:sz w:val="28"/>
        </w:rPr>
        <w:t>
      «Мынадай қасақана қылмыс жасағаны үшін Қазақстан Республикасының Қылмыстық іс жүргізу кодексінің 35-бабы 3, 4, 9, 10 және 12-тармақтарының және 36-бабының негізінде қылмыстық жауаптылықтан шығарылған;</w:t>
      </w:r>
      <w:r>
        <w:br/>
      </w:r>
      <w:r>
        <w:rPr>
          <w:rFonts w:ascii="Times New Roman"/>
          <w:b w:val="false"/>
          <w:i w:val="false"/>
          <w:color w:val="000000"/>
          <w:sz w:val="28"/>
        </w:rPr>
        <w:t>
      мемлекеттік, әскери қызметтен, прокуратура органдарынан, өзге де құқық қорғау органдарынан, арнаулы мемлекеттік органдардан, соттардан және әділет органдарынан босатылған немесе адвокаттар алқасынан теріс себептер бойынша босатылған;</w:t>
      </w:r>
      <w:r>
        <w:br/>
      </w:r>
      <w:r>
        <w:rPr>
          <w:rFonts w:ascii="Times New Roman"/>
          <w:b w:val="false"/>
          <w:i w:val="false"/>
          <w:color w:val="000000"/>
          <w:sz w:val="28"/>
        </w:rPr>
        <w:t>
      адвокаттық қызметпен айналысуға арналған лицензиядан айырылған;</w:t>
      </w:r>
      <w:r>
        <w:br/>
      </w:r>
      <w:r>
        <w:rPr>
          <w:rFonts w:ascii="Times New Roman"/>
          <w:b w:val="false"/>
          <w:i w:val="false"/>
          <w:color w:val="000000"/>
          <w:sz w:val="28"/>
        </w:rPr>
        <w:t>
      осы Заңның 12-бабының 3-тармағында және 5-тармағының 3), 4) және 5) тармақшаларында көзделген негіздер бойынша лицензиясының қолданылуы тоқтатылған адам да осындай оқиғалар басталғаннан кейін үш жыл бойы адвокат бола алмайды.»;</w:t>
      </w:r>
      <w:r>
        <w:br/>
      </w:r>
      <w:r>
        <w:rPr>
          <w:rFonts w:ascii="Times New Roman"/>
          <w:b w:val="false"/>
          <w:i w:val="false"/>
          <w:color w:val="000000"/>
          <w:sz w:val="28"/>
        </w:rPr>
        <w:t>
      2) 12-баптың 5-тармағының 3) тармақшасы мынадай редакцияда жазылсын:</w:t>
      </w:r>
      <w:r>
        <w:br/>
      </w:r>
      <w:r>
        <w:rPr>
          <w:rFonts w:ascii="Times New Roman"/>
          <w:b w:val="false"/>
          <w:i w:val="false"/>
          <w:color w:val="000000"/>
          <w:sz w:val="28"/>
        </w:rPr>
        <w:t>
      «3) қылмыс жасағаны үшін соттың айыптау үкімі заңды күшіне енген немесе қылмыс жасағаны үшін Қазақстан Республикасы Қылмыстық іс жүргізу кодексінің 35-бабы бірінші бөлігі 3, 4, 9, 10 және 12-тармақтарының немесе 36-бабының негізінде қылмыстық жауаптылықтан босатылған;»;</w:t>
      </w:r>
      <w:r>
        <w:br/>
      </w:r>
      <w:r>
        <w:rPr>
          <w:rFonts w:ascii="Times New Roman"/>
          <w:b w:val="false"/>
          <w:i w:val="false"/>
          <w:color w:val="000000"/>
          <w:sz w:val="28"/>
        </w:rPr>
        <w:t>
      3) 14-баптың 5-тармағының екінші бөлігі мынадай редакцияда жазылсын:</w:t>
      </w:r>
      <w:r>
        <w:br/>
      </w:r>
      <w:r>
        <w:rPr>
          <w:rFonts w:ascii="Times New Roman"/>
          <w:b w:val="false"/>
          <w:i w:val="false"/>
          <w:color w:val="000000"/>
          <w:sz w:val="28"/>
        </w:rPr>
        <w:t>
      «Адвокаттың ұсталғандарды, күзетпен ұсталғандарды және жазасын өтеп жатқандарды ұстау орындарына кіруі белгіленген өткізу режиміне сәйкес жүзеге асырылады.».</w:t>
      </w:r>
      <w:r>
        <w:br/>
      </w:r>
      <w:r>
        <w:rPr>
          <w:rFonts w:ascii="Times New Roman"/>
          <w:b w:val="false"/>
          <w:i w:val="false"/>
          <w:color w:val="000000"/>
          <w:sz w:val="28"/>
        </w:rPr>
        <w:t>
      14. «Сыбайлас жемқорлыққа қарсы күрес туралы» 1998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 № 23-24, 125-құжат; 2013 ж., № 2, 10-құжат, № 14, 72-құжат):</w:t>
      </w:r>
      <w:r>
        <w:br/>
      </w:r>
      <w:r>
        <w:rPr>
          <w:rFonts w:ascii="Times New Roman"/>
          <w:b w:val="false"/>
          <w:i w:val="false"/>
          <w:color w:val="000000"/>
          <w:sz w:val="28"/>
        </w:rPr>
        <w:t>
      13-1-баптың 2-тармағы мынадай редакцияда жазылсын:</w:t>
      </w:r>
      <w:r>
        <w:br/>
      </w:r>
      <w:r>
        <w:rPr>
          <w:rFonts w:ascii="Times New Roman"/>
          <w:b w:val="false"/>
          <w:i w:val="false"/>
          <w:color w:val="000000"/>
          <w:sz w:val="28"/>
        </w:rPr>
        <w:t>
      «2. Сотқа дейінгі тергеу тоқтатылған жағдайда, бірақ осы баптың 1-тармағында көрсетілген адамдардың әрекеттерінде сыбайлас жемқорлық әкімшілік құқық бұзушылықтардың немесе тәртіптік теріс қылық белгілері болған кезде жаза осы баптың 1-тармағында көзделген мерзімде тағайындалады.».</w:t>
      </w:r>
      <w:r>
        <w:br/>
      </w:r>
      <w:r>
        <w:rPr>
          <w:rFonts w:ascii="Times New Roman"/>
          <w:b w:val="false"/>
          <w:i w:val="false"/>
          <w:color w:val="000000"/>
          <w:sz w:val="28"/>
        </w:rPr>
        <w:t>
      15.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 № 11, 102 -құжат; № 12, 111-құжат; № 13, 112-құжат; № 16, 129-құжат; 2012 ж., № 2, 9, 15-құжаттар; № 3, 21-құжат; № 4, 30-құжат; № 11, 80-құжат; № 12, 85-құжат; № 15, 97-құжат; 2013 ж., № 4, 21-құжат, № 10-11, 56-құжат):</w:t>
      </w:r>
      <w:r>
        <w:br/>
      </w:r>
      <w:r>
        <w:rPr>
          <w:rFonts w:ascii="Times New Roman"/>
          <w:b w:val="false"/>
          <w:i w:val="false"/>
          <w:color w:val="000000"/>
          <w:sz w:val="28"/>
        </w:rPr>
        <w:t>
      18-7-баптың 4) тармақшасы мынадай редакцияда жазылсын:</w:t>
      </w:r>
      <w:r>
        <w:br/>
      </w:r>
      <w:r>
        <w:rPr>
          <w:rFonts w:ascii="Times New Roman"/>
          <w:b w:val="false"/>
          <w:i w:val="false"/>
          <w:color w:val="000000"/>
          <w:sz w:val="28"/>
        </w:rPr>
        <w:t>
      «4) сотқа дейінгі тергеу жүргізу үшін материалдарды құқық қорғау органдарына береді;».</w:t>
      </w:r>
      <w:r>
        <w:br/>
      </w:r>
      <w:r>
        <w:rPr>
          <w:rFonts w:ascii="Times New Roman"/>
          <w:b w:val="false"/>
          <w:i w:val="false"/>
          <w:color w:val="000000"/>
          <w:sz w:val="28"/>
        </w:rPr>
        <w:t>
      16. «Адамдарды қоғамнан уақытша оқшаулауды қамтамасыз ететін арнаулы мекемелерде ұстау тәртібі мен шарттары туралы» 1999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6, 190-құжат; 2001 ж., № 17-18, 245-құжат; 2002 ж., № 15, 147-құжат; 2004 ж., № 23, 142-құжат; № 24, 154-құжат; 2007 ж., № 9, 67-құжат; 2008 ж., № 15-16, 63-құжат; 2009 ж., № 24, 128, 130-құжаттар; 2010 ж., № 24,152-құжат; 2011 ж., № 19, 145-құжат; 2012 ж., № 3, 26-құжат; № 4, 32-құжат; 2013 ж., № 13, 62-құжат; № 14, 72-құжат):</w:t>
      </w:r>
      <w:r>
        <w:br/>
      </w:r>
      <w:r>
        <w:rPr>
          <w:rFonts w:ascii="Times New Roman"/>
          <w:b w:val="false"/>
          <w:i w:val="false"/>
          <w:color w:val="000000"/>
          <w:sz w:val="28"/>
        </w:rPr>
        <w:t>
      1) 2-баптың 11) тармақшасы мынадай редакцияда жазылсын:</w:t>
      </w:r>
      <w:r>
        <w:br/>
      </w:r>
      <w:r>
        <w:rPr>
          <w:rFonts w:ascii="Times New Roman"/>
          <w:b w:val="false"/>
          <w:i w:val="false"/>
          <w:color w:val="000000"/>
          <w:sz w:val="28"/>
        </w:rPr>
        <w:t>
      «11) тергеу изоляторы - өздеріне қатысты бұлтартпау шарасы ретінде күзетпен ұстау таңдалған, қылмыс жасады деп күдік келтірілген және айыпталған адамдарды, сондай-ақ шаруашылық қызмет көрсету бойынша жұмыстар орындау үшін қалдырылған не түзеу мекемесінде құқықтық тәртіпті қамтамасыз ету үшін жіберілген және Қазақстан Республикасының Қылмыстық-атқару кодексінің 68-бабының тәртібімен ауыстырылған сотталған адамдарды ұстауға арналған арнаулы мекеме;»;</w:t>
      </w:r>
      <w:r>
        <w:br/>
      </w:r>
      <w:r>
        <w:rPr>
          <w:rFonts w:ascii="Times New Roman"/>
          <w:b w:val="false"/>
          <w:i w:val="false"/>
          <w:color w:val="000000"/>
          <w:sz w:val="28"/>
        </w:rPr>
        <w:t>
      2) 5-баптың 1) және 2) тармақшалары мынадай редакцияда жазылсын:</w:t>
      </w:r>
      <w:r>
        <w:br/>
      </w:r>
      <w:r>
        <w:rPr>
          <w:rFonts w:ascii="Times New Roman"/>
          <w:b w:val="false"/>
          <w:i w:val="false"/>
          <w:color w:val="000000"/>
          <w:sz w:val="28"/>
        </w:rPr>
        <w:t>
      «1) қылмыс жасағаны үшін өздеріне қатысты бұлтартпау шарасы ретінде күзетпен ұстау таңдалған күдіктілерді және айыпталушыларды тергеу изоляторына орналастыру судьяның қаулысы бойынша жүзеге асырылады;</w:t>
      </w:r>
      <w:r>
        <w:br/>
      </w:r>
      <w:r>
        <w:rPr>
          <w:rFonts w:ascii="Times New Roman"/>
          <w:b w:val="false"/>
          <w:i w:val="false"/>
          <w:color w:val="000000"/>
          <w:sz w:val="28"/>
        </w:rPr>
        <w:t>
      2) қылмыстық құқық бұзушылық жасады деген күдікпен ұсталғандарды уақытша ұстау изоляторына орналастыру тергеуші не анықтаушы толтырған ұстау хаттамасы бойынша жүзеге асырылады.</w:t>
      </w:r>
      <w:r>
        <w:br/>
      </w:r>
      <w:r>
        <w:rPr>
          <w:rFonts w:ascii="Times New Roman"/>
          <w:b w:val="false"/>
          <w:i w:val="false"/>
          <w:color w:val="000000"/>
          <w:sz w:val="28"/>
        </w:rPr>
        <w:t>
      Бұлтартпау шарасы ретінде күзетпен ұстау таңдалған күдіктілерді, айыпталушыларды, сотталған адамдарды уақытша ұстау изоляторына орналастыру шалғайлығына немесе тиісті жол қатынасының болмауына байланысты тергеу изоляторына жеткізу мүмкін болмаған жағдайларда судьяның қаулысы бойынша жүзеге асырылады.</w:t>
      </w:r>
      <w:r>
        <w:br/>
      </w:r>
      <w:r>
        <w:rPr>
          <w:rFonts w:ascii="Times New Roman"/>
          <w:b w:val="false"/>
          <w:i w:val="false"/>
          <w:color w:val="000000"/>
          <w:sz w:val="28"/>
        </w:rPr>
        <w:t>
      Кәмелетке толмаған күдіктіні өмір сүру және тәрбие жағдайы бойынша бүрынғы тұрғылықты жерінде қалдыру мүмкін болмаған жағдайларда ол Қазақстан Республикасының Қылмыстық іс жүргізу кодексінің 542-бабының тәртібімен арнаулы мекемеге орналастырылуы мүмкін;»;</w:t>
      </w:r>
      <w:r>
        <w:br/>
      </w:r>
      <w:r>
        <w:rPr>
          <w:rFonts w:ascii="Times New Roman"/>
          <w:b w:val="false"/>
          <w:i w:val="false"/>
          <w:color w:val="000000"/>
          <w:sz w:val="28"/>
        </w:rPr>
        <w:t>
      3) 10-баптың 3-тармағы мынадай редакцияда жазылсын:</w:t>
      </w:r>
      <w:r>
        <w:br/>
      </w:r>
      <w:r>
        <w:rPr>
          <w:rFonts w:ascii="Times New Roman"/>
          <w:b w:val="false"/>
          <w:i w:val="false"/>
          <w:color w:val="000000"/>
          <w:sz w:val="28"/>
        </w:rPr>
        <w:t>
      «3. Бұлтартпау шарасы ретінде күзетпен ұстау қолданылған күдіктілер және айыпталушылар, заңнамада көзделген негіздер бойынша сараптама тағайындау қажет болған жағдайда, сондай-ақ оларға медициналық көмек көрсету жағдайында осы Заңның 23-бабының 2-тармағында көзделген тәртіппен медициналық мекемелерге орналастырылады.»;</w:t>
      </w:r>
      <w:r>
        <w:br/>
      </w:r>
      <w:r>
        <w:rPr>
          <w:rFonts w:ascii="Times New Roman"/>
          <w:b w:val="false"/>
          <w:i w:val="false"/>
          <w:color w:val="000000"/>
          <w:sz w:val="28"/>
        </w:rPr>
        <w:t>
      15-баптың 2-тармағының 12) тармақшасы мынадай редакцияда жазылсын:</w:t>
      </w:r>
      <w:r>
        <w:br/>
      </w:r>
      <w:r>
        <w:rPr>
          <w:rFonts w:ascii="Times New Roman"/>
          <w:b w:val="false"/>
          <w:i w:val="false"/>
          <w:color w:val="000000"/>
          <w:sz w:val="28"/>
        </w:rPr>
        <w:t>
      «12) күдіктілер мен айыпталушылардың газеттер мен журналдарға жазылуын жүргізу;».</w:t>
      </w:r>
      <w:r>
        <w:br/>
      </w:r>
      <w:r>
        <w:rPr>
          <w:rFonts w:ascii="Times New Roman"/>
          <w:b w:val="false"/>
          <w:i w:val="false"/>
          <w:color w:val="000000"/>
          <w:sz w:val="28"/>
        </w:rPr>
        <w:t>
      17. «Мемлекеттік қызмет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21, 773-құжат; 2001 ж., № 13-14, 170-құжат; 2003 ж., № 4, 24-құжат; № 18, 142-құжат; 2005 ж., № 14, 61-құжат; 2007 ж., № 9, 67-құжат; № 17, 140-құжат; № 19, 147-құжат; 2009 ж., № 24, 122, 126-құжаттар; 2010 ж., № 24, 148-құжат; 2011 ж., № 11, 102-құжат; № 20, 158-құжат; 2012 ж., № 5, 36-құжат; № 13, 91-құжат; № 20-21, 123-құжат; 2013 ж., № 8, 50-құжат; № 14, 75-құжат):</w:t>
      </w:r>
      <w:r>
        <w:br/>
      </w:r>
      <w:r>
        <w:rPr>
          <w:rFonts w:ascii="Times New Roman"/>
          <w:b w:val="false"/>
          <w:i w:val="false"/>
          <w:color w:val="000000"/>
          <w:sz w:val="28"/>
        </w:rPr>
        <w:t>
      1) 10-баптың 4-тармағында:</w:t>
      </w:r>
      <w:r>
        <w:br/>
      </w:r>
      <w:r>
        <w:rPr>
          <w:rFonts w:ascii="Times New Roman"/>
          <w:b w:val="false"/>
          <w:i w:val="false"/>
          <w:color w:val="000000"/>
          <w:sz w:val="28"/>
        </w:rPr>
        <w:t>
      мынадай мазмұндағы 6-4) тармақшамен толықтырылсын:</w:t>
      </w:r>
      <w:r>
        <w:br/>
      </w:r>
      <w:r>
        <w:rPr>
          <w:rFonts w:ascii="Times New Roman"/>
          <w:b w:val="false"/>
          <w:i w:val="false"/>
          <w:color w:val="000000"/>
          <w:sz w:val="28"/>
        </w:rPr>
        <w:t>
      «6-4) өзіне қатысты мемлекеттік қызметке орналасқанға дейін үш жылдың ішінде қылмыстық теріс қылық жасағаны үшін соттың айыптау үкімі шығарылған немесе қылмыстық теріс қылық жасағаны үшін Қазақстан Республикасы Қылмыстық іс жүргізу кодексінің 35-бабы бірінші бөлігі 3, 4, 9, 10 және 12-тармақтарының немесе 36-бабының негізінде қылмыстық жауаптылықтан босатылған;»;</w:t>
      </w:r>
      <w:r>
        <w:br/>
      </w:r>
      <w:r>
        <w:rPr>
          <w:rFonts w:ascii="Times New Roman"/>
          <w:b w:val="false"/>
          <w:i w:val="false"/>
          <w:color w:val="000000"/>
          <w:sz w:val="28"/>
        </w:rPr>
        <w:t>
      7-1) тармақша мынадай редакцияда жазылсын:</w:t>
      </w:r>
      <w:r>
        <w:br/>
      </w:r>
      <w:r>
        <w:rPr>
          <w:rFonts w:ascii="Times New Roman"/>
          <w:b w:val="false"/>
          <w:i w:val="false"/>
          <w:color w:val="000000"/>
          <w:sz w:val="28"/>
        </w:rPr>
        <w:t>
      «7-1) немесе аса ауыр қылмыстар жасағаны үшін бұрын сотталған немесе ауыр Қазақстан Республикасы Қылмыстық іс жүргізу кодексінің 35-бабы бірінші бөлігі 3, 4, 9, 10 және 12-тармақтарының немесе 36-бабының негізінде қылмыс жасағаны үшін қылмыстық жауаптылықтан босатылған;»;</w:t>
      </w:r>
      <w:r>
        <w:br/>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«9) қылмыстық топтың құрамында;</w:t>
      </w:r>
      <w:r>
        <w:br/>
      </w:r>
      <w:r>
        <w:rPr>
          <w:rFonts w:ascii="Times New Roman"/>
          <w:b w:val="false"/>
          <w:i w:val="false"/>
          <w:color w:val="000000"/>
          <w:sz w:val="28"/>
        </w:rPr>
        <w:t>
      Қазақстан Республикасы Қылмыстық іс жүргізу кодексінің 35-бабы бірінші бөлігі 3, 4, 9, 10 және 12-тармақтарының немесе 36-бабының негізінде Қазақстан Республикасы Қылмыстық кодексінің Ерекше бөлімінің тиісті бабында көзделген бас бостандығынан айыру түріндегі жазаның ең төменгі шегінің мерзімі аяқталғанға дейін қылмыстық істі қылмыстық қудалау органы немесе сот қылмыстық топтың құрамында жасалған қылмыстар туралы өзіне қатысты қысқартқан адамды қабылдауға болмайды.».</w:t>
      </w:r>
      <w:r>
        <w:br/>
      </w:r>
      <w:r>
        <w:rPr>
          <w:rFonts w:ascii="Times New Roman"/>
          <w:b w:val="false"/>
          <w:i w:val="false"/>
          <w:color w:val="000000"/>
          <w:sz w:val="28"/>
        </w:rPr>
        <w:t>
      2) 26-баптың 4-1-тармағы мынадай редакцияда жазылсын:</w:t>
      </w:r>
      <w:r>
        <w:br/>
      </w:r>
      <w:r>
        <w:rPr>
          <w:rFonts w:ascii="Times New Roman"/>
          <w:b w:val="false"/>
          <w:i w:val="false"/>
          <w:color w:val="000000"/>
          <w:sz w:val="28"/>
        </w:rPr>
        <w:t>
      «4-1. Мыналар:</w:t>
      </w:r>
      <w:r>
        <w:br/>
      </w:r>
      <w:r>
        <w:rPr>
          <w:rFonts w:ascii="Times New Roman"/>
          <w:b w:val="false"/>
          <w:i w:val="false"/>
          <w:color w:val="000000"/>
          <w:sz w:val="28"/>
        </w:rPr>
        <w:t>
      сыбайлас жемқорлық қылмыс жасаған адамды немесе сыбайлас жемқорлық құқық бұзушылық жасағаны үшін бұрын жұмыстан босатылған адамды, сондай-ақ қылмыстық топтың құрамында қылмыс жасаған адамды мемлекеттік қызметке қабылдау;</w:t>
      </w:r>
      <w:r>
        <w:br/>
      </w:r>
      <w:r>
        <w:rPr>
          <w:rFonts w:ascii="Times New Roman"/>
          <w:b w:val="false"/>
          <w:i w:val="false"/>
          <w:color w:val="000000"/>
          <w:sz w:val="28"/>
        </w:rPr>
        <w:t>
      Қазақстан Республикасы Қылмыстық іс жүргізу кодексінің 35-бабы бірінші бөлігі 3, 4, 9, 10 және 12-тармақтарының немесе 36-бабының негізінде Қазақстан Республикасы Қылмыстық кодексінің Ерекше бөлімінің тиісті бабында көзделген бас бостандығынан айыру түріндегі жазаның ең төменгі шегінің мерзімі аяқталғанға дейін қудалау органы немесе сот қылмыстық топтың құрамында жасалған қылмыстар туралы өзіне қатысты қылмыстық істі қылмыстық қысқартқан адамды мемлекеттік қызметке қабылдау саяси мемлекеттік қызметшілердің мемлекеттік қызметті тоқтатуы үшін негіз болып табылады.».</w:t>
      </w:r>
      <w:r>
        <w:br/>
      </w:r>
      <w:r>
        <w:rPr>
          <w:rFonts w:ascii="Times New Roman"/>
          <w:b w:val="false"/>
          <w:i w:val="false"/>
          <w:color w:val="000000"/>
          <w:sz w:val="28"/>
        </w:rPr>
        <w:t>
      3) 27-баптың 1-тармағының 7-2) және 7-3) тармақшалары мынадай редакцияда жазылсын:</w:t>
      </w:r>
      <w:r>
        <w:br/>
      </w:r>
      <w:r>
        <w:rPr>
          <w:rFonts w:ascii="Times New Roman"/>
          <w:b w:val="false"/>
          <w:i w:val="false"/>
          <w:color w:val="000000"/>
          <w:sz w:val="28"/>
        </w:rPr>
        <w:t>
      «7-2) сыбайлас жемқорлық қылмыс жасаған адамды немесе сыбайлас жемқорлық құқық бұзушылық жасағаны үшін бұрын жұмыстан босатылған адамды, сондай-ақ қылмыстық топтың құрамында қылмыс жасаған адамды мемлекеттік әкімшілік лауазымға қабылдау;</w:t>
      </w:r>
      <w:r>
        <w:br/>
      </w:r>
      <w:r>
        <w:rPr>
          <w:rFonts w:ascii="Times New Roman"/>
          <w:b w:val="false"/>
          <w:i w:val="false"/>
          <w:color w:val="000000"/>
          <w:sz w:val="28"/>
        </w:rPr>
        <w:t>
      Қазақстан Республикасы Қылмыстық іс жүргізу кодексінің 35-бабы бірінші бөлігі 3, 4, 9, 10 және 12-тармақтарының немесе 36-бабының негізінде Қазақстан Республикасы Қылмыстық кодексінің Ерекше бөлімінің тиісті бабында көзделген бас бостандығынан айыру түріндегі жазаның ең төменгі шегінің мерзімі аяқталғанға дейін қылмыстық қудалау органы немесе сот қылмыстық топтың құрамында жасалған қылмыстар туралы өзіне қатысты қылмыстық істі қысқартқан адамды мемлекеттік әкімшілік лауазымға қабылдау;</w:t>
      </w:r>
      <w:r>
        <w:br/>
      </w:r>
      <w:r>
        <w:rPr>
          <w:rFonts w:ascii="Times New Roman"/>
          <w:b w:val="false"/>
          <w:i w:val="false"/>
          <w:color w:val="000000"/>
          <w:sz w:val="28"/>
        </w:rPr>
        <w:t>
      7-3) сыбайлас жемқорлық қылмыс жасағаны үшін Қазақстан Республикасы Қылмыстық іс жүргізу кодексінің 35-бабы бірінші бөлігі 3, 4, 9, 10 және 12 тармақтарының немесе 36-бабының негізінде қылмыстық істің қысқартылуы, сондай-ақ Қазақстан Республикасы Қылмыстық іс жүргізу кодексінің 35-бабы 3, 4, 9, 10 және 12-тармақтарының немесе 36-бабының негізінде Қазақстан Республикасы Қылмыстық кодексінің Ерекше бөлімінің тиісті бабында көзделген бас бостандығынан айыру түріндегі жазаның ең төменгі шегінің мерзімі аяқталғанға дейін қылмыстық қуғындау органының немесе соттың қылмыстық топтың құрамында жасалған қылмыстар туралы қылмыстық істі қысқартуы;»;</w:t>
      </w:r>
      <w:r>
        <w:br/>
      </w:r>
      <w:r>
        <w:rPr>
          <w:rFonts w:ascii="Times New Roman"/>
          <w:b w:val="false"/>
          <w:i w:val="false"/>
          <w:color w:val="000000"/>
          <w:sz w:val="28"/>
        </w:rPr>
        <w:t>
      2) 28-1-баптың 2-тармағы мынадай редакцияда жазылсын:</w:t>
      </w:r>
      <w:r>
        <w:br/>
      </w:r>
      <w:r>
        <w:rPr>
          <w:rFonts w:ascii="Times New Roman"/>
          <w:b w:val="false"/>
          <w:i w:val="false"/>
          <w:color w:val="000000"/>
          <w:sz w:val="28"/>
        </w:rPr>
        <w:t>
      «2. Сотқа дейінгі тергеу не қылмыстық іс қысқартылған жағдайда, бірақ адамның әрекеттерінде сыбайлас жемқорлық тәртіптік теріс қылық белгілері болған кезде тәртіптік жаза сотқа дейінгі тергеуді не қылмыстық істі қысқарту туралы шешім қабылданған күннен бастап үш айдан кешіктірілмей, бірақ осы теріс қылық жасалған күннен бастап бір жылдан кешіктірілмей қолданылады.»;</w:t>
      </w:r>
      <w:r>
        <w:br/>
      </w:r>
      <w:r>
        <w:rPr>
          <w:rFonts w:ascii="Times New Roman"/>
          <w:b w:val="false"/>
          <w:i w:val="false"/>
          <w:color w:val="000000"/>
          <w:sz w:val="28"/>
        </w:rPr>
        <w:t>
      18. «Қылмыстық процеске қатысушы адамдарды мемлекеттік қорғау туралы» 2000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10, 241-құжат; 2004 ж., № 23, 142-құжат; 2009 ж., № 6-7, 32-құжат; № 15-16, 73-құжат, 2010 ж., № 15, 71-құжат):</w:t>
      </w:r>
      <w:r>
        <w:br/>
      </w:r>
      <w:r>
        <w:rPr>
          <w:rFonts w:ascii="Times New Roman"/>
          <w:b w:val="false"/>
          <w:i w:val="false"/>
          <w:color w:val="000000"/>
          <w:sz w:val="28"/>
        </w:rPr>
        <w:t>
      1) 1-бап мынадай редакцияда жазылсын:</w:t>
      </w:r>
      <w:r>
        <w:br/>
      </w:r>
      <w:r>
        <w:rPr>
          <w:rFonts w:ascii="Times New Roman"/>
          <w:b w:val="false"/>
          <w:i w:val="false"/>
          <w:color w:val="000000"/>
          <w:sz w:val="28"/>
        </w:rPr>
        <w:t>
      «1-бап. Қазақстан Республикасының қылмыстық процеске қатысушы адамдарды мемлекеттік қорғау туралы заңнамасы</w:t>
      </w:r>
      <w:r>
        <w:br/>
      </w:r>
      <w:r>
        <w:rPr>
          <w:rFonts w:ascii="Times New Roman"/>
          <w:b w:val="false"/>
          <w:i w:val="false"/>
          <w:color w:val="000000"/>
          <w:sz w:val="28"/>
        </w:rPr>
        <w:t>
      1. Қазақстан Республикасының қылмыстық процеске қатысушы адамдарды мемлекеттік қорғау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Қазақстан Республикасының Қылмыстық кодексінен, Қазақстан Республикасының Қылмыстық іс жүргізу кодексінен, Қазақстан Республикасының Қылмыстық-атқару кодексінен, осы Заңнан және Қазақстан Республикасының өзге де нормативтік құқықтық актілерінен тұрады.</w:t>
      </w:r>
      <w:r>
        <w:br/>
      </w:r>
      <w:r>
        <w:rPr>
          <w:rFonts w:ascii="Times New Roman"/>
          <w:b w:val="false"/>
          <w:i w:val="false"/>
          <w:color w:val="000000"/>
          <w:sz w:val="28"/>
        </w:rPr>
        <w:t>
      2. Егер Қазақстан Республикасы ратификациялаған халықаралық шартта осы Заңдағыдан өзгеше қағидалар белгіленсе, онда халықаралық шарттың қағидалары қолданылады.</w:t>
      </w:r>
      <w:r>
        <w:br/>
      </w:r>
      <w:r>
        <w:rPr>
          <w:rFonts w:ascii="Times New Roman"/>
          <w:b w:val="false"/>
          <w:i w:val="false"/>
          <w:color w:val="000000"/>
          <w:sz w:val="28"/>
        </w:rPr>
        <w:t>
      3. Осы Заңның 2-бабында көрсетілген органдар Қазақстан Республикасының Бас Прокурорымен келісім бойынша, өз құзыреті шегінде осы Заңның негізінде қауіпсіздік шараларын жүзеге асыру тәртібін регламенттейтін нормативтік құқықтық актілерді қабылдайды.»;</w:t>
      </w:r>
      <w:r>
        <w:br/>
      </w:r>
      <w:r>
        <w:rPr>
          <w:rFonts w:ascii="Times New Roman"/>
          <w:b w:val="false"/>
          <w:i w:val="false"/>
          <w:color w:val="000000"/>
          <w:sz w:val="28"/>
        </w:rPr>
        <w:t>
      2) 3-баптың екінші бөлігі мынадай редакцияда жазылсын:</w:t>
      </w:r>
      <w:r>
        <w:br/>
      </w:r>
      <w:r>
        <w:rPr>
          <w:rFonts w:ascii="Times New Roman"/>
          <w:b w:val="false"/>
          <w:i w:val="false"/>
          <w:color w:val="000000"/>
          <w:sz w:val="28"/>
        </w:rPr>
        <w:t>
      «Қылмыстардың алдын алуға немесе оларды ашуға жәрдемдесетін адамдарға қатысты зорлықтың немесе қылмыстық заңмен тыйым салынған өзге де әрекеттердің жасалуының нақты қаупі төнген жағдайда оларға қатысты мемлекеттік қорғау шаралары қолданылуы мүмкін.»;</w:t>
      </w:r>
      <w:r>
        <w:br/>
      </w:r>
      <w:r>
        <w:rPr>
          <w:rFonts w:ascii="Times New Roman"/>
          <w:b w:val="false"/>
          <w:i w:val="false"/>
          <w:color w:val="000000"/>
          <w:sz w:val="28"/>
        </w:rPr>
        <w:t>
      3) 21-2-бап мынадай редакцияда жазылсын:</w:t>
      </w:r>
      <w:r>
        <w:br/>
      </w:r>
      <w:r>
        <w:rPr>
          <w:rFonts w:ascii="Times New Roman"/>
          <w:b w:val="false"/>
          <w:i w:val="false"/>
          <w:color w:val="000000"/>
          <w:sz w:val="28"/>
        </w:rPr>
        <w:t>
      «21-2-бап. Күзетпен ұсталатын немесе жазасын өтеу орнындағы қорғалатын адамның қауіпсіздігін қамтамасыз ету Күзетпен ұсталатын немесе қамауға алу не бас бостандығынан айыру түріндегі жазаны өтеу орындарындағы қорғалатын адамның қауіпсіздігі Қазақстан Республикасының заңдарына сәйкес қамтамасыз етіледі.»;</w:t>
      </w:r>
      <w:r>
        <w:br/>
      </w:r>
      <w:r>
        <w:rPr>
          <w:rFonts w:ascii="Times New Roman"/>
          <w:b w:val="false"/>
          <w:i w:val="false"/>
          <w:color w:val="000000"/>
          <w:sz w:val="28"/>
        </w:rPr>
        <w:t>
      4) 23-баптың жетінші бөлігі мынадай редакцияда жазылсын:</w:t>
      </w:r>
      <w:r>
        <w:br/>
      </w:r>
      <w:r>
        <w:rPr>
          <w:rFonts w:ascii="Times New Roman"/>
          <w:b w:val="false"/>
          <w:i w:val="false"/>
          <w:color w:val="000000"/>
          <w:sz w:val="28"/>
        </w:rPr>
        <w:t>
      «Соттан басқа, қылмыстық процесті жүргізуші орган қауіпсіздік шараларының қабылдануына қарамастан, осыған негіздер болған жағдайларда қылмыстық процеске қатысушы адамға қатысты қылмыстық заңмен тыйым салынған әрекеттің жасалу қаупінің пайда болуына байланысты сотқа дейінгі тергеу жүргізуге міндетті.».</w:t>
      </w:r>
      <w:r>
        <w:br/>
      </w:r>
      <w:r>
        <w:rPr>
          <w:rFonts w:ascii="Times New Roman"/>
          <w:b w:val="false"/>
          <w:i w:val="false"/>
          <w:color w:val="000000"/>
          <w:sz w:val="28"/>
        </w:rPr>
        <w:t>
      19. «Күзет қызметі туралы» 2000 жылғы 19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14-15, 281-құжат; 2002 ж., № 4, 34-құжат; № 17, 155-құжат; 2004 ж., № 23, 142-құжат; 2007 ж., № 2, 18-құжат; № 8, 52-құжат; 2008 ж., № 12, 51-құжат; 2009 ж., № 18, 84-құжат; № 24, 122-құжат; 2010 ж., № 24, 149-құжат; 2011 ж., № 1, 2-құжат; № 11, 102-құжат; 2012 ж., № 4, 32-құжат; № 5, 35-құжат; № 15, 97-құжат, 2013 ж., № 1, 2-құжат):</w:t>
      </w:r>
      <w:r>
        <w:br/>
      </w:r>
      <w:r>
        <w:rPr>
          <w:rFonts w:ascii="Times New Roman"/>
          <w:b w:val="false"/>
          <w:i w:val="false"/>
          <w:color w:val="000000"/>
          <w:sz w:val="28"/>
        </w:rPr>
        <w:t>
      1) 10-баптың 6-тармағында:</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Қазақстан Республикасы Қылмыстық іс жүргізу кодексінің 35-бабы 3, 4, 9, 10 және 12-тармақтарының немесе 36-бабының негізінде Қазақстан Республикасы Қылмыстық кодексінің Ерекше бөлімі бабының тиісті бөлігінде көзделген бас бостандығынан айыру түріндегі жазаның ең төменгі шегінің мерзімі аяқталғанға дейін қылмыстық жауаптылықтан босатылған;»;</w:t>
      </w:r>
      <w:r>
        <w:br/>
      </w:r>
      <w:r>
        <w:rPr>
          <w:rFonts w:ascii="Times New Roman"/>
          <w:b w:val="false"/>
          <w:i w:val="false"/>
          <w:color w:val="000000"/>
          <w:sz w:val="28"/>
        </w:rPr>
        <w:t>
      2) мынадай мазмұндағы 3-1) тармақшамен толықтырылсын:</w:t>
      </w:r>
      <w:r>
        <w:br/>
      </w:r>
      <w:r>
        <w:rPr>
          <w:rFonts w:ascii="Times New Roman"/>
          <w:b w:val="false"/>
          <w:i w:val="false"/>
          <w:color w:val="000000"/>
          <w:sz w:val="28"/>
        </w:rPr>
        <w:t>
      «3-1) күзетші лауазымына қабылданғанға дейін бір жылдың ішінде қылмыстық теріс қылық жасағаны үшін соттың айыптау үкімі шығарылған немесе күзетші лауазымына қабылданғанға дейін бір жылдың ішінде қылмыстық теріс қылық жасағаны үшін Қазақстан Республикасы Қылмыстық іс жүргізу кодексінің 35-бабы бірінші бөлігі 3, 4, 9, 10 және 12 тармақтарының немесе 36-бабының негізінде қылмыстық жауаптылықтан босатылған;»;</w:t>
      </w:r>
      <w:r>
        <w:br/>
      </w:r>
      <w:r>
        <w:rPr>
          <w:rFonts w:ascii="Times New Roman"/>
          <w:b w:val="false"/>
          <w:i w:val="false"/>
          <w:color w:val="000000"/>
          <w:sz w:val="28"/>
        </w:rPr>
        <w:t>
      15-2-баптың 3-тармағы мынадай редакцияда жазылсын:</w:t>
      </w:r>
      <w:r>
        <w:br/>
      </w:r>
      <w:r>
        <w:rPr>
          <w:rFonts w:ascii="Times New Roman"/>
          <w:b w:val="false"/>
          <w:i w:val="false"/>
          <w:color w:val="000000"/>
          <w:sz w:val="28"/>
        </w:rPr>
        <w:t>
      «3. Күзет дабылы құралдарын монтаждау, жөндеу және оған техникалық қызмет көрсету жөніндегі қызметті жүзеге асыратын заңды тұлғалардың басшылары, қызметкерлері, жеке тұлғалар психикалық ауруына байланысты денсаулық сақтау ұйымдарында есепте тұрмайтын, заңда белгіленген тәртіппен өтелмеген немесе алынбаған соттылығы жоқ не Қазақстан Республикасы Қылмыстық іс жүргізу кодексінің 35-бабы бірінші бөлігі 3, 4, 9, 10 және 12-тармақтарының немесе 36-бабының негізінде қылмыс жасағаны үшін Қазақстан Республикасы Қылмыстық кодексінің Ерекше бөлімінің тиісті бабында көзделген бас бостандығынан айыру түріндегі жазаның ең төменгі шегінің мерзімі аяқталғанға дейін қылмыстық жауаптылықтан босатылған Қазақстан Республикасының азаматтары болуға тиіс».</w:t>
      </w:r>
      <w:r>
        <w:br/>
      </w:r>
      <w:r>
        <w:rPr>
          <w:rFonts w:ascii="Times New Roman"/>
          <w:b w:val="false"/>
          <w:i w:val="false"/>
          <w:color w:val="000000"/>
          <w:sz w:val="28"/>
        </w:rPr>
        <w:t>
      20. «Қазақстан Республикасының дипломатиялық қызметі туралы» 2002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5, 51-құжат; 2004 ж., № 23, 142-құжат; 2006 ж., № 9, 49-құжат; 2007 ж., № 9, 67-құжат; № 20, 152-құжат; 2009 ж., № 8, 44-құжат, 2010 ж., № 24, 143-құжат, 2013 ж., № 14, 75-құжат):</w:t>
      </w:r>
      <w:r>
        <w:br/>
      </w:r>
      <w:r>
        <w:rPr>
          <w:rFonts w:ascii="Times New Roman"/>
          <w:b w:val="false"/>
          <w:i w:val="false"/>
          <w:color w:val="000000"/>
          <w:sz w:val="28"/>
        </w:rPr>
        <w:t>
      9-баптың 6-тармағы мынадай редакцияда жазылсын:</w:t>
      </w:r>
      <w:r>
        <w:br/>
      </w:r>
      <w:r>
        <w:rPr>
          <w:rFonts w:ascii="Times New Roman"/>
          <w:b w:val="false"/>
          <w:i w:val="false"/>
          <w:color w:val="000000"/>
          <w:sz w:val="28"/>
        </w:rPr>
        <w:t>
      «6. Бұрын сотталған адамдар немесе қылмыс жасағаны үшін Қазақстан Республикасы Қылмыстық іс жүргізу кодексінің 35-бабы бірінші бөлігі 3, 4, 9, 10 және 12-тармақтарының немесе 36-бабының негізінде қылмыстық жауаптылықтан босатылған, сондай-ақ мемлекеттік қызметтен теріс себептер бойынша босатылған адамдар дипломатиялық қызмет органдарына қабылданбайды.».</w:t>
      </w:r>
      <w:r>
        <w:br/>
      </w:r>
      <w:r>
        <w:rPr>
          <w:rFonts w:ascii="Times New Roman"/>
          <w:b w:val="false"/>
          <w:i w:val="false"/>
          <w:color w:val="000000"/>
          <w:sz w:val="28"/>
        </w:rPr>
        <w:t>
      21. «Қазақстан Республикасының қаржы полициясы органдары туралы» 2002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145-құжат; 2004 ж., № 23, 142-құжат; 2005 ж., № 14, 62-құжат; 2007 ж., № 9, 67-құжат; № 10, 69-құжат; 2009 ж., № 19, 88-құжат; 2010 ж., № 5, 23-құжат; 2011 ж., № 1, 3, 7-құжаттар; № 11, 102-құжат; 2012 ж., № 4, 32-құжат, № 8, 64-құжат, 2013 ж., № 14, 72-құжат):</w:t>
      </w:r>
      <w:r>
        <w:br/>
      </w:r>
      <w:r>
        <w:rPr>
          <w:rFonts w:ascii="Times New Roman"/>
          <w:b w:val="false"/>
          <w:i w:val="false"/>
          <w:color w:val="000000"/>
          <w:sz w:val="28"/>
        </w:rPr>
        <w:t>
      1) 8-баптың 1-тармағының 4) тармақшасы мынадай редакцияда жазылсын:</w:t>
      </w:r>
      <w:r>
        <w:br/>
      </w:r>
      <w:r>
        <w:rPr>
          <w:rFonts w:ascii="Times New Roman"/>
          <w:b w:val="false"/>
          <w:i w:val="false"/>
          <w:color w:val="000000"/>
          <w:sz w:val="28"/>
        </w:rPr>
        <w:t>
      «4) жедел-іздестіру іс-шараларын жүзеге асыру, қылмыстық процесте пайдалану үшін олардың нәтижелерін тіркеу арқылы қылмыстарды анықтауды, олардың алдын алуды және жолын кесуді қамтамасыз етуге, тергеушінің жазбаша тапсырмалары мен прокурордың нұсқауларын, сондай-ақ өздерінің іс жүргізуіндегі қылмыстық істер бойынша жедел-іздестіру іс-шаралары мен жасырын тергеу әрекеттерін жүргізу туралы соттың қаулыларын орындауға;»;</w:t>
      </w:r>
      <w:r>
        <w:br/>
      </w:r>
      <w:r>
        <w:rPr>
          <w:rFonts w:ascii="Times New Roman"/>
          <w:b w:val="false"/>
          <w:i w:val="false"/>
          <w:color w:val="000000"/>
          <w:sz w:val="28"/>
        </w:rPr>
        <w:t>
      2) 9-баптың 1-тармағы:</w:t>
      </w:r>
      <w:r>
        <w:br/>
      </w:r>
      <w:r>
        <w:rPr>
          <w:rFonts w:ascii="Times New Roman"/>
          <w:b w:val="false"/>
          <w:i w:val="false"/>
          <w:color w:val="000000"/>
          <w:sz w:val="28"/>
        </w:rPr>
        <w:t>
      мынадай мазмұндағы 9-1) тармақшамен толықтырылсын:</w:t>
      </w:r>
      <w:r>
        <w:br/>
      </w:r>
      <w:r>
        <w:rPr>
          <w:rFonts w:ascii="Times New Roman"/>
          <w:b w:val="false"/>
          <w:i w:val="false"/>
          <w:color w:val="000000"/>
          <w:sz w:val="28"/>
        </w:rPr>
        <w:t>
      «9-1) Қазақстан Республикасының заңнамалық актілеріне сәйкес сотқа дейінгі іс жүргізуде қажетті зерттеулерді жүргізуге;»;</w:t>
      </w:r>
      <w:r>
        <w:br/>
      </w:r>
      <w:r>
        <w:rPr>
          <w:rFonts w:ascii="Times New Roman"/>
          <w:b w:val="false"/>
          <w:i w:val="false"/>
          <w:color w:val="000000"/>
          <w:sz w:val="28"/>
        </w:rPr>
        <w:t>
      10) тармақша мынадай редакцияда жазылсын:</w:t>
      </w:r>
      <w:r>
        <w:br/>
      </w:r>
      <w:r>
        <w:rPr>
          <w:rFonts w:ascii="Times New Roman"/>
          <w:b w:val="false"/>
          <w:i w:val="false"/>
          <w:color w:val="000000"/>
          <w:sz w:val="28"/>
        </w:rPr>
        <w:t>
      «10) Қазақстан Республикасының заңнамасында белгіленген тәртіппен қаржы полициясы органдарына жүктелген міндеттерді шешуді қамтамасыз ететін ақпараттық жүйелерді құруға және пайдалануға, сотқа дейінгі іс жүргізуде ғылыми-техникалық зерттеулерді ұйымдастыруға және жүргізуге;».</w:t>
      </w:r>
      <w:r>
        <w:br/>
      </w:r>
      <w:r>
        <w:rPr>
          <w:rFonts w:ascii="Times New Roman"/>
          <w:b w:val="false"/>
          <w:i w:val="false"/>
          <w:color w:val="000000"/>
          <w:sz w:val="28"/>
        </w:rPr>
        <w:t>
      22.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2011 ж., № 2, 21-құжат; № 3, 32-құжат; № 5, 43-құжат; № 6, 50-құжат, № 24, 196-құжат; 2012 ж., № 2, 11, 14-құжат, № 4, 30-құжат; № 13, 91-құжат; № 21-22, 124-құжат, 2013 ж., № 10-11, 56-құжат; 2013 жылғы 11 шілдеде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Ұлттық кәсіпкерлер палатасы мәселелері бойынша өзгерістер мен толықтырулар енгізу туралы» 2013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63-баптың 4-тармағы мынадай редакцияда жазылсын:</w:t>
      </w:r>
      <w:r>
        <w:br/>
      </w:r>
      <w:r>
        <w:rPr>
          <w:rFonts w:ascii="Times New Roman"/>
          <w:b w:val="false"/>
          <w:i w:val="false"/>
          <w:color w:val="000000"/>
          <w:sz w:val="28"/>
        </w:rPr>
        <w:t>
      «4. Меншікке қарсы, экономикалық қызмет саласындағы немесе коммерциялық немесе өзге де ұйымдар қызметінің мүдделеріне қарсы қылмыстарды жасағаны үшін сот кінәлі деп таныған, сондай-ақ көрсетілген қылмыстарды жасағаны үшін Қазақстан Республикасы Қылмыстық іс жүргізу кодексінің 35-бабы бірінші бөлігі 3, 4, 9, 10 және 12 тармақтарының немесе 36-бабының негізінде қылмыстық жауаптылықтан босатылған қоғамның лауазымды адамдары заңда белгіленген тәртіппен соттылығы өтелген немесе алып тасталған не қылмыстық жауаптылықтан босатылған күннен бастап бес жылдың ішінде қоғамның лауазымды адамдары, сондай-ақ акционерлердің жалпы жиналысында акционерлердің өкілі міндеттерін орындай алмайды.».</w:t>
      </w:r>
      <w:r>
        <w:br/>
      </w:r>
      <w:r>
        <w:rPr>
          <w:rFonts w:ascii="Times New Roman"/>
          <w:b w:val="false"/>
          <w:i w:val="false"/>
          <w:color w:val="000000"/>
          <w:sz w:val="28"/>
        </w:rPr>
        <w:t>
      23. «Мемлекеттік құқықтық статистика және арнайы есепке алу туралы» 2003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176-құжат; 2005 ж., № 5, 5-құжат; 2009 ж., № 19, 88-құжат; 2010 ж., № 5, 23-құжат; 2011 ж., № 1, 3-құжат; № 11, 102-құжат; № 23, 178-құжат; 2013 ж, № 14, 75-құжат):</w:t>
      </w:r>
      <w:r>
        <w:br/>
      </w:r>
      <w:r>
        <w:rPr>
          <w:rFonts w:ascii="Times New Roman"/>
          <w:b w:val="false"/>
          <w:i w:val="false"/>
          <w:color w:val="000000"/>
          <w:sz w:val="28"/>
        </w:rPr>
        <w:t>
      12-баптың 3-тармағының 2) тармақшасы мынадай редакцияда жазылсын:</w:t>
      </w:r>
      <w:r>
        <w:br/>
      </w:r>
      <w:r>
        <w:rPr>
          <w:rFonts w:ascii="Times New Roman"/>
          <w:b w:val="false"/>
          <w:i w:val="false"/>
          <w:color w:val="000000"/>
          <w:sz w:val="28"/>
        </w:rPr>
        <w:t>
      «2) ұсталған, күзетпен ұсталатын және сотталған адамдарды дактилоскопиялық есепке алуды;».</w:t>
      </w:r>
      <w:r>
        <w:br/>
      </w:r>
      <w:r>
        <w:rPr>
          <w:rFonts w:ascii="Times New Roman"/>
          <w:b w:val="false"/>
          <w:i w:val="false"/>
          <w:color w:val="000000"/>
          <w:sz w:val="28"/>
        </w:rPr>
        <w:t>
      24. «Қоғамдық тәртіпті қамтамасыз етуге азаматтардың қатысуы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104-құжат; 2011 ж, № 11, 102-құжат):</w:t>
      </w:r>
      <w:r>
        <w:br/>
      </w:r>
      <w:r>
        <w:rPr>
          <w:rFonts w:ascii="Times New Roman"/>
          <w:b w:val="false"/>
          <w:i w:val="false"/>
          <w:color w:val="000000"/>
          <w:sz w:val="28"/>
        </w:rPr>
        <w:t>
      5-баптың 4-тармағы мынадай редакцияда жазылсын:</w:t>
      </w:r>
      <w:r>
        <w:br/>
      </w:r>
      <w:r>
        <w:rPr>
          <w:rFonts w:ascii="Times New Roman"/>
          <w:b w:val="false"/>
          <w:i w:val="false"/>
          <w:color w:val="000000"/>
          <w:sz w:val="28"/>
        </w:rPr>
        <w:t>
      «4. Кәмелеттік жасқа толмаған азаматтардың және сотқа дейінгі тергеу жүргізіліп жатқан не Қазақстан Республикасының заңдарында белгіленген тәртіппен өтелмеген немесе алынбаған соттылығы бар, сондай-ақ наркологиялық, психоневрологиялық диспансерлерде есепте тұрған не соттың шешімімен әрекетке қабілетсіз немесе әрекет қабілеттілігі шектеулі адамдардың қоғамдық тәртіпті қамтамасыз етуге қатысуына жол берілмейді.».</w:t>
      </w:r>
      <w:r>
        <w:br/>
      </w:r>
      <w:r>
        <w:rPr>
          <w:rFonts w:ascii="Times New Roman"/>
          <w:b w:val="false"/>
          <w:i w:val="false"/>
          <w:color w:val="000000"/>
          <w:sz w:val="28"/>
        </w:rPr>
        <w:t>
      25.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2004 ж., № 18, 105-құжат; 2007 ж., № 9, 67-құжат; № 20, 152-құжат; 2009 ж., № 15-16, 72-құжат; 2010 ж., № 8, 41-құжат; № 22, 130-құжат, № 24, 149-құжат, 152-құжат; 2011 ж., № 11, 102-құжат; 2012 ж., № 3, 27-құжат; 2013 ж., № 9, 51-құжат; № 13, 62-құжат; № 14, 72, 75-құжаттар):</w:t>
      </w:r>
      <w:r>
        <w:br/>
      </w:r>
      <w:r>
        <w:rPr>
          <w:rFonts w:ascii="Times New Roman"/>
          <w:b w:val="false"/>
          <w:i w:val="false"/>
          <w:color w:val="000000"/>
          <w:sz w:val="28"/>
        </w:rPr>
        <w:t>
      1) 14-бапта:</w:t>
      </w:r>
      <w:r>
        <w:br/>
      </w:r>
      <w:r>
        <w:rPr>
          <w:rFonts w:ascii="Times New Roman"/>
          <w:b w:val="false"/>
          <w:i w:val="false"/>
          <w:color w:val="000000"/>
          <w:sz w:val="28"/>
        </w:rPr>
        <w:t>
      2-тармақтың 1) тармақшасы мынадай редакцияда жазылсын:</w:t>
      </w:r>
      <w:r>
        <w:br/>
      </w:r>
      <w:r>
        <w:rPr>
          <w:rFonts w:ascii="Times New Roman"/>
          <w:b w:val="false"/>
          <w:i w:val="false"/>
          <w:color w:val="000000"/>
          <w:sz w:val="28"/>
        </w:rPr>
        <w:t>
      «1) қылмыстық жауаптылыққа тартылатын жасқа толмағанына байланысты сотқа дейінгі тергеуді қысқарту туралы оларға қатысты қаулы шығарылғаннан кейін қоғамға қауіпті әрекетті қайтадан жасаса;»;</w:t>
      </w:r>
      <w:r>
        <w:br/>
      </w:r>
      <w:r>
        <w:rPr>
          <w:rFonts w:ascii="Times New Roman"/>
          <w:b w:val="false"/>
          <w:i w:val="false"/>
          <w:color w:val="000000"/>
          <w:sz w:val="28"/>
        </w:rPr>
        <w:t>
      3-тармақтың екінші бөлігі мынадай редакцияда жазылсын:</w:t>
      </w:r>
      <w:r>
        <w:br/>
      </w:r>
      <w:r>
        <w:rPr>
          <w:rFonts w:ascii="Times New Roman"/>
          <w:b w:val="false"/>
          <w:i w:val="false"/>
          <w:color w:val="000000"/>
          <w:sz w:val="28"/>
        </w:rPr>
        <w:t>
      «Осы баптың 2-тармағының 1) тармақшасында көрсетілген кәмелетке толмағанды ерекше режимде ұстайтын ұйымдарға жіберу туралы ұсынысты ішкі істер органдары көрсетілген кәмелетке толмағанға қатысты қылмыстық істі қысқарту туралы қаулы шығарылғаннан кейін отыз тәуліктің ішінде сотқа жолдайды.».</w:t>
      </w:r>
      <w:r>
        <w:br/>
      </w:r>
      <w:r>
        <w:rPr>
          <w:rFonts w:ascii="Times New Roman"/>
          <w:b w:val="false"/>
          <w:i w:val="false"/>
          <w:color w:val="000000"/>
          <w:sz w:val="28"/>
        </w:rPr>
        <w:t>
      2) 19-баптың 1-тармағының 6) тармақшасы мынадай редакцияда жазылсын:</w:t>
      </w:r>
      <w:r>
        <w:br/>
      </w:r>
      <w:r>
        <w:rPr>
          <w:rFonts w:ascii="Times New Roman"/>
          <w:b w:val="false"/>
          <w:i w:val="false"/>
          <w:color w:val="000000"/>
          <w:sz w:val="28"/>
        </w:rPr>
        <w:t>
      «6) қылмыстық құқық бұзушылық жасағаны үшін Қазақстан Республикасы Қылмыстық іс жүргізу кодексінің 35-бабы бірінші бөлігі 3, 4, 9, 10 және 12-тармақтарының немесе 36-бабының негізінде, оның ішінде рақымшылық немесе кешірім жасау актісі негізінде қылмыстық жауаптылықтан немесе жазадан босатылған;».</w:t>
      </w:r>
      <w:r>
        <w:br/>
      </w:r>
      <w:r>
        <w:rPr>
          <w:rFonts w:ascii="Times New Roman"/>
          <w:b w:val="false"/>
          <w:i w:val="false"/>
          <w:color w:val="000000"/>
          <w:sz w:val="28"/>
        </w:rPr>
        <w:t>
      26. «Аралық соттар туралы» 2004 жылғы 28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2004 ж., № 24, 151-құжат; 2009 ж., № 9-10, 47-құжат; 2010 ж., № 3-4, 12-құжат; 2012 ж., № 6, 43-құжат; № 14, 93-құжат; 2013 жылғы 4 шілдеде «Егемен Қазақстан» және 2013 жылғы 5 шілдеде «Казахстанская правда» газеттерінде жарияланған «Қазақстан Республикасының кейбір заңнамалық актілеріне төреліктің және аралық соттың қызметін жетілдіру мәселелері бойынша өзгерістер мен толықтырулар енгізу туралы» 2013 жылғы 3 шілдедегі Қазақстан Республикасының Заңы):</w:t>
      </w:r>
      <w:r>
        <w:br/>
      </w:r>
      <w:r>
        <w:rPr>
          <w:rFonts w:ascii="Times New Roman"/>
          <w:b w:val="false"/>
          <w:i w:val="false"/>
          <w:color w:val="000000"/>
          <w:sz w:val="28"/>
        </w:rPr>
        <w:t>
      11-баптың 4-тармағының 3) тармақшасы мынадай редакцияда жазылсын:</w:t>
      </w:r>
      <w:r>
        <w:br/>
      </w:r>
      <w:r>
        <w:rPr>
          <w:rFonts w:ascii="Times New Roman"/>
          <w:b w:val="false"/>
          <w:i w:val="false"/>
          <w:color w:val="000000"/>
          <w:sz w:val="28"/>
        </w:rPr>
        <w:t>
      «3) алынбаған немесе өтелмеген соттылығы бар не өзіне қатысты күдіктінің әрекетін саралау туралы қаулы шығарылған адам;».</w:t>
      </w:r>
      <w:r>
        <w:br/>
      </w:r>
      <w:r>
        <w:rPr>
          <w:rFonts w:ascii="Times New Roman"/>
          <w:b w:val="false"/>
          <w:i w:val="false"/>
          <w:color w:val="000000"/>
          <w:sz w:val="28"/>
        </w:rPr>
        <w:t>
      27. «Әскери полиция органдары туралы» 2005 жылғы 21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5, 4-құжат; 2007 ж., № 9, 67-құжат; № 10, 69-құжат; 2008 ж., № 6-7, 27-құжат; 2009 ж., № 15-16, 73-құжат, 2012 ж., № 4, 32-құжат):</w:t>
      </w:r>
      <w:r>
        <w:br/>
      </w:r>
      <w:r>
        <w:rPr>
          <w:rFonts w:ascii="Times New Roman"/>
          <w:b w:val="false"/>
          <w:i w:val="false"/>
          <w:color w:val="000000"/>
          <w:sz w:val="28"/>
        </w:rPr>
        <w:t>
      1) 9-баптың 14) тармақшасы мынадай редакцияда жазылсын:</w:t>
      </w:r>
      <w:r>
        <w:br/>
      </w:r>
      <w:r>
        <w:rPr>
          <w:rFonts w:ascii="Times New Roman"/>
          <w:b w:val="false"/>
          <w:i w:val="false"/>
          <w:color w:val="000000"/>
          <w:sz w:val="28"/>
        </w:rPr>
        <w:t>
      «14) қылмыстық процесті жүргізетін органдардың жазбаша талаптары бойынша тергеу әрекеттерін жүргізу үшін күзетпен ұсталатындарды айдауылмен алып жүруді қамтамасыз етуге міндетті.»;</w:t>
      </w:r>
      <w:r>
        <w:br/>
      </w:r>
      <w:r>
        <w:rPr>
          <w:rFonts w:ascii="Times New Roman"/>
          <w:b w:val="false"/>
          <w:i w:val="false"/>
          <w:color w:val="000000"/>
          <w:sz w:val="28"/>
        </w:rPr>
        <w:t>
      2) 13-баптың 3-тармағы мынадай редакцияда жазылсын:</w:t>
      </w:r>
      <w:r>
        <w:br/>
      </w:r>
      <w:r>
        <w:rPr>
          <w:rFonts w:ascii="Times New Roman"/>
          <w:b w:val="false"/>
          <w:i w:val="false"/>
          <w:color w:val="000000"/>
          <w:sz w:val="28"/>
        </w:rPr>
        <w:t>
      «3. Әскери полиция органдарының қызметіне:</w:t>
      </w:r>
      <w:r>
        <w:br/>
      </w:r>
      <w:r>
        <w:rPr>
          <w:rFonts w:ascii="Times New Roman"/>
          <w:b w:val="false"/>
          <w:i w:val="false"/>
          <w:color w:val="000000"/>
          <w:sz w:val="28"/>
        </w:rPr>
        <w:t>
      1) өздеріне қатысты қызметке орналасқанға дейін үш жылдың ішінде қылмыстық теріс қылық жасағаны үшін соттың айыптау үкімі шығарылған немесе қызметке орналасқанға дейін үш жылдың ішінде қылмыстық теріс қылық жасағаны үшін Қазақстан Республикасы Қылмыстық іс жүргізу кодексінің 35-бабы бірінші бөлігі 3, 4, 9, 10 және 12-тармақтарының немесе 36-бабының негізінде қылмыстық жауаптылықтан босатылған, сондай-ақ мемлекеттік органдардан теріс себептер бойынша жұмыстан шығарылған адамдар;</w:t>
      </w:r>
      <w:r>
        <w:br/>
      </w:r>
      <w:r>
        <w:rPr>
          <w:rFonts w:ascii="Times New Roman"/>
          <w:b w:val="false"/>
          <w:i w:val="false"/>
          <w:color w:val="000000"/>
          <w:sz w:val="28"/>
        </w:rPr>
        <w:t>
      2) бұрын сотталған немесе қылмыс жасағаны үшін Қазақстан Республикасы Қылмыстық іс жүргізу кодексінің 35-бабы бірінші бөлігі 3, 4, 9, 10 және 12-тармақтарының немесе 36-бабының негізінде қылмыстық жауаптылықтан босатылған адамдар қабылданбайды.».</w:t>
      </w:r>
      <w:r>
        <w:br/>
      </w:r>
      <w:r>
        <w:rPr>
          <w:rFonts w:ascii="Times New Roman"/>
          <w:b w:val="false"/>
          <w:i w:val="false"/>
          <w:color w:val="000000"/>
          <w:sz w:val="28"/>
        </w:rPr>
        <w:t>
      28. «Жеке кәсіпкерлік туралы» 2006 жылғы 31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3, 21-құжат; № 16, 99-құжат; № 23, 141-құжат; 2007 ж., № 2, 18-құжат; № 3, 20-құжат; № 17, 136-құжат; 2008 ж., № 13-14, 57, 58-құжаттар; № 15-16, 60-құжат; № 23, 114-құжат; № 24, 128, 129-құжаттар; 2009 ж., № 2-3, 18, 21-құжаттар; № 9-10, 47, 48-құжаттар; № 11-12, 54-құжат; № 15-16, 74, 77-құжаттар; № 17, 82-құжат; № 18, 84, 86-құжаттар; № 19, 88-құжат; № 23, 97-құжат; № 24, 125, 134-құжаттар; 2010 ж., № 5, 23-құжат; № 7, 29-құжат; № 15, 71-құжат; № 22, 128-құжат; № 24, 149-құжат; 2011 ж., № 1, 2-құжат; № 2, 26-құжат; № 6, 49-құжат, № 11, 102-құжат; 2012 ж., № 15, 97-құжат; № 20, 121-құжат; № 21-22, 124-құжат; 2013 ж., № 1, 3-құжат; № 5-6, 30-құжат; 2013 жылғы 11 шілдеде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Ұлттық кәсіпкерлер палатасы мәселелері бойынша өзгерістер мен толықтырулар енгізу туралы» 2013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11-баптың 9-тармағы мынадай редакцияда жазылсын:</w:t>
      </w:r>
      <w:r>
        <w:br/>
      </w:r>
      <w:r>
        <w:rPr>
          <w:rFonts w:ascii="Times New Roman"/>
          <w:b w:val="false"/>
          <w:i w:val="false"/>
          <w:color w:val="000000"/>
          <w:sz w:val="28"/>
        </w:rPr>
        <w:t>
      «9. Құқық қорғау органдары прокурордың санкциясы, сотқа дейінгі іс жүргізу шеңберінде тергеу органдарының қаулысы негізінде не соттың қаулысы негізінде және кәсіпкерлік субъектісінен де, мемлекеттік органдардан да қажетті ақпараты, оның ішінде коммерциялық құпияны құрайтын ақпаратты сұратады және алады.».</w:t>
      </w:r>
      <w:r>
        <w:br/>
      </w:r>
      <w:r>
        <w:rPr>
          <w:rFonts w:ascii="Times New Roman"/>
          <w:b w:val="false"/>
          <w:i w:val="false"/>
          <w:color w:val="000000"/>
          <w:sz w:val="28"/>
        </w:rPr>
        <w:t>
      29. «Мемлекеттік сатып алу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 24, 129, 133-құжаттар; 2010 ж., № 5, 23-құжат; № 7, 28, 29-құжаттар; № 15, 71-құжат; № 17-18, 108-құжат; № 24, 146-құжат; 2011 ж., № 2, 26-құжат; № 4, 37-құжат; № 6, 49-құжат; № 11, 102-құжат; № 13, 115-құжат; № 20, 151-құжат; № 21, 161, 171-құжаттар; 2012 ж., № 2, 11-құжат; № 3, 22-құжат; № 6, 43-құжат, № 8, 64-құжат; № 12, 83-құжат; № 13, 91-құжат; № 14, 92, 94-құжат; № 15, 97-құжат; № 23-24, 125-құжат; 2013 ж., № 1, 2-құжат, № 14, 75-құжат):</w:t>
      </w:r>
      <w:r>
        <w:br/>
      </w:r>
      <w:r>
        <w:rPr>
          <w:rFonts w:ascii="Times New Roman"/>
          <w:b w:val="false"/>
          <w:i w:val="false"/>
          <w:color w:val="000000"/>
          <w:sz w:val="28"/>
        </w:rPr>
        <w:t>
      39-баптың 2-тармағының 8) тармақшасы мынадай редакцияда жазылсын:</w:t>
      </w:r>
      <w:r>
        <w:br/>
      </w:r>
      <w:r>
        <w:rPr>
          <w:rFonts w:ascii="Times New Roman"/>
          <w:b w:val="false"/>
          <w:i w:val="false"/>
          <w:color w:val="000000"/>
          <w:sz w:val="28"/>
        </w:rPr>
        <w:t>
      «8) шарттың орындалуына байланысты тапсырыс берушінің және (немесе) өнім берушінің лауазымды адамына қатысты сотқа дейінгі тергеу жүргізілген жағдайда жұмыстар бойынша шарттың орындалу мерзімін өзгерту бөлігінде жол беріледі.».</w:t>
      </w:r>
      <w:r>
        <w:br/>
      </w:r>
      <w:r>
        <w:rPr>
          <w:rFonts w:ascii="Times New Roman"/>
          <w:b w:val="false"/>
          <w:i w:val="false"/>
          <w:color w:val="000000"/>
          <w:sz w:val="28"/>
        </w:rPr>
        <w:t>
      30. «Қазақстан Республикасының Жоғары Сот Кеңесі туралы» 2008 жылғы 17 қарашадағы Қазақстан Республикасының Заңына (Қазақстан Республикасы Парламентінің Жаршысы, 2008 ж., № 20, 80-құжат; 2010 ж., № 24, 153-құжат, 2012 ж., № 5, 39-құжат):</w:t>
      </w:r>
      <w:r>
        <w:br/>
      </w:r>
      <w:r>
        <w:rPr>
          <w:rFonts w:ascii="Times New Roman"/>
          <w:b w:val="false"/>
          <w:i w:val="false"/>
          <w:color w:val="000000"/>
          <w:sz w:val="28"/>
        </w:rPr>
        <w:t>
      2-баптың 1-тармағының 9) тармақшасы мынадай редакцияда жазылсын:</w:t>
      </w:r>
      <w:r>
        <w:br/>
      </w:r>
      <w:r>
        <w:rPr>
          <w:rFonts w:ascii="Times New Roman"/>
          <w:b w:val="false"/>
          <w:i w:val="false"/>
          <w:color w:val="000000"/>
          <w:sz w:val="28"/>
        </w:rPr>
        <w:t>
      «9) Қазақстан Республикасының Президентіне судьяны күзетпен ұстауға не үй қамағына алуға, күштеп әкелуге, оған сот тәртібімен әкімшілік жаза қолдануға, судьяны қылмыстық жауапқа тартуға келісім беру туралы мәселені шешу үшін қорытынды ұсынады;»;</w:t>
      </w:r>
      <w:r>
        <w:br/>
      </w:r>
      <w:r>
        <w:rPr>
          <w:rFonts w:ascii="Times New Roman"/>
          <w:b w:val="false"/>
          <w:i w:val="false"/>
          <w:color w:val="000000"/>
          <w:sz w:val="28"/>
        </w:rPr>
        <w:t>
      31. «Қазақстан халқы Ассамблеясы туралы» 2008 жылғы 20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17-18, 70-құжат, 2010 ж., № 11, 59-құжат; 2013 ж., № 14, 75-құжат):</w:t>
      </w:r>
      <w:r>
        <w:br/>
      </w:r>
      <w:r>
        <w:rPr>
          <w:rFonts w:ascii="Times New Roman"/>
          <w:b w:val="false"/>
          <w:i w:val="false"/>
          <w:color w:val="000000"/>
          <w:sz w:val="28"/>
        </w:rPr>
        <w:t>
      17-баптың 2-тармағының 4) тармақшасы мынадай редакцияда жазылсын:</w:t>
      </w:r>
      <w:r>
        <w:br/>
      </w:r>
      <w:r>
        <w:rPr>
          <w:rFonts w:ascii="Times New Roman"/>
          <w:b w:val="false"/>
          <w:i w:val="false"/>
          <w:color w:val="000000"/>
          <w:sz w:val="28"/>
        </w:rPr>
        <w:t>
      «4) қылмыс жасағаны үшін Ассамблея мүшесіне қатысты соттың айыптау үкімі заңды күшіне енген;».</w:t>
      </w:r>
      <w:r>
        <w:br/>
      </w:r>
      <w:r>
        <w:rPr>
          <w:rFonts w:ascii="Times New Roman"/>
          <w:b w:val="false"/>
          <w:i w:val="false"/>
          <w:color w:val="000000"/>
          <w:sz w:val="28"/>
        </w:rPr>
        <w:t>
      32. «Тауар биржалары туралы» 2009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9-10, 46-құжат; № 18, 84-құжат; № 19, 88-құжат; 2010 ж., № 5, 23-құжат; 2011 ж., № 1, 2-құжат, № 11, 102-құжат; № 12, 111-құжат; 2012 ж., № 10, 77-құжат; № 15, 97-құжат; 2013 ж., № 4, 21-құжат, № 14, 75-құжат):</w:t>
      </w:r>
      <w:r>
        <w:br/>
      </w:r>
      <w:r>
        <w:rPr>
          <w:rFonts w:ascii="Times New Roman"/>
          <w:b w:val="false"/>
          <w:i w:val="false"/>
          <w:color w:val="000000"/>
          <w:sz w:val="28"/>
        </w:rPr>
        <w:t>
      27-баптың 4) тармақшасы мынадай редакцияда жазылсын:</w:t>
      </w:r>
      <w:r>
        <w:br/>
      </w:r>
      <w:r>
        <w:rPr>
          <w:rFonts w:ascii="Times New Roman"/>
          <w:b w:val="false"/>
          <w:i w:val="false"/>
          <w:color w:val="000000"/>
          <w:sz w:val="28"/>
        </w:rPr>
        <w:t>
      «4) сотқа дейінгі тергеу жүргізу үшін материалдарды құқық қорғау органдарына береді;».</w:t>
      </w:r>
      <w:r>
        <w:br/>
      </w:r>
      <w:r>
        <w:rPr>
          <w:rFonts w:ascii="Times New Roman"/>
          <w:b w:val="false"/>
          <w:i w:val="false"/>
          <w:color w:val="000000"/>
          <w:sz w:val="28"/>
        </w:rPr>
        <w:t>
      33. «Қазақстан Республикасындағы сот-сараптама қызметі туралы» 2010 жылғы 20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3-құжат; 2013 ж., № 13, 64-құжат):</w:t>
      </w:r>
      <w:r>
        <w:br/>
      </w:r>
      <w:r>
        <w:rPr>
          <w:rFonts w:ascii="Times New Roman"/>
          <w:b w:val="false"/>
          <w:i w:val="false"/>
          <w:color w:val="000000"/>
          <w:sz w:val="28"/>
        </w:rPr>
        <w:t>
      1) 12-баптың 8-тармағының екінші абзацының 2) тармақшасы мынадай редакцияда жазылсын:</w:t>
      </w:r>
      <w:r>
        <w:br/>
      </w:r>
      <w:r>
        <w:rPr>
          <w:rFonts w:ascii="Times New Roman"/>
          <w:b w:val="false"/>
          <w:i w:val="false"/>
          <w:color w:val="000000"/>
          <w:sz w:val="28"/>
        </w:rPr>
        <w:t>
      «2) қасақана қылмыс жасағаны үшін Қазақстан Республикасы Қылмыстық іс жүргізу кодексінің 35-бабы бірінші бөлігі 3, 4, 9, 10 және 12-тармақтарының немесе 36-бабының негізінде қылмыстық жауаптылықтан босатылған;»;</w:t>
      </w:r>
      <w:r>
        <w:br/>
      </w:r>
      <w:r>
        <w:rPr>
          <w:rFonts w:ascii="Times New Roman"/>
          <w:b w:val="false"/>
          <w:i w:val="false"/>
          <w:color w:val="000000"/>
          <w:sz w:val="28"/>
        </w:rPr>
        <w:t>
      2) 16-баптың 3-тармағының төртінші абзацы мынадай редакцияда</w:t>
      </w:r>
      <w:r>
        <w:br/>
      </w:r>
      <w:r>
        <w:rPr>
          <w:rFonts w:ascii="Times New Roman"/>
          <w:b w:val="false"/>
          <w:i w:val="false"/>
          <w:color w:val="000000"/>
          <w:sz w:val="28"/>
        </w:rPr>
        <w:t>
жазылсын:</w:t>
      </w:r>
      <w:r>
        <w:br/>
      </w:r>
      <w:r>
        <w:rPr>
          <w:rFonts w:ascii="Times New Roman"/>
          <w:b w:val="false"/>
          <w:i w:val="false"/>
          <w:color w:val="000000"/>
          <w:sz w:val="28"/>
        </w:rPr>
        <w:t>
      «адам қасақана қылмыс жасағаны үшін Қазақстан Республикасы Қылмыстық іс жүргізу кодексінің 35-бабы бірінші бөлігі 3, 4, 9, 10 және 12-тармақтарының немесе 36-бабының негізінде қылмыстық жауаптылықтан босатылған;».</w:t>
      </w:r>
      <w:r>
        <w:br/>
      </w:r>
      <w:r>
        <w:rPr>
          <w:rFonts w:ascii="Times New Roman"/>
          <w:b w:val="false"/>
          <w:i w:val="false"/>
          <w:color w:val="000000"/>
          <w:sz w:val="28"/>
        </w:rPr>
        <w:t>
      34.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 құжат; № 24, 145-құжат; 2011 ж., № 1, 3-құжат; № 5, 43-құжат; № 24, 196-құжат; 2012 ж., № 6, 43-құжат; № 8, 64-құжат; № 13, 91-құжат; № 21-22, 124-құжат; 2013 ж., № 2, 10-құжат; № 9, 51-құжат; № 10-11, 56-құжат; 2013 жылғы 5 шілдеде «Егемен Қазақстан» және «Казахстанская правда» газеттерінде жарияланған «Қазақстан Республикасының кейбір заңнамалық актілеріне төреліктің және аралық соттың қызметін жетілдіру мәселелері бойынша өзгерістер мен толықтырулар енгізу туралы» 2013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143-баптың 2-тармағының 1) тармақшасы мынадай редакцияда жазылсын:</w:t>
      </w:r>
      <w:r>
        <w:br/>
      </w:r>
      <w:r>
        <w:rPr>
          <w:rFonts w:ascii="Times New Roman"/>
          <w:b w:val="false"/>
          <w:i w:val="false"/>
          <w:color w:val="000000"/>
          <w:sz w:val="28"/>
        </w:rPr>
        <w:t>
      «1) сот орындаушысына қатысты қылмыстық іс бойынша күдіктінің әрекетін саралау туралы қаулы шығарылғанда;».</w:t>
      </w:r>
      <w:r>
        <w:br/>
      </w:r>
      <w:r>
        <w:rPr>
          <w:rFonts w:ascii="Times New Roman"/>
          <w:b w:val="false"/>
          <w:i w:val="false"/>
          <w:color w:val="000000"/>
          <w:sz w:val="28"/>
        </w:rPr>
        <w:t>
      35.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2011 ж., № 1, 1-құжат; № 2, 26-құжат; № 11, 102-құжат; № 15, 120-құжат; 2012 ж., № 1, 5-құжат; № 2, 9, 14-құжаттар; № 3, 21, 25, 27-құжаттар; № 8, 64-құжат; № 10, 77-құжат; № 11, 80-құжат; № 13, 91-құжат; № 14, 92, 95-құжаттар; № 15, 97-құжат; № 20, 121-құжат; № 23-24, 125-құжат; 2013 ж., № 2, 11-құжат; 2013 жылғы 11 шілдеде «Егемен Қазақстан» және «Казахстанская правда» газеттерінде жарияланған «Қазақстан Республикасының кейбір заңнамалық актілеріне көлік мәселелері бойынша өзгерістер мен толықтырулар енгізу туралы» 2013 жылғы 11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29-баптың 2-тармағы мынадай редакцияда жазылсын:</w:t>
      </w:r>
      <w:r>
        <w:br/>
      </w:r>
      <w:r>
        <w:rPr>
          <w:rFonts w:ascii="Times New Roman"/>
          <w:b w:val="false"/>
          <w:i w:val="false"/>
          <w:color w:val="000000"/>
          <w:sz w:val="28"/>
        </w:rPr>
        <w:t>
      «2. Тексерілетін субъекті қылмыстық істі тергеуге байланысты мемлекеттік органдардың іс-әрекеттеріне (әрекетсіздігіне) шағымдануды Қазақстан Республикасының қылмыстық іс жүргізу заңнамасында белгіленген тәртіппен жүзеге асырады.».</w:t>
      </w:r>
      <w:r>
        <w:br/>
      </w:r>
      <w:r>
        <w:rPr>
          <w:rFonts w:ascii="Times New Roman"/>
          <w:b w:val="false"/>
          <w:i w:val="false"/>
          <w:color w:val="000000"/>
          <w:sz w:val="28"/>
        </w:rPr>
        <w:t>
      36. «Құқық қорғау қызметі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4-құжат; № 19, 145-құжат; 2012 ж., № 3, 26-құжат; № 5, 41-құжат; № 8, 64-құжат; 2013 ж., № 7, 34-құжат; № 14, 75-құжат):</w:t>
      </w:r>
      <w:r>
        <w:br/>
      </w:r>
      <w:r>
        <w:rPr>
          <w:rFonts w:ascii="Times New Roman"/>
          <w:b w:val="false"/>
          <w:i w:val="false"/>
          <w:color w:val="000000"/>
          <w:sz w:val="28"/>
        </w:rPr>
        <w:t>
      6-баптың 2-тармағында:</w:t>
      </w:r>
      <w:r>
        <w:br/>
      </w:r>
      <w:r>
        <w:rPr>
          <w:rFonts w:ascii="Times New Roman"/>
          <w:b w:val="false"/>
          <w:i w:val="false"/>
          <w:color w:val="000000"/>
          <w:sz w:val="28"/>
        </w:rPr>
        <w:t>
      мынадай мазмұндағы 6-1) тармақшамен толықтырылсын:</w:t>
      </w:r>
      <w:r>
        <w:br/>
      </w:r>
      <w:r>
        <w:rPr>
          <w:rFonts w:ascii="Times New Roman"/>
          <w:b w:val="false"/>
          <w:i w:val="false"/>
          <w:color w:val="000000"/>
          <w:sz w:val="28"/>
        </w:rPr>
        <w:t>
      «6-1) өзіне қатысты қызметке орналасқанға дейін үш жылдың ішінде қылмыстық теріс қылық жасағаны үшін соттың айыптау үкімі шығарылған немесе қызметке орналасқанға дейін үш жылдың ішінде қылмыстық теріс қылық жасағаны үшін Қазақстан Республикасы Қылмыстық іс жүргізу кодексінің 35-бабы бірінші бөлігінің 3, 4, 9, 10 және 12-тармақтарының немесе 36-бабының негізінде қылмыстық жауаптылықтан босатылған;»;</w:t>
      </w:r>
      <w:r>
        <w:br/>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«9) бұрын сотталған не қылмыс жасағаны үшін Қазақстан Республикасы Қылмыстық іс жүргізу кодексінің 35-бабы бірінші бөлігінің 3, 4, 9, 10 және 12-тармақтарының немесе 36-бабының негізінде қылмыстық жауаптылықтан босатылған, сондай-ақ мемлекеттік қызметтен, өзге де құқық қорғау органдарынан, арнаулы мемлекеттік органдардан, соттардан және әділет органдарынан теріс себептер бойынша шығарылған адам қабылданбайды.»;</w:t>
      </w:r>
      <w:r>
        <w:br/>
      </w:r>
      <w:r>
        <w:rPr>
          <w:rFonts w:ascii="Times New Roman"/>
          <w:b w:val="false"/>
          <w:i w:val="false"/>
          <w:color w:val="000000"/>
          <w:sz w:val="28"/>
        </w:rPr>
        <w:t>
      2) 38-баптың 3-тармағы мынадай редакцияда жазылсын:</w:t>
      </w:r>
      <w:r>
        <w:br/>
      </w:r>
      <w:r>
        <w:rPr>
          <w:rFonts w:ascii="Times New Roman"/>
          <w:b w:val="false"/>
          <w:i w:val="false"/>
          <w:color w:val="000000"/>
          <w:sz w:val="28"/>
        </w:rPr>
        <w:t>
      «3. Қылмыс жасағаны үшін соттың айыптау үкімі заңды күшіне енген немесе қылмыс жасағаны үшін Қазақстан Республикасы Қылмыстық іс жүргізу кодексінің 35-бабы бірінші бөлігінің 3, 4, 9, 10 және 12-тармақтарының немесе 36-бабының негізінде қылмыстық жауаптылықтан босатылған жағдайда қызметкер осы Заңда белгіленген тәртіппен жұмыстан шығарылады.»;</w:t>
      </w:r>
      <w:r>
        <w:br/>
      </w:r>
      <w:r>
        <w:rPr>
          <w:rFonts w:ascii="Times New Roman"/>
          <w:b w:val="false"/>
          <w:i w:val="false"/>
          <w:color w:val="000000"/>
          <w:sz w:val="28"/>
        </w:rPr>
        <w:t>
      3) 57-баптың 11 және 12-тармақтары мынадай редакцияда жазылсын:</w:t>
      </w:r>
      <w:r>
        <w:br/>
      </w:r>
      <w:r>
        <w:rPr>
          <w:rFonts w:ascii="Times New Roman"/>
          <w:b w:val="false"/>
          <w:i w:val="false"/>
          <w:color w:val="000000"/>
          <w:sz w:val="28"/>
        </w:rPr>
        <w:t>
      «11. Қызметкерге қатысты қызметтік тергеу не сотқа дейінгі тергеу жүргізілген немесе сот қараған әкімшілік құқық бұзушылық туралы іс қозғалған жағдайларда, кінәлінің ауырғанына байланысты жұмыста болмауы немесе демалыста, іссапарда болуы уақытын есептемегенде, тиісінше тергеудің аяқталуы, қылмыстық істі немесе әкімшілік құқық бұзушылық туралы іс бойынша іс жүргізуді қысқарту туралы іс жүргізу шешімі қабылданған күннен бастап бір айдан кешіктірілмей тәртіптік жаза қолданылады.</w:t>
      </w:r>
      <w:r>
        <w:br/>
      </w:r>
      <w:r>
        <w:rPr>
          <w:rFonts w:ascii="Times New Roman"/>
          <w:b w:val="false"/>
          <w:i w:val="false"/>
          <w:color w:val="000000"/>
          <w:sz w:val="28"/>
        </w:rPr>
        <w:t>
      12. Сотқа дейінгі тергеу қысқартылған жағдайларда, бірақ қызметкердің іс-әрекетінде тәртіптік теріс қылық, әкімшілік құқық бұзушылық белгілері болған кезде жаза сотқа дейінгі тергеуді қысқарту туралы шешім қабылданған күннен бастап бір айдан кешіктірілмей, сыбайлас жемқорлық құқық бұзушылық белгілері болған кезде үш айдан кешіктірілмей қолданылады.»;</w:t>
      </w:r>
      <w:r>
        <w:br/>
      </w:r>
      <w:r>
        <w:rPr>
          <w:rFonts w:ascii="Times New Roman"/>
          <w:b w:val="false"/>
          <w:i w:val="false"/>
          <w:color w:val="000000"/>
          <w:sz w:val="28"/>
        </w:rPr>
        <w:t>
      4) 80-баптың 1-тармағының 15) тармақшасы мынадай редакцияда жазылсын:</w:t>
      </w:r>
      <w:r>
        <w:br/>
      </w:r>
      <w:r>
        <w:rPr>
          <w:rFonts w:ascii="Times New Roman"/>
          <w:b w:val="false"/>
          <w:i w:val="false"/>
          <w:color w:val="000000"/>
          <w:sz w:val="28"/>
        </w:rPr>
        <w:t>
      «15) соттың қылмыс жасағаны үшін айыптау үкімінің заңды күшіне енуіне, қылмыс туралы қылмыстық істің Қазақстан Республикасы Қылмыстық іс жүргізу кодексінің 35-бабы бірінші бөлігінің 3, 4, 9, 10 және 12 тармақтарының немесе 36-бабының негізінде қысқартылуына байланысты;».</w:t>
      </w:r>
      <w:r>
        <w:br/>
      </w:r>
      <w:r>
        <w:rPr>
          <w:rFonts w:ascii="Times New Roman"/>
          <w:b w:val="false"/>
          <w:i w:val="false"/>
          <w:color w:val="000000"/>
          <w:sz w:val="28"/>
        </w:rPr>
        <w:t>
      37.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16, 127-құжат; 2012 ж., № 5, 41-құжат; № 8, 64-құжат; № 15, 97-құжат; 2013 ж., № 9, 51-құжат):</w:t>
      </w:r>
      <w:r>
        <w:br/>
      </w:r>
      <w:r>
        <w:rPr>
          <w:rFonts w:ascii="Times New Roman"/>
          <w:b w:val="false"/>
          <w:i w:val="false"/>
          <w:color w:val="000000"/>
          <w:sz w:val="28"/>
        </w:rPr>
        <w:t>
      56-баптың бірінші бөлігінің 2) тармақшасы мынадай редакцияда жазылсын:</w:t>
      </w:r>
      <w:r>
        <w:br/>
      </w:r>
      <w:r>
        <w:rPr>
          <w:rFonts w:ascii="Times New Roman"/>
          <w:b w:val="false"/>
          <w:i w:val="false"/>
          <w:color w:val="000000"/>
          <w:sz w:val="28"/>
        </w:rPr>
        <w:t>
      «2) қылмыстық құқық бұзушылық жасады деген күдікпен ұсталған не күдікті, айыпталушы ретінде жауапқа тартылған болса, не оған қатысты күдіктінің әрекетін саралау туралы қаулы шығарылса - іс бойынша шешім шығарылған немесе сот үкімі заңды күшіне енгенге дейін;»;</w:t>
      </w:r>
      <w:r>
        <w:br/>
      </w:r>
      <w:r>
        <w:rPr>
          <w:rFonts w:ascii="Times New Roman"/>
          <w:b w:val="false"/>
          <w:i w:val="false"/>
          <w:color w:val="000000"/>
          <w:sz w:val="28"/>
        </w:rPr>
        <w:t>
      38. «Қазақстан Республикасының арнаулы мемлекеттік органдары туралы» 2012 жылғы 13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5, 40-құжат; 2013 ж., № 1, 3-құжат, № 14, 72-құжат):</w:t>
      </w:r>
      <w:r>
        <w:br/>
      </w:r>
      <w:r>
        <w:rPr>
          <w:rFonts w:ascii="Times New Roman"/>
          <w:b w:val="false"/>
          <w:i w:val="false"/>
          <w:color w:val="000000"/>
          <w:sz w:val="28"/>
        </w:rPr>
        <w:t>
      7-баптың 2-тармағы:</w:t>
      </w:r>
      <w:r>
        <w:br/>
      </w:r>
      <w:r>
        <w:rPr>
          <w:rFonts w:ascii="Times New Roman"/>
          <w:b w:val="false"/>
          <w:i w:val="false"/>
          <w:color w:val="000000"/>
          <w:sz w:val="28"/>
        </w:rPr>
        <w:t>
      мынадай мазмұндағы 6-1) тармақшамен толықтырылсын:</w:t>
      </w:r>
      <w:r>
        <w:br/>
      </w:r>
      <w:r>
        <w:rPr>
          <w:rFonts w:ascii="Times New Roman"/>
          <w:b w:val="false"/>
          <w:i w:val="false"/>
          <w:color w:val="000000"/>
          <w:sz w:val="28"/>
        </w:rPr>
        <w:t>
      «6-1) қызметке орналасқанға дейін үш жылдың ішінде қылмыстық теріс қылық жасағаны үшін соттың айыптау үкімі шығарылған немесе қылмыстық теріс қылық жасағаны үшін Қазақстан Республикасы Қылмыстық іс жүргізу кодексінің 35-бабы бірінші бөлігі 3, 4, 9, 10 және 12-тармақтарының немесе 36-бабының негізінде қылмыстық жауаптылықтан босатылған;»;</w:t>
      </w:r>
      <w:r>
        <w:br/>
      </w:r>
      <w:r>
        <w:rPr>
          <w:rFonts w:ascii="Times New Roman"/>
          <w:b w:val="false"/>
          <w:i w:val="false"/>
          <w:color w:val="000000"/>
          <w:sz w:val="28"/>
        </w:rPr>
        <w:t>
      9), 10) және 11) тармақшалар мынадай редакцияда жазылсын:</w:t>
      </w:r>
      <w:r>
        <w:br/>
      </w:r>
      <w:r>
        <w:rPr>
          <w:rFonts w:ascii="Times New Roman"/>
          <w:b w:val="false"/>
          <w:i w:val="false"/>
          <w:color w:val="000000"/>
          <w:sz w:val="28"/>
        </w:rPr>
        <w:t>
      «9) бұрын сотталған немесе қылмыс жасағаны үшін Қазақстан Республикасы Қылмыстық іс жүргізу кодексінің 35-бабы бірінші бөлігінің 3, 4, 9, 10 және 12-тармақтарының немесе 36-бабының негізінде қылмыстық жауаптылықтан босатылған, сондай-ақ мемлекеттік қызметтен, өзге де арнаулы мемлекеттік органдардан, құқық қорғау органдарынан, соттардан және әділет органдарынан теріс себептер бойынша шығарылған;</w:t>
      </w:r>
      <w:r>
        <w:br/>
      </w:r>
      <w:r>
        <w:rPr>
          <w:rFonts w:ascii="Times New Roman"/>
          <w:b w:val="false"/>
          <w:i w:val="false"/>
          <w:color w:val="000000"/>
          <w:sz w:val="28"/>
        </w:rPr>
        <w:t>
      10) арнайы тексеруден өтпеген және (немесе) өзі не өзінің жақын туыстары (ата-анасы, балалары, асырап алушылары, асырап алынған балалары, ата-анасы бір және ата-анасы бөлек аға-інілері және апа-сіңлілері, қарындастары, аталары, әжелері, немерелері) туралы көрінеу жалған мәліметтер хабарлаған;</w:t>
      </w:r>
      <w:r>
        <w:br/>
      </w:r>
      <w:r>
        <w:rPr>
          <w:rFonts w:ascii="Times New Roman"/>
          <w:b w:val="false"/>
          <w:i w:val="false"/>
          <w:color w:val="000000"/>
          <w:sz w:val="28"/>
        </w:rPr>
        <w:t>
      11) жақын туыстары (ата-анасы, балалары, асырап алушылары, асырап алынған балалары, ата-анасы бір және ата-анасы бөлек аға-інілері және апа-сіңлілері, қарындастары, аталары, әжелері, немерелері) не жұбайы (зайыбы) немесе оның жақын туыстары ауыр және аса ауыр қылмыс жасаған;»;</w:t>
      </w:r>
      <w:r>
        <w:br/>
      </w:r>
      <w:r>
        <w:rPr>
          <w:rFonts w:ascii="Times New Roman"/>
          <w:b w:val="false"/>
          <w:i w:val="false"/>
          <w:color w:val="000000"/>
          <w:sz w:val="28"/>
        </w:rPr>
        <w:t>
      3) 33-баптың 4-тармағының 4) тармақшасы мынадай редакцияда жазылсын:</w:t>
      </w:r>
      <w:r>
        <w:br/>
      </w:r>
      <w:r>
        <w:rPr>
          <w:rFonts w:ascii="Times New Roman"/>
          <w:b w:val="false"/>
          <w:i w:val="false"/>
          <w:color w:val="000000"/>
          <w:sz w:val="28"/>
        </w:rPr>
        <w:t>
      «4) қызметкерге қатысты күдіктінің әрекетін саралау туралы қаулы шығарылуына не қылмыс туралы қылмыстық іс бойынша бұлтартпау шарасын қолдануға байланысты қылмыстық іс бойынша түпкілікті шешім шығарылғанда дейін уәкілетті басшының қарамағында болу;»;</w:t>
      </w:r>
      <w:r>
        <w:br/>
      </w:r>
      <w:r>
        <w:rPr>
          <w:rFonts w:ascii="Times New Roman"/>
          <w:b w:val="false"/>
          <w:i w:val="false"/>
          <w:color w:val="000000"/>
          <w:sz w:val="28"/>
        </w:rPr>
        <w:t>
      3) 49-баптың 1-тармағының 8) тармақшасы мынадай редакцияда жазылсын:</w:t>
      </w:r>
      <w:r>
        <w:br/>
      </w:r>
      <w:r>
        <w:rPr>
          <w:rFonts w:ascii="Times New Roman"/>
          <w:b w:val="false"/>
          <w:i w:val="false"/>
          <w:color w:val="000000"/>
          <w:sz w:val="28"/>
        </w:rPr>
        <w:t>
      «8) осы Заңның 33-бабының 4-тармағы 4) тармақшасында айқындалған мән-жайларды қоспағанда, уәкілетті басшының қарамағында толық алты айға дейін болған кезде, қызметкердің бар тәжірибесі мен білімін қолдану мүмкін болмаған кезде, сондай-ақ ұсынылған лауазымнан бір рет бас тартқан кезде;»;</w:t>
      </w:r>
      <w:r>
        <w:br/>
      </w:r>
      <w:r>
        <w:rPr>
          <w:rFonts w:ascii="Times New Roman"/>
          <w:b w:val="false"/>
          <w:i w:val="false"/>
          <w:color w:val="000000"/>
          <w:sz w:val="28"/>
        </w:rPr>
        <w:t>
      4) 51-баптың 14 тармағының 5) тармақшасы мынадай редакцияда жазылсын:</w:t>
      </w:r>
      <w:r>
        <w:br/>
      </w:r>
      <w:r>
        <w:rPr>
          <w:rFonts w:ascii="Times New Roman"/>
          <w:b w:val="false"/>
          <w:i w:val="false"/>
          <w:color w:val="000000"/>
          <w:sz w:val="28"/>
        </w:rPr>
        <w:t>
      «5) қылмыс жасағаны үшін соттың айыптау үкімінің заңды күшіне енуі немесе қылмыс жасағаны үшін Қазақстан Республикасы Қылмыстық іс жүргізу кодексінің 35-бабы бірінші бөлігінің 3, 4, 9, 10 және 12-тармақтарының және 36-бабының негізінде қылмыстық жауаптылықтан босатылуы;»;</w:t>
      </w:r>
      <w:r>
        <w:br/>
      </w:r>
      <w:r>
        <w:rPr>
          <w:rFonts w:ascii="Times New Roman"/>
          <w:b w:val="false"/>
          <w:i w:val="false"/>
          <w:color w:val="000000"/>
          <w:sz w:val="28"/>
        </w:rPr>
        <w:t>
      5) 68-баптың 4-тармағының екінші бөлігі мынадай редакцияда жазылсын:</w:t>
      </w:r>
      <w:r>
        <w:br/>
      </w:r>
      <w:r>
        <w:rPr>
          <w:rFonts w:ascii="Times New Roman"/>
          <w:b w:val="false"/>
          <w:i w:val="false"/>
          <w:color w:val="000000"/>
          <w:sz w:val="28"/>
        </w:rPr>
        <w:t>
      «Қылмыстық іс тоқтатылған жағдайларда, бірақ қызметкердің әрекеттерінде тәртіптік теріс қылық, әкімшілік құқық бұзушылық белгілері болғанда, жаза қылмыстық істі тоқтату туралы шешім қабылданған күннен бастап бір айдан кешіктірілмей, ал сыбайлас жемқорлық құқық бұзушылық белгілері болғанда, үш айдан кешіктірілмей тағайындалады.»;</w:t>
      </w:r>
      <w:r>
        <w:br/>
      </w:r>
      <w:r>
        <w:rPr>
          <w:rFonts w:ascii="Times New Roman"/>
          <w:b w:val="false"/>
          <w:i w:val="false"/>
          <w:color w:val="000000"/>
          <w:sz w:val="28"/>
        </w:rPr>
        <w:t>
      39. «Әскери қызмет және әскери қызметшілердің мәртебесі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16, 127-құжат):</w:t>
      </w:r>
      <w:r>
        <w:br/>
      </w:r>
      <w:r>
        <w:rPr>
          <w:rFonts w:ascii="Times New Roman"/>
          <w:b w:val="false"/>
          <w:i w:val="false"/>
          <w:color w:val="000000"/>
          <w:sz w:val="28"/>
        </w:rPr>
        <w:t>
      1) 6-баптың 2-тармағы бірінші бөлігінің 6) тармақшасы мынадай редакцияда жазылсын:</w:t>
      </w:r>
      <w:r>
        <w:br/>
      </w:r>
      <w:r>
        <w:rPr>
          <w:rFonts w:ascii="Times New Roman"/>
          <w:b w:val="false"/>
          <w:i w:val="false"/>
          <w:color w:val="000000"/>
          <w:sz w:val="28"/>
        </w:rPr>
        <w:t>
      «6) бұлтартпау шарасы ретінде күзетпен ұстау таңдалған адамдардың; бас бостандығынан айыруға сотталған адамдардың күзеттен қашуының жолын кесу жағдайында, сондай-ақ оларды күштеп босатылуға жасалған әрекеттерінің жолын кесуге;»;</w:t>
      </w:r>
      <w:r>
        <w:br/>
      </w:r>
      <w:r>
        <w:rPr>
          <w:rFonts w:ascii="Times New Roman"/>
          <w:b w:val="false"/>
          <w:i w:val="false"/>
          <w:color w:val="000000"/>
          <w:sz w:val="28"/>
        </w:rPr>
        <w:t>
      2) 21-баптың 5-тармағының 3) тармақшасы мынадай редакцияда жазылсын:</w:t>
      </w:r>
      <w:r>
        <w:br/>
      </w:r>
      <w:r>
        <w:rPr>
          <w:rFonts w:ascii="Times New Roman"/>
          <w:b w:val="false"/>
          <w:i w:val="false"/>
          <w:color w:val="000000"/>
          <w:sz w:val="28"/>
        </w:rPr>
        <w:t>
      «3) әскери қызметшіге қатысты сотқа дейінгі тергеу жүргізуге байланысты командирдің (бастықтың) қарамағында болған жағдайда қылмыстық іс бойынша шешім шығарылғанға дейін;»;</w:t>
      </w:r>
      <w:r>
        <w:br/>
      </w:r>
      <w:r>
        <w:rPr>
          <w:rFonts w:ascii="Times New Roman"/>
          <w:b w:val="false"/>
          <w:i w:val="false"/>
          <w:color w:val="000000"/>
          <w:sz w:val="28"/>
        </w:rPr>
        <w:t>
      3) 26-баптың 1-тармағы 13) тармақшасының екінші және үшінші абзацтары мынадай редакцияда жазылсын:</w:t>
      </w:r>
      <w:r>
        <w:br/>
      </w:r>
      <w:r>
        <w:rPr>
          <w:rFonts w:ascii="Times New Roman"/>
          <w:b w:val="false"/>
          <w:i w:val="false"/>
          <w:color w:val="000000"/>
          <w:sz w:val="28"/>
        </w:rPr>
        <w:t>
      «қылмыс жасағаны үшін соттық айыптау, оның ішінде шартты түрде айыптау үкімінің заңды күшіне енуі;</w:t>
      </w:r>
      <w:r>
        <w:br/>
      </w:r>
      <w:r>
        <w:rPr>
          <w:rFonts w:ascii="Times New Roman"/>
          <w:b w:val="false"/>
          <w:i w:val="false"/>
          <w:color w:val="000000"/>
          <w:sz w:val="28"/>
        </w:rPr>
        <w:t>
      қылмыс жасағаны үшін Қазақстан Республикасы Қылмыстық іс жүргізу кодексінің 35-бабы бірінші бөлігі 3, 4, 9, 10 және 12-тармақтарының немесе 36-бабының негізінде қылмыстық жауаптылықтан босатылуы;»;</w:t>
      </w:r>
      <w:r>
        <w:br/>
      </w:r>
      <w:r>
        <w:rPr>
          <w:rFonts w:ascii="Times New Roman"/>
          <w:b w:val="false"/>
          <w:i w:val="false"/>
          <w:color w:val="000000"/>
          <w:sz w:val="28"/>
        </w:rPr>
        <w:t>
      4) 38-баптың 2-тармағының бірінші бөлігінде:</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қылмыс жасағаны үшін бұрын сотталған немесе Қазақстан Республикасы Қылмыстық іс жүргізу кодексінің 35-бабы бірінші бөлігі 3, 4, 9, 10 және 12-тармақтарының немесе 36-бабының негізінде қылмыстық жауаптылықтан босатылған;»;</w:t>
      </w:r>
      <w:r>
        <w:br/>
      </w:r>
      <w:r>
        <w:rPr>
          <w:rFonts w:ascii="Times New Roman"/>
          <w:b w:val="false"/>
          <w:i w:val="false"/>
          <w:color w:val="000000"/>
          <w:sz w:val="28"/>
        </w:rPr>
        <w:t>
      мынадай мазмұндағы 7-1) тармақшасымен толықтырылсын:</w:t>
      </w:r>
      <w:r>
        <w:br/>
      </w:r>
      <w:r>
        <w:rPr>
          <w:rFonts w:ascii="Times New Roman"/>
          <w:b w:val="false"/>
          <w:i w:val="false"/>
          <w:color w:val="000000"/>
          <w:sz w:val="28"/>
        </w:rPr>
        <w:t>
      «7-1) қызметке орналасқанға дейін үш жылдың ішінде қылмыстық теріс қылық жасағаны үшін соттың айыптау үкімі шығарылған немесе қызметке орналасқанға дейін үш жылдың ішінде қылмыстық теріс қылық жасағаны үшін Қазақстан Республикасы Қылмыстық іс жүргізу кодексінің 35-бабы бірінші бөлігі 3, 4, 9, 10 және 12-тармақтарының немесе 36-бабының негізінде қылмыстық жауаптылықтан босатылған;».</w:t>
      </w:r>
      <w:r>
        <w:br/>
      </w:r>
      <w:r>
        <w:rPr>
          <w:rFonts w:ascii="Times New Roman"/>
          <w:b w:val="false"/>
          <w:i w:val="false"/>
          <w:color w:val="000000"/>
          <w:sz w:val="28"/>
        </w:rPr>
        <w:t>
</w:t>
      </w:r>
      <w:r>
        <w:rPr>
          <w:rFonts w:ascii="Times New Roman"/>
          <w:b/>
          <w:i w:val="false"/>
          <w:color w:val="000000"/>
          <w:sz w:val="28"/>
        </w:rPr>
        <w:t>      2-бап</w:t>
      </w:r>
      <w:r>
        <w:rPr>
          <w:rFonts w:ascii="Times New Roman"/>
          <w:b w:val="false"/>
          <w:i w:val="false"/>
          <w:color w:val="000000"/>
          <w:sz w:val="28"/>
        </w:rPr>
        <w:t>. Осы Заң 2014 жылғы 1 шілдеден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