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5315" w14:textId="f775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қылмыстық-атқару кодексінің жобасы туралы</w:t>
      </w:r>
    </w:p>
    <w:p>
      <w:pPr>
        <w:spacing w:after="0"/>
        <w:ind w:left="0"/>
        <w:jc w:val="both"/>
      </w:pPr>
      <w:r>
        <w:rPr>
          <w:rFonts w:ascii="Times New Roman"/>
          <w:b w:val="false"/>
          <w:i w:val="false"/>
          <w:color w:val="000000"/>
          <w:sz w:val="28"/>
        </w:rPr>
        <w:t>Қазақстан Республикасы Үкіметінің 2013 жылғы 30 қыркүйектегі № 1014 қаулысы</w:t>
      </w:r>
    </w:p>
    <w:p>
      <w:pPr>
        <w:spacing w:after="0"/>
        <w:ind w:left="0"/>
        <w:jc w:val="left"/>
      </w:pPr>
      <w:r>
        <w:rPr>
          <w:rFonts w:ascii="Times New Roman"/>
          <w:b/>
          <w:i w:val="false"/>
          <w:color w:val="000000"/>
        </w:rPr>
        <w:t xml:space="preserve"> Қазақстан Республикасы Қылмыстық-атқару кодексінің</w:t>
      </w:r>
      <w:r>
        <w:br/>
      </w:r>
      <w:r>
        <w:rPr>
          <w:rFonts w:ascii="Times New Roman"/>
          <w:b/>
          <w:i w:val="false"/>
          <w:color w:val="000000"/>
        </w:rPr>
        <w:t>
жобасы туралы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қылмыстық-атқару кодексінің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ҚЫЛМЫСТЫҚ-АТҚАРУ КОДЕКСІ Мазмұны Жалпы бөлім 1-бөлім. Қазақстан Республикасының</w:t>
      </w:r>
      <w:r>
        <w:br/>
      </w:r>
      <w:r>
        <w:rPr>
          <w:rFonts w:ascii="Times New Roman"/>
          <w:b/>
          <w:i w:val="false"/>
          <w:color w:val="000000"/>
        </w:rPr>
        <w:t>
қылмыстық-атқару заңнамасы 1-тарау. Жалпы ережелер</w:t>
      </w:r>
    </w:p>
    <w:p>
      <w:pPr>
        <w:spacing w:after="0"/>
        <w:ind w:left="0"/>
        <w:jc w:val="both"/>
      </w:pPr>
      <w:r>
        <w:rPr>
          <w:rFonts w:ascii="Times New Roman"/>
          <w:b w:val="false"/>
          <w:i w:val="false"/>
          <w:color w:val="000000"/>
          <w:sz w:val="28"/>
        </w:rPr>
        <w:t>      1-бап. Осы Кодексте пайдаланылатын негізгі ұғымдар</w:t>
      </w:r>
      <w:r>
        <w:br/>
      </w:r>
      <w:r>
        <w:rPr>
          <w:rFonts w:ascii="Times New Roman"/>
          <w:b w:val="false"/>
          <w:i w:val="false"/>
          <w:color w:val="000000"/>
          <w:sz w:val="28"/>
        </w:rPr>
        <w:t>
      2-бап. Қазақстан Республикасының қылмыстық-атқару заңнамасы</w:t>
      </w:r>
      <w:r>
        <w:br/>
      </w:r>
      <w:r>
        <w:rPr>
          <w:rFonts w:ascii="Times New Roman"/>
          <w:b w:val="false"/>
          <w:i w:val="false"/>
          <w:color w:val="000000"/>
          <w:sz w:val="28"/>
        </w:rPr>
        <w:t>
      3-бап. Қазақстан Республикасы қылмыстық-атқару заңнамасының мақсаттары мен міндеттері</w:t>
      </w:r>
      <w:r>
        <w:br/>
      </w:r>
      <w:r>
        <w:rPr>
          <w:rFonts w:ascii="Times New Roman"/>
          <w:b w:val="false"/>
          <w:i w:val="false"/>
          <w:color w:val="000000"/>
          <w:sz w:val="28"/>
        </w:rPr>
        <w:t>
      4-бап. Қазақстан Республикасы қылмыстық-атқару заңнамасының кеңістік пен уақыт тұрғысында қолданылуы</w:t>
      </w:r>
      <w:r>
        <w:br/>
      </w:r>
      <w:r>
        <w:rPr>
          <w:rFonts w:ascii="Times New Roman"/>
          <w:b w:val="false"/>
          <w:i w:val="false"/>
          <w:color w:val="000000"/>
          <w:sz w:val="28"/>
        </w:rPr>
        <w:t>
      5-бап. Жазаны және өзге де қылмыстық-құқықтық ықпал ету шараларын орындау негіздемесі</w:t>
      </w:r>
      <w:r>
        <w:br/>
      </w:r>
      <w:r>
        <w:rPr>
          <w:rFonts w:ascii="Times New Roman"/>
          <w:b w:val="false"/>
          <w:i w:val="false"/>
          <w:color w:val="000000"/>
          <w:sz w:val="28"/>
        </w:rPr>
        <w:t>
      6-бап. Қылмыстық-атқару заңнамасының қағидаттары</w:t>
      </w:r>
      <w:r>
        <w:br/>
      </w:r>
      <w:r>
        <w:rPr>
          <w:rFonts w:ascii="Times New Roman"/>
          <w:b w:val="false"/>
          <w:i w:val="false"/>
          <w:color w:val="000000"/>
          <w:sz w:val="28"/>
        </w:rPr>
        <w:t>
      7-бап. Сотталған адамдарды түзеудің негізгі құралдары</w:t>
      </w:r>
      <w:r>
        <w:br/>
      </w:r>
      <w:r>
        <w:rPr>
          <w:rFonts w:ascii="Times New Roman"/>
          <w:b w:val="false"/>
          <w:i w:val="false"/>
          <w:color w:val="000000"/>
          <w:sz w:val="28"/>
        </w:rPr>
        <w:t>
      8-бап. Сотталған адамдардың құқықтық жағдайының негіздері</w:t>
      </w:r>
      <w:r>
        <w:br/>
      </w:r>
      <w:r>
        <w:rPr>
          <w:rFonts w:ascii="Times New Roman"/>
          <w:b w:val="false"/>
          <w:i w:val="false"/>
          <w:color w:val="000000"/>
          <w:sz w:val="28"/>
        </w:rPr>
        <w:t>
      9-бап. Сотталған адамдардың негізгі құқықтары</w:t>
      </w:r>
      <w:r>
        <w:br/>
      </w:r>
      <w:r>
        <w:rPr>
          <w:rFonts w:ascii="Times New Roman"/>
          <w:b w:val="false"/>
          <w:i w:val="false"/>
          <w:color w:val="000000"/>
          <w:sz w:val="28"/>
        </w:rPr>
        <w:t>
      10-бап. Сотталған адамдардың негізгі міндеттері</w:t>
      </w:r>
      <w:r>
        <w:br/>
      </w:r>
      <w:r>
        <w:rPr>
          <w:rFonts w:ascii="Times New Roman"/>
          <w:b w:val="false"/>
          <w:i w:val="false"/>
          <w:color w:val="000000"/>
          <w:sz w:val="28"/>
        </w:rPr>
        <w:t>
      11-бап. Қамауға алуға және бас бостандығынан айыруға сотталған адамдардың жеке қауіпсіздігін қамтамасыз ету</w:t>
      </w:r>
      <w:r>
        <w:br/>
      </w:r>
      <w:r>
        <w:rPr>
          <w:rFonts w:ascii="Times New Roman"/>
          <w:b w:val="false"/>
          <w:i w:val="false"/>
          <w:color w:val="000000"/>
          <w:sz w:val="28"/>
        </w:rPr>
        <w:t>
      12-бап. Сотталған адамдардың ар-ождан бостандығын қамтамасыз ету</w:t>
      </w:r>
      <w:r>
        <w:br/>
      </w:r>
      <w:r>
        <w:rPr>
          <w:rFonts w:ascii="Times New Roman"/>
          <w:b w:val="false"/>
          <w:i w:val="false"/>
          <w:color w:val="000000"/>
          <w:sz w:val="28"/>
        </w:rPr>
        <w:t>
      13-бап. Сотталған адамдардың өтініштерін жіберу тәртібі</w:t>
      </w:r>
      <w:r>
        <w:br/>
      </w:r>
      <w:r>
        <w:rPr>
          <w:rFonts w:ascii="Times New Roman"/>
          <w:b w:val="false"/>
          <w:i w:val="false"/>
          <w:color w:val="000000"/>
          <w:sz w:val="28"/>
        </w:rPr>
        <w:t>
      14-бап. Қазақстан Республикасы Үкіметінің құзыреті</w:t>
      </w:r>
      <w:r>
        <w:br/>
      </w:r>
      <w:r>
        <w:rPr>
          <w:rFonts w:ascii="Times New Roman"/>
          <w:b w:val="false"/>
          <w:i w:val="false"/>
          <w:color w:val="000000"/>
          <w:sz w:val="28"/>
        </w:rPr>
        <w:t>
      15-бап. Қылмыстық-атқару қызметі саласындағы уәкілетті органның құзыреті</w:t>
      </w:r>
      <w:r>
        <w:br/>
      </w:r>
      <w:r>
        <w:rPr>
          <w:rFonts w:ascii="Times New Roman"/>
          <w:b w:val="false"/>
          <w:i w:val="false"/>
          <w:color w:val="000000"/>
          <w:sz w:val="28"/>
        </w:rPr>
        <w:t>
      16-бап. Қылмыстық-атқару жүйесі органдарының құзыреті</w:t>
      </w:r>
    </w:p>
    <w:p>
      <w:pPr>
        <w:spacing w:after="0"/>
        <w:ind w:left="0"/>
        <w:jc w:val="left"/>
      </w:pPr>
      <w:r>
        <w:rPr>
          <w:rFonts w:ascii="Times New Roman"/>
          <w:b/>
          <w:i w:val="false"/>
          <w:color w:val="000000"/>
        </w:rPr>
        <w:t xml:space="preserve"> 2-тарау. Жазаны орындайтын мекемелер мен органдар,</w:t>
      </w:r>
      <w:r>
        <w:br/>
      </w:r>
      <w:r>
        <w:rPr>
          <w:rFonts w:ascii="Times New Roman"/>
          <w:b/>
          <w:i w:val="false"/>
          <w:color w:val="000000"/>
        </w:rPr>
        <w:t>
сондай-ақ өзге де қылмыстық-құқықтық ықпал ету шаралары</w:t>
      </w:r>
      <w:r>
        <w:br/>
      </w:r>
      <w:r>
        <w:rPr>
          <w:rFonts w:ascii="Times New Roman"/>
          <w:b/>
          <w:i w:val="false"/>
          <w:color w:val="000000"/>
        </w:rPr>
        <w:t>
және олардың қызметін бақылау</w:t>
      </w:r>
    </w:p>
    <w:p>
      <w:pPr>
        <w:spacing w:after="0"/>
        <w:ind w:left="0"/>
        <w:jc w:val="both"/>
      </w:pPr>
      <w:r>
        <w:rPr>
          <w:rFonts w:ascii="Times New Roman"/>
          <w:b w:val="false"/>
          <w:i w:val="false"/>
          <w:color w:val="000000"/>
          <w:sz w:val="28"/>
        </w:rPr>
        <w:t>      17-бап. Жазаны орындайтын мекемелер мен органдар, сондай-ақ өзге де қылмыстық-құқықтық ықпал ету шаралары</w:t>
      </w:r>
      <w:r>
        <w:br/>
      </w:r>
      <w:r>
        <w:rPr>
          <w:rFonts w:ascii="Times New Roman"/>
          <w:b w:val="false"/>
          <w:i w:val="false"/>
          <w:color w:val="000000"/>
          <w:sz w:val="28"/>
        </w:rPr>
        <w:t>
      18-бап. Жазаны өтеу орны туралы хабарлама</w:t>
      </w:r>
      <w:r>
        <w:br/>
      </w:r>
      <w:r>
        <w:rPr>
          <w:rFonts w:ascii="Times New Roman"/>
          <w:b w:val="false"/>
          <w:i w:val="false"/>
          <w:color w:val="000000"/>
          <w:sz w:val="28"/>
        </w:rPr>
        <w:t>
      19-бап. Сотталған адамдарға медициналық сипаттағы мәжбүрлеу шараларын қолдану</w:t>
      </w:r>
      <w:r>
        <w:br/>
      </w:r>
      <w:r>
        <w:rPr>
          <w:rFonts w:ascii="Times New Roman"/>
          <w:b w:val="false"/>
          <w:i w:val="false"/>
          <w:color w:val="000000"/>
          <w:sz w:val="28"/>
        </w:rPr>
        <w:t>
      20-бап. Жергілікті атқарушы органдардың бақылауы</w:t>
      </w:r>
      <w:r>
        <w:br/>
      </w:r>
      <w:r>
        <w:rPr>
          <w:rFonts w:ascii="Times New Roman"/>
          <w:b w:val="false"/>
          <w:i w:val="false"/>
          <w:color w:val="000000"/>
          <w:sz w:val="28"/>
        </w:rPr>
        <w:t>
      21-бап. Сот бақылауы</w:t>
      </w:r>
      <w:r>
        <w:br/>
      </w:r>
      <w:r>
        <w:rPr>
          <w:rFonts w:ascii="Times New Roman"/>
          <w:b w:val="false"/>
          <w:i w:val="false"/>
          <w:color w:val="000000"/>
          <w:sz w:val="28"/>
        </w:rPr>
        <w:t>
      22-бап. Ведомстволық бақылау</w:t>
      </w:r>
      <w:r>
        <w:br/>
      </w:r>
      <w:r>
        <w:rPr>
          <w:rFonts w:ascii="Times New Roman"/>
          <w:b w:val="false"/>
          <w:i w:val="false"/>
          <w:color w:val="000000"/>
          <w:sz w:val="28"/>
        </w:rPr>
        <w:t>
      23-бап. Қылмыстық-атқару жүйесі органдарының құқықтары мен міндеттері</w:t>
      </w:r>
      <w:r>
        <w:br/>
      </w:r>
      <w:r>
        <w:rPr>
          <w:rFonts w:ascii="Times New Roman"/>
          <w:b w:val="false"/>
          <w:i w:val="false"/>
          <w:color w:val="000000"/>
          <w:sz w:val="28"/>
        </w:rPr>
        <w:t>
      24-бап. Қылмыстық-атқару жүйесіндегі прокурорлық қадағалау</w:t>
      </w:r>
      <w:r>
        <w:br/>
      </w:r>
      <w:r>
        <w:rPr>
          <w:rFonts w:ascii="Times New Roman"/>
          <w:b w:val="false"/>
          <w:i w:val="false"/>
          <w:color w:val="000000"/>
          <w:sz w:val="28"/>
        </w:rPr>
        <w:t>
      25-бап. Қылмыстық-атқару жүйесінің мекемелеріне бару</w:t>
      </w:r>
    </w:p>
    <w:p>
      <w:pPr>
        <w:spacing w:after="0"/>
        <w:ind w:left="0"/>
        <w:jc w:val="left"/>
      </w:pPr>
      <w:r>
        <w:rPr>
          <w:rFonts w:ascii="Times New Roman"/>
          <w:b/>
          <w:i w:val="false"/>
          <w:color w:val="000000"/>
        </w:rPr>
        <w:t xml:space="preserve"> 3-тарау. Қылмыстық-атқару жүйесіндегі қоғамдық бақылау</w:t>
      </w:r>
    </w:p>
    <w:p>
      <w:pPr>
        <w:spacing w:after="0"/>
        <w:ind w:left="0"/>
        <w:jc w:val="both"/>
      </w:pPr>
      <w:r>
        <w:rPr>
          <w:rFonts w:ascii="Times New Roman"/>
          <w:b w:val="false"/>
          <w:i w:val="false"/>
          <w:color w:val="000000"/>
          <w:sz w:val="28"/>
        </w:rPr>
        <w:t>      26-бап. Қылмыстық-атқару жүйесіндегі қоғамдық бақылау қағидаттары</w:t>
      </w:r>
      <w:r>
        <w:br/>
      </w:r>
      <w:r>
        <w:rPr>
          <w:rFonts w:ascii="Times New Roman"/>
          <w:b w:val="false"/>
          <w:i w:val="false"/>
          <w:color w:val="000000"/>
          <w:sz w:val="28"/>
        </w:rPr>
        <w:t>
      27-бап. Қылмыстық-атқару жүйесінің мекемелеріндегі қоғамдық бақылау міндеттері</w:t>
      </w:r>
      <w:r>
        <w:br/>
      </w:r>
      <w:r>
        <w:rPr>
          <w:rFonts w:ascii="Times New Roman"/>
          <w:b w:val="false"/>
          <w:i w:val="false"/>
          <w:color w:val="000000"/>
          <w:sz w:val="28"/>
        </w:rPr>
        <w:t>
      28-бап. Қылмыстық-атқару жүйесінің мекемелеріндегі қоғамдық бақылау нысандары</w:t>
      </w:r>
      <w:r>
        <w:br/>
      </w:r>
      <w:r>
        <w:rPr>
          <w:rFonts w:ascii="Times New Roman"/>
          <w:b w:val="false"/>
          <w:i w:val="false"/>
          <w:color w:val="000000"/>
          <w:sz w:val="28"/>
        </w:rPr>
        <w:t>
      29-бап. Қоғамдық бақылау комиссиясы</w:t>
      </w:r>
      <w:r>
        <w:br/>
      </w:r>
      <w:r>
        <w:rPr>
          <w:rFonts w:ascii="Times New Roman"/>
          <w:b w:val="false"/>
          <w:i w:val="false"/>
          <w:color w:val="000000"/>
          <w:sz w:val="28"/>
        </w:rPr>
        <w:t>
      30-бап. Қоғамдық бақылау комиссиясын құру тәртібі</w:t>
      </w:r>
      <w:r>
        <w:br/>
      </w:r>
      <w:r>
        <w:rPr>
          <w:rFonts w:ascii="Times New Roman"/>
          <w:b w:val="false"/>
          <w:i w:val="false"/>
          <w:color w:val="000000"/>
          <w:sz w:val="28"/>
        </w:rPr>
        <w:t>
      31-бап. Қоғамдық бақылау комиссиясының мүшелеріне қойылатын талаптар</w:t>
      </w:r>
      <w:r>
        <w:br/>
      </w:r>
      <w:r>
        <w:rPr>
          <w:rFonts w:ascii="Times New Roman"/>
          <w:b w:val="false"/>
          <w:i w:val="false"/>
          <w:color w:val="000000"/>
          <w:sz w:val="28"/>
        </w:rPr>
        <w:t>
      32-бап. Қоғамдық бақылау комиссиясы мүшесінің өкілеттігін тоқтату</w:t>
      </w:r>
      <w:r>
        <w:br/>
      </w:r>
      <w:r>
        <w:rPr>
          <w:rFonts w:ascii="Times New Roman"/>
          <w:b w:val="false"/>
          <w:i w:val="false"/>
          <w:color w:val="000000"/>
          <w:sz w:val="28"/>
        </w:rPr>
        <w:t>
      33-бап. Қоғамдық бақылау комиссиясының өкілеттіктері</w:t>
      </w:r>
    </w:p>
    <w:p>
      <w:pPr>
        <w:spacing w:after="0"/>
        <w:ind w:left="0"/>
        <w:jc w:val="left"/>
      </w:pPr>
      <w:r>
        <w:rPr>
          <w:rFonts w:ascii="Times New Roman"/>
          <w:b/>
          <w:i w:val="false"/>
          <w:color w:val="000000"/>
        </w:rPr>
        <w:t xml:space="preserve"> 4-тарау. Ұлттық алдын алу тетігі</w:t>
      </w:r>
    </w:p>
    <w:p>
      <w:pPr>
        <w:spacing w:after="0"/>
        <w:ind w:left="0"/>
        <w:jc w:val="both"/>
      </w:pPr>
      <w:r>
        <w:rPr>
          <w:rFonts w:ascii="Times New Roman"/>
          <w:b w:val="false"/>
          <w:i w:val="false"/>
          <w:color w:val="000000"/>
          <w:sz w:val="28"/>
        </w:rPr>
        <w:t>      34-бап. Ұлттық алдын алу тетігі</w:t>
      </w:r>
      <w:r>
        <w:br/>
      </w:r>
      <w:r>
        <w:rPr>
          <w:rFonts w:ascii="Times New Roman"/>
          <w:b w:val="false"/>
          <w:i w:val="false"/>
          <w:color w:val="000000"/>
          <w:sz w:val="28"/>
        </w:rPr>
        <w:t>
      35-бап. Үйлестіру кеңесі</w:t>
      </w:r>
      <w:r>
        <w:br/>
      </w:r>
      <w:r>
        <w:rPr>
          <w:rFonts w:ascii="Times New Roman"/>
          <w:b w:val="false"/>
          <w:i w:val="false"/>
          <w:color w:val="000000"/>
          <w:sz w:val="28"/>
        </w:rPr>
        <w:t>
      36-бап. Ұлттық алдын алу тетігінің қатысушыларына қойылатын талаптар</w:t>
      </w:r>
      <w:r>
        <w:br/>
      </w:r>
      <w:r>
        <w:rPr>
          <w:rFonts w:ascii="Times New Roman"/>
          <w:b w:val="false"/>
          <w:i w:val="false"/>
          <w:color w:val="000000"/>
          <w:sz w:val="28"/>
        </w:rPr>
        <w:t>
      37-бап. Ұлттық алдын алу тетігі қатысушысының құқықтары</w:t>
      </w:r>
      <w:r>
        <w:br/>
      </w:r>
      <w:r>
        <w:rPr>
          <w:rFonts w:ascii="Times New Roman"/>
          <w:b w:val="false"/>
          <w:i w:val="false"/>
          <w:color w:val="000000"/>
          <w:sz w:val="28"/>
        </w:rPr>
        <w:t>
      38-бап. Ұлттық алдын алу тетігі қатысушыларының міндеттері</w:t>
      </w:r>
      <w:r>
        <w:br/>
      </w:r>
      <w:r>
        <w:rPr>
          <w:rFonts w:ascii="Times New Roman"/>
          <w:b w:val="false"/>
          <w:i w:val="false"/>
          <w:color w:val="000000"/>
          <w:sz w:val="28"/>
        </w:rPr>
        <w:t>
      39-бап. Ұлттық алдын алу тетігі қатысушысының өкілеттіктерін тоқтату</w:t>
      </w:r>
      <w:r>
        <w:br/>
      </w:r>
      <w:r>
        <w:rPr>
          <w:rFonts w:ascii="Times New Roman"/>
          <w:b w:val="false"/>
          <w:i w:val="false"/>
          <w:color w:val="000000"/>
          <w:sz w:val="28"/>
        </w:rPr>
        <w:t>
      40-бап. Алдын ала болудың түрлері мен кезеңділігі</w:t>
      </w:r>
      <w:r>
        <w:br/>
      </w:r>
      <w:r>
        <w:rPr>
          <w:rFonts w:ascii="Times New Roman"/>
          <w:b w:val="false"/>
          <w:i w:val="false"/>
          <w:color w:val="000000"/>
          <w:sz w:val="28"/>
        </w:rPr>
        <w:t>
      41-бап. Алдын ала болу тәртібі</w:t>
      </w:r>
      <w:r>
        <w:br/>
      </w:r>
      <w:r>
        <w:rPr>
          <w:rFonts w:ascii="Times New Roman"/>
          <w:b w:val="false"/>
          <w:i w:val="false"/>
          <w:color w:val="000000"/>
          <w:sz w:val="28"/>
        </w:rPr>
        <w:t>
      42-бап. Ұлттық алдын алу тетігі қатысушыларының жыл сайынғы жинақталған баяндамасы</w:t>
      </w:r>
      <w:r>
        <w:br/>
      </w:r>
      <w:r>
        <w:rPr>
          <w:rFonts w:ascii="Times New Roman"/>
          <w:b w:val="false"/>
          <w:i w:val="false"/>
          <w:color w:val="000000"/>
          <w:sz w:val="28"/>
        </w:rPr>
        <w:t>
      43-бап. Құпиялылық</w:t>
      </w:r>
      <w:r>
        <w:br/>
      </w:r>
      <w:r>
        <w:rPr>
          <w:rFonts w:ascii="Times New Roman"/>
          <w:b w:val="false"/>
          <w:i w:val="false"/>
          <w:color w:val="000000"/>
          <w:sz w:val="28"/>
        </w:rPr>
        <w:t>
      44-бап. Уәкілетті мемлекеттік органдардың ұлттық алдын алу тетігінің қатысушыларымен өзара іс-қимылы</w:t>
      </w:r>
    </w:p>
    <w:p>
      <w:pPr>
        <w:spacing w:after="0"/>
        <w:ind w:left="0"/>
        <w:jc w:val="left"/>
      </w:pPr>
      <w:r>
        <w:rPr>
          <w:rFonts w:ascii="Times New Roman"/>
          <w:b/>
          <w:i w:val="false"/>
          <w:color w:val="000000"/>
        </w:rPr>
        <w:t xml:space="preserve"> Ерекше бөлім 2-бөлім. Сотталған адамды қоғамнан оқшаулауға</w:t>
      </w:r>
      <w:r>
        <w:br/>
      </w:r>
      <w:r>
        <w:rPr>
          <w:rFonts w:ascii="Times New Roman"/>
          <w:b/>
          <w:i w:val="false"/>
          <w:color w:val="000000"/>
        </w:rPr>
        <w:t>
байланысты емес жазаларды орындау 5-тарау. Айыппұл түріндегі жазаны орындау</w:t>
      </w:r>
    </w:p>
    <w:p>
      <w:pPr>
        <w:spacing w:after="0"/>
        <w:ind w:left="0"/>
        <w:jc w:val="both"/>
      </w:pPr>
      <w:r>
        <w:rPr>
          <w:rFonts w:ascii="Times New Roman"/>
          <w:b w:val="false"/>
          <w:i w:val="false"/>
          <w:color w:val="000000"/>
          <w:sz w:val="28"/>
        </w:rPr>
        <w:t>      45-бап. Айыппұл түріндегі жазаны орындау тәртібі</w:t>
      </w:r>
      <w:r>
        <w:br/>
      </w:r>
      <w:r>
        <w:rPr>
          <w:rFonts w:ascii="Times New Roman"/>
          <w:b w:val="false"/>
          <w:i w:val="false"/>
          <w:color w:val="000000"/>
          <w:sz w:val="28"/>
        </w:rPr>
        <w:t>
      46-бап. Айыппұл төлеуден жалтару</w:t>
      </w:r>
    </w:p>
    <w:p>
      <w:pPr>
        <w:spacing w:after="0"/>
        <w:ind w:left="0"/>
        <w:jc w:val="left"/>
      </w:pPr>
      <w:r>
        <w:rPr>
          <w:rFonts w:ascii="Times New Roman"/>
          <w:b/>
          <w:i w:val="false"/>
          <w:color w:val="000000"/>
        </w:rPr>
        <w:t xml:space="preserve"> 6-тарау. Түзеу жұмыстары түріндегі жазаны орындау</w:t>
      </w:r>
    </w:p>
    <w:p>
      <w:pPr>
        <w:spacing w:after="0"/>
        <w:ind w:left="0"/>
        <w:jc w:val="both"/>
      </w:pPr>
      <w:r>
        <w:rPr>
          <w:rFonts w:ascii="Times New Roman"/>
          <w:b w:val="false"/>
          <w:i w:val="false"/>
          <w:color w:val="000000"/>
          <w:sz w:val="28"/>
        </w:rPr>
        <w:t>      47-бап. Жазаны орындау және түзеу жұмыстары түріндегі сотталған адамдардың жалақысынан ұстап қалуды жүргізу тәртібі</w:t>
      </w:r>
      <w:r>
        <w:br/>
      </w:r>
      <w:r>
        <w:rPr>
          <w:rFonts w:ascii="Times New Roman"/>
          <w:b w:val="false"/>
          <w:i w:val="false"/>
          <w:color w:val="000000"/>
          <w:sz w:val="28"/>
        </w:rPr>
        <w:t>
      48-бап. Пробация қызметінің және ұйымдар әкімшілігінің түзеу жұмыстарына тарту түріндегі жазаны орындау кезіндегі міндеттері</w:t>
      </w:r>
      <w:r>
        <w:br/>
      </w:r>
      <w:r>
        <w:rPr>
          <w:rFonts w:ascii="Times New Roman"/>
          <w:b w:val="false"/>
          <w:i w:val="false"/>
          <w:color w:val="000000"/>
          <w:sz w:val="28"/>
        </w:rPr>
        <w:t>
      49-бап. Түзеу жұмыстары түріндегі жазаны қоғамдық жұмыстарға тартумен, қамауға алумен не бас бостандығынан айырумен ауыстыру</w:t>
      </w:r>
    </w:p>
    <w:p>
      <w:pPr>
        <w:spacing w:after="0"/>
        <w:ind w:left="0"/>
        <w:jc w:val="left"/>
      </w:pPr>
      <w:r>
        <w:rPr>
          <w:rFonts w:ascii="Times New Roman"/>
          <w:b/>
          <w:i w:val="false"/>
          <w:color w:val="000000"/>
        </w:rPr>
        <w:t xml:space="preserve"> 7-тарау. Қоғамдық жұмыстарға тарту түріндегі жазаны орындау</w:t>
      </w:r>
    </w:p>
    <w:p>
      <w:pPr>
        <w:spacing w:after="0"/>
        <w:ind w:left="0"/>
        <w:jc w:val="both"/>
      </w:pPr>
      <w:r>
        <w:rPr>
          <w:rFonts w:ascii="Times New Roman"/>
          <w:b w:val="false"/>
          <w:i w:val="false"/>
          <w:color w:val="000000"/>
          <w:sz w:val="28"/>
        </w:rPr>
        <w:t>      50-бап. Қоғамдық жұмыстарға тарту түріндегі жазаны орындау тәртібі</w:t>
      </w:r>
      <w:r>
        <w:br/>
      </w:r>
      <w:r>
        <w:rPr>
          <w:rFonts w:ascii="Times New Roman"/>
          <w:b w:val="false"/>
          <w:i w:val="false"/>
          <w:color w:val="000000"/>
          <w:sz w:val="28"/>
        </w:rPr>
        <w:t>
      51-бап. Қоғамдық жұмыстарға тарту түріндегі жазаны орындау шарттары</w:t>
      </w:r>
      <w:r>
        <w:br/>
      </w:r>
      <w:r>
        <w:rPr>
          <w:rFonts w:ascii="Times New Roman"/>
          <w:b w:val="false"/>
          <w:i w:val="false"/>
          <w:color w:val="000000"/>
          <w:sz w:val="28"/>
        </w:rPr>
        <w:t>
      52-бап. Қоғамдық жұмыстарға тарту түріндегі жаза мерзімін есептеу</w:t>
      </w:r>
      <w:r>
        <w:br/>
      </w:r>
      <w:r>
        <w:rPr>
          <w:rFonts w:ascii="Times New Roman"/>
          <w:b w:val="false"/>
          <w:i w:val="false"/>
          <w:color w:val="000000"/>
          <w:sz w:val="28"/>
        </w:rPr>
        <w:t>
      53-бап. Пробация қызметінің және жергілікті атқарушы органдардың қоғамдық жұмыстарға тарту түріндегі жазаны орындау кезіндегі міндеттері</w:t>
      </w:r>
      <w:r>
        <w:br/>
      </w:r>
      <w:r>
        <w:rPr>
          <w:rFonts w:ascii="Times New Roman"/>
          <w:b w:val="false"/>
          <w:i w:val="false"/>
          <w:color w:val="000000"/>
          <w:sz w:val="28"/>
        </w:rPr>
        <w:t>
      54-бап. Қоғамдық жұмыс түріндегі жазасын өтеп жүрген адамдардың жауаптылығы</w:t>
      </w:r>
    </w:p>
    <w:p>
      <w:pPr>
        <w:spacing w:after="0"/>
        <w:ind w:left="0"/>
        <w:jc w:val="left"/>
      </w:pPr>
      <w:r>
        <w:rPr>
          <w:rFonts w:ascii="Times New Roman"/>
          <w:b/>
          <w:i w:val="false"/>
          <w:color w:val="000000"/>
        </w:rPr>
        <w:t xml:space="preserve"> 8-тарау. Бас бостандығын шектеу түріндегі жазаны орындау</w:t>
      </w:r>
    </w:p>
    <w:p>
      <w:pPr>
        <w:spacing w:after="0"/>
        <w:ind w:left="0"/>
        <w:jc w:val="both"/>
      </w:pPr>
      <w:r>
        <w:rPr>
          <w:rFonts w:ascii="Times New Roman"/>
          <w:b w:val="false"/>
          <w:i w:val="false"/>
          <w:color w:val="000000"/>
          <w:sz w:val="28"/>
        </w:rPr>
        <w:t>      55-бап. Бас бостандығын шектеу түріндегі жазаны өтеу</w:t>
      </w:r>
      <w:r>
        <w:br/>
      </w:r>
      <w:r>
        <w:rPr>
          <w:rFonts w:ascii="Times New Roman"/>
          <w:b w:val="false"/>
          <w:i w:val="false"/>
          <w:color w:val="000000"/>
          <w:sz w:val="28"/>
        </w:rPr>
        <w:t>
      56-бап. Бас бостандығын шектеуге сотталған адамдарды жазасын өтеу орнына жіберу</w:t>
      </w:r>
      <w:r>
        <w:br/>
      </w:r>
      <w:r>
        <w:rPr>
          <w:rFonts w:ascii="Times New Roman"/>
          <w:b w:val="false"/>
          <w:i w:val="false"/>
          <w:color w:val="000000"/>
          <w:sz w:val="28"/>
        </w:rPr>
        <w:t>
      57-бап. Бас бостандығын шектеу түріндегі жазаның мерзімін есептеу</w:t>
      </w:r>
      <w:r>
        <w:br/>
      </w:r>
      <w:r>
        <w:rPr>
          <w:rFonts w:ascii="Times New Roman"/>
          <w:b w:val="false"/>
          <w:i w:val="false"/>
          <w:color w:val="000000"/>
          <w:sz w:val="28"/>
        </w:rPr>
        <w:t>
      58-бап. Бас бостандығын шектеу түріндегі жазаны өтеу тәртібі</w:t>
      </w:r>
      <w:r>
        <w:br/>
      </w:r>
      <w:r>
        <w:rPr>
          <w:rFonts w:ascii="Times New Roman"/>
          <w:b w:val="false"/>
          <w:i w:val="false"/>
          <w:color w:val="000000"/>
          <w:sz w:val="28"/>
        </w:rPr>
        <w:t>
      59-бап. Бас бостандығын шектеу түріндегі жазаны өтеу тәртібі мен шарттарын бұзу</w:t>
      </w:r>
      <w:r>
        <w:br/>
      </w:r>
      <w:r>
        <w:rPr>
          <w:rFonts w:ascii="Times New Roman"/>
          <w:b w:val="false"/>
          <w:i w:val="false"/>
          <w:color w:val="000000"/>
          <w:sz w:val="28"/>
        </w:rPr>
        <w:t>
      60-бап. Бас бостандығын шектеу түріндегі жазаны өтеуді қасақана бұзу</w:t>
      </w:r>
      <w:r>
        <w:br/>
      </w:r>
      <w:r>
        <w:rPr>
          <w:rFonts w:ascii="Times New Roman"/>
          <w:b w:val="false"/>
          <w:i w:val="false"/>
          <w:color w:val="000000"/>
          <w:sz w:val="28"/>
        </w:rPr>
        <w:t>
      61-бап. Бас бостандығын шектеу түріндегі жазаны өтеу тәртібі мен шарттарын бұзғаны үшін жауаптылық</w:t>
      </w:r>
      <w:r>
        <w:br/>
      </w:r>
      <w:r>
        <w:rPr>
          <w:rFonts w:ascii="Times New Roman"/>
          <w:b w:val="false"/>
          <w:i w:val="false"/>
          <w:color w:val="000000"/>
          <w:sz w:val="28"/>
        </w:rPr>
        <w:t>
      62-бап. Сотталған адамдарға пробациялық бақылау жасау және бас бостандығын шектеу түріндегі жазаны өтеу тәртібін бұзушылықтардың алдын алу шаралары</w:t>
      </w:r>
    </w:p>
    <w:p>
      <w:pPr>
        <w:spacing w:after="0"/>
        <w:ind w:left="0"/>
        <w:jc w:val="left"/>
      </w:pPr>
      <w:r>
        <w:rPr>
          <w:rFonts w:ascii="Times New Roman"/>
          <w:b/>
          <w:i w:val="false"/>
          <w:color w:val="000000"/>
        </w:rPr>
        <w:t xml:space="preserve"> 9-тарау. Жазаның қосымша түрлерін орындау</w:t>
      </w:r>
    </w:p>
    <w:p>
      <w:pPr>
        <w:spacing w:after="0"/>
        <w:ind w:left="0"/>
        <w:jc w:val="both"/>
      </w:pPr>
      <w:r>
        <w:rPr>
          <w:rFonts w:ascii="Times New Roman"/>
          <w:b w:val="false"/>
          <w:i w:val="false"/>
          <w:color w:val="000000"/>
          <w:sz w:val="28"/>
        </w:rPr>
        <w:t>      63-бап. Шетелдіктерді және азаматтығы жоқ адамдарды Қазақстан Республикасынан шығарып жіберу түріндегі жазаны орындау тәртібі</w:t>
      </w:r>
      <w:r>
        <w:br/>
      </w:r>
      <w:r>
        <w:rPr>
          <w:rFonts w:ascii="Times New Roman"/>
          <w:b w:val="false"/>
          <w:i w:val="false"/>
          <w:color w:val="000000"/>
          <w:sz w:val="28"/>
        </w:rPr>
        <w:t>
      64-бап. Арнаулы, әскери немесе құрметті атақтан, сыныптық шеннен, дипломатиялық дәрежеден, біліктілік сыныбынан, мемлекеттік наградалардан айыру туралы жазаны орындау</w:t>
      </w:r>
      <w:r>
        <w:br/>
      </w:r>
      <w:r>
        <w:rPr>
          <w:rFonts w:ascii="Times New Roman"/>
          <w:b w:val="false"/>
          <w:i w:val="false"/>
          <w:color w:val="000000"/>
          <w:sz w:val="28"/>
        </w:rPr>
        <w:t>
      65-бап. Белгілі бір лауазымда болу немесе белгілі бір қызметпен айналысу құқығынан айыру түріндегі жазаны орындауды ұйымдастыру</w:t>
      </w:r>
      <w:r>
        <w:br/>
      </w:r>
      <w:r>
        <w:rPr>
          <w:rFonts w:ascii="Times New Roman"/>
          <w:b w:val="false"/>
          <w:i w:val="false"/>
          <w:color w:val="000000"/>
          <w:sz w:val="28"/>
        </w:rPr>
        <w:t>
      66-бап. Сот үкімін орындау жөніндегі ұйымдар әкімшілігінің міндеттері</w:t>
      </w:r>
      <w:r>
        <w:br/>
      </w:r>
      <w:r>
        <w:rPr>
          <w:rFonts w:ascii="Times New Roman"/>
          <w:b w:val="false"/>
          <w:i w:val="false"/>
          <w:color w:val="000000"/>
          <w:sz w:val="28"/>
        </w:rPr>
        <w:t>
      67-бап. Белгілі бір қызметпен айналысуға берілген рұқсатты қайтарып алуға құқылы органдардың міндеттері</w:t>
      </w:r>
      <w:r>
        <w:br/>
      </w:r>
      <w:r>
        <w:rPr>
          <w:rFonts w:ascii="Times New Roman"/>
          <w:b w:val="false"/>
          <w:i w:val="false"/>
          <w:color w:val="000000"/>
          <w:sz w:val="28"/>
        </w:rPr>
        <w:t>
      68-бап. Белгілі бір лауазымда болу немесе белгілі бір қызметпен айналысу құқығынан айыру түріндегі жазаны өтеу мерзімдерін есептеу</w:t>
      </w:r>
      <w:r>
        <w:br/>
      </w:r>
      <w:r>
        <w:rPr>
          <w:rFonts w:ascii="Times New Roman"/>
          <w:b w:val="false"/>
          <w:i w:val="false"/>
          <w:color w:val="000000"/>
          <w:sz w:val="28"/>
        </w:rPr>
        <w:t>
      69-бап. Белгілі бір лауазымда болу немесе белгілі бір қызметпен айналысу құқығынан айыру түріндегі жазаға сотталған адамның міндеттері</w:t>
      </w:r>
      <w:r>
        <w:br/>
      </w:r>
      <w:r>
        <w:rPr>
          <w:rFonts w:ascii="Times New Roman"/>
          <w:b w:val="false"/>
          <w:i w:val="false"/>
          <w:color w:val="000000"/>
          <w:sz w:val="28"/>
        </w:rPr>
        <w:t>
      70-бап. Белгілі бір лауазымда болу немесе белгілі бір қызметпен айналысу құқығынан айыру туралы сот үкімін орындамаудың салдары</w:t>
      </w:r>
      <w:r>
        <w:br/>
      </w:r>
      <w:r>
        <w:rPr>
          <w:rFonts w:ascii="Times New Roman"/>
          <w:b w:val="false"/>
          <w:i w:val="false"/>
          <w:color w:val="000000"/>
          <w:sz w:val="28"/>
        </w:rPr>
        <w:t>
      71-бап. Мүлікті тәркілеу туралы сот үкімін орындау тәртібі</w:t>
      </w:r>
      <w:r>
        <w:br/>
      </w:r>
      <w:r>
        <w:rPr>
          <w:rFonts w:ascii="Times New Roman"/>
          <w:b w:val="false"/>
          <w:i w:val="false"/>
          <w:color w:val="000000"/>
          <w:sz w:val="28"/>
        </w:rPr>
        <w:t>
      72-бап. Тәркілеуге жататын мүлік</w:t>
      </w:r>
      <w:r>
        <w:br/>
      </w:r>
      <w:r>
        <w:rPr>
          <w:rFonts w:ascii="Times New Roman"/>
          <w:b w:val="false"/>
          <w:i w:val="false"/>
          <w:color w:val="000000"/>
          <w:sz w:val="28"/>
        </w:rPr>
        <w:t>
      73-бап. Мемлекеттік сот орындаушысының мүлікті тәркілеу туралы сот үкімін орындау жөніндегі іс-әрекеті</w:t>
      </w:r>
      <w:r>
        <w:br/>
      </w:r>
      <w:r>
        <w:rPr>
          <w:rFonts w:ascii="Times New Roman"/>
          <w:b w:val="false"/>
          <w:i w:val="false"/>
          <w:color w:val="000000"/>
          <w:sz w:val="28"/>
        </w:rPr>
        <w:t>
      74-бап. Тәркіленген мүлікті уәкілетті мемлекеттік органға беру</w:t>
      </w:r>
      <w:r>
        <w:br/>
      </w:r>
      <w:r>
        <w:rPr>
          <w:rFonts w:ascii="Times New Roman"/>
          <w:b w:val="false"/>
          <w:i w:val="false"/>
          <w:color w:val="000000"/>
          <w:sz w:val="28"/>
        </w:rPr>
        <w:t>
      75-бап. Тәркілеуге жататын мүлікке қатысты үшінші тұлғалардың міндеттері</w:t>
      </w:r>
      <w:r>
        <w:br/>
      </w:r>
      <w:r>
        <w:rPr>
          <w:rFonts w:ascii="Times New Roman"/>
          <w:b w:val="false"/>
          <w:i w:val="false"/>
          <w:color w:val="000000"/>
          <w:sz w:val="28"/>
        </w:rPr>
        <w:t>
      76-бап. Үкімді орындағаннан кейін анықталған мүлікті тәркілеу</w:t>
      </w:r>
    </w:p>
    <w:p>
      <w:pPr>
        <w:spacing w:after="0"/>
        <w:ind w:left="0"/>
        <w:jc w:val="left"/>
      </w:pPr>
      <w:r>
        <w:rPr>
          <w:rFonts w:ascii="Times New Roman"/>
          <w:b/>
          <w:i w:val="false"/>
          <w:color w:val="000000"/>
        </w:rPr>
        <w:t xml:space="preserve"> 3-бөлім. Сотталған адамдарды қоғамнан оқшаулауға байланысты</w:t>
      </w:r>
      <w:r>
        <w:br/>
      </w:r>
      <w:r>
        <w:rPr>
          <w:rFonts w:ascii="Times New Roman"/>
          <w:b/>
          <w:i w:val="false"/>
          <w:color w:val="000000"/>
        </w:rPr>
        <w:t>
жазаларды орындау 10-тарау. Қамауға алу түріндегі жазаны орындау</w:t>
      </w:r>
    </w:p>
    <w:p>
      <w:pPr>
        <w:spacing w:after="0"/>
        <w:ind w:left="0"/>
        <w:jc w:val="both"/>
      </w:pPr>
      <w:r>
        <w:rPr>
          <w:rFonts w:ascii="Times New Roman"/>
          <w:b w:val="false"/>
          <w:i w:val="false"/>
          <w:color w:val="000000"/>
          <w:sz w:val="28"/>
        </w:rPr>
        <w:t>      77-бап. Қамауға алу түріндегі жазаны өтеу орындары</w:t>
      </w:r>
      <w:r>
        <w:br/>
      </w:r>
      <w:r>
        <w:rPr>
          <w:rFonts w:ascii="Times New Roman"/>
          <w:b w:val="false"/>
          <w:i w:val="false"/>
          <w:color w:val="000000"/>
          <w:sz w:val="28"/>
        </w:rPr>
        <w:t>
      78-бап. Қамауға алуға сотталған адамдарды жазасын өтеу үшін жіберу</w:t>
      </w:r>
      <w:r>
        <w:br/>
      </w:r>
      <w:r>
        <w:rPr>
          <w:rFonts w:ascii="Times New Roman"/>
          <w:b w:val="false"/>
          <w:i w:val="false"/>
          <w:color w:val="000000"/>
          <w:sz w:val="28"/>
        </w:rPr>
        <w:t>
      79-бап. Қамауға алу түріндегі жазаны орындау тәртібі мен шарттары</w:t>
      </w:r>
      <w:r>
        <w:br/>
      </w:r>
      <w:r>
        <w:rPr>
          <w:rFonts w:ascii="Times New Roman"/>
          <w:b w:val="false"/>
          <w:i w:val="false"/>
          <w:color w:val="000000"/>
          <w:sz w:val="28"/>
        </w:rPr>
        <w:t>
      80-бап. Қамауға алу түріндегі жазаны өтеп жүрген сотталған әскери қызметшілердің құқықтық жағдайының ерекшеліктері</w:t>
      </w:r>
    </w:p>
    <w:p>
      <w:pPr>
        <w:spacing w:after="0"/>
        <w:ind w:left="0"/>
        <w:jc w:val="left"/>
      </w:pPr>
      <w:r>
        <w:rPr>
          <w:rFonts w:ascii="Times New Roman"/>
          <w:b/>
          <w:i w:val="false"/>
          <w:color w:val="000000"/>
        </w:rPr>
        <w:t xml:space="preserve"> 11-тарау. Бас бостандығынан айыру түріндегі жазаны орындаудың</w:t>
      </w:r>
      <w:r>
        <w:br/>
      </w:r>
      <w:r>
        <w:rPr>
          <w:rFonts w:ascii="Times New Roman"/>
          <w:b/>
          <w:i w:val="false"/>
          <w:color w:val="000000"/>
        </w:rPr>
        <w:t>
жалпы ережелері</w:t>
      </w:r>
    </w:p>
    <w:p>
      <w:pPr>
        <w:spacing w:after="0"/>
        <w:ind w:left="0"/>
        <w:jc w:val="both"/>
      </w:pPr>
      <w:r>
        <w:rPr>
          <w:rFonts w:ascii="Times New Roman"/>
          <w:b w:val="false"/>
          <w:i w:val="false"/>
          <w:color w:val="000000"/>
          <w:sz w:val="28"/>
        </w:rPr>
        <w:t>      81-бап. Бас бостандығынан айыру түріндегі жазаны орындау орындары</w:t>
      </w:r>
      <w:r>
        <w:br/>
      </w:r>
      <w:r>
        <w:rPr>
          <w:rFonts w:ascii="Times New Roman"/>
          <w:b w:val="false"/>
          <w:i w:val="false"/>
          <w:color w:val="000000"/>
          <w:sz w:val="28"/>
        </w:rPr>
        <w:t>
      82-бап. Қылмыстық-атқару жүйесі мекемелерінің түрлері</w:t>
      </w:r>
      <w:r>
        <w:br/>
      </w:r>
      <w:r>
        <w:rPr>
          <w:rFonts w:ascii="Times New Roman"/>
          <w:b w:val="false"/>
          <w:i w:val="false"/>
          <w:color w:val="000000"/>
          <w:sz w:val="28"/>
        </w:rPr>
        <w:t>
      83-бап. Бас бостандығынан айыруға сотталған адамдарды жазасын өтеу үшін жіберу</w:t>
      </w:r>
      <w:r>
        <w:br/>
      </w:r>
      <w:r>
        <w:rPr>
          <w:rFonts w:ascii="Times New Roman"/>
          <w:b w:val="false"/>
          <w:i w:val="false"/>
          <w:color w:val="000000"/>
          <w:sz w:val="28"/>
        </w:rPr>
        <w:t>
      84-бап. Бас бостандығынан айыруға сотталған адамдардың орнын ауыстыру</w:t>
      </w:r>
      <w:r>
        <w:br/>
      </w:r>
      <w:r>
        <w:rPr>
          <w:rFonts w:ascii="Times New Roman"/>
          <w:b w:val="false"/>
          <w:i w:val="false"/>
          <w:color w:val="000000"/>
          <w:sz w:val="28"/>
        </w:rPr>
        <w:t>
      85-бап. Бас бостандығынан айыруға сотталған адамдарды қауіпсіздік жағдайы аралас мекемеде қалдыру және қауіпсіздік жағдайы төтенше мекемеге жіберу</w:t>
      </w:r>
      <w:r>
        <w:br/>
      </w:r>
      <w:r>
        <w:rPr>
          <w:rFonts w:ascii="Times New Roman"/>
          <w:b w:val="false"/>
          <w:i w:val="false"/>
          <w:color w:val="000000"/>
          <w:sz w:val="28"/>
        </w:rPr>
        <w:t>
      86-бап. Қылмыстық-атқару жүйесі мекемесінің түрін өзгерту</w:t>
      </w:r>
      <w:r>
        <w:br/>
      </w:r>
      <w:r>
        <w:rPr>
          <w:rFonts w:ascii="Times New Roman"/>
          <w:b w:val="false"/>
          <w:i w:val="false"/>
          <w:color w:val="000000"/>
          <w:sz w:val="28"/>
        </w:rPr>
        <w:t>
      87-бап. Бас бостандығынан айыруға сотталған адамдарды қылмыстық-атқару жүйесінің мекемелеріне қабылдау</w:t>
      </w:r>
      <w:r>
        <w:br/>
      </w:r>
      <w:r>
        <w:rPr>
          <w:rFonts w:ascii="Times New Roman"/>
          <w:b w:val="false"/>
          <w:i w:val="false"/>
          <w:color w:val="000000"/>
          <w:sz w:val="28"/>
        </w:rPr>
        <w:t>
      88-бап. Бас бостандығынан айыруға сотталған адамдарды қылмыстық-атқару жүйесінің мекемелерінде бөлек ұстау</w:t>
      </w:r>
      <w:r>
        <w:br/>
      </w:r>
      <w:r>
        <w:rPr>
          <w:rFonts w:ascii="Times New Roman"/>
          <w:b w:val="false"/>
          <w:i w:val="false"/>
          <w:color w:val="000000"/>
          <w:sz w:val="28"/>
        </w:rPr>
        <w:t>
      89-бап. Бас бостандығынан айыруға сотталған адамдардың құқықтары мен міндеттері</w:t>
      </w:r>
    </w:p>
    <w:p>
      <w:pPr>
        <w:spacing w:after="0"/>
        <w:ind w:left="0"/>
        <w:jc w:val="left"/>
      </w:pPr>
      <w:r>
        <w:rPr>
          <w:rFonts w:ascii="Times New Roman"/>
          <w:b/>
          <w:i w:val="false"/>
          <w:color w:val="000000"/>
        </w:rPr>
        <w:t xml:space="preserve"> 12-тарау. Қылмыстық-атқару жүйесінің мекемелерінде жазаны өтеу</w:t>
      </w:r>
      <w:r>
        <w:br/>
      </w:r>
      <w:r>
        <w:rPr>
          <w:rFonts w:ascii="Times New Roman"/>
          <w:b/>
          <w:i w:val="false"/>
          <w:color w:val="000000"/>
        </w:rPr>
        <w:t>
режимі және оны қамтамасыз ету құралдары</w:t>
      </w:r>
    </w:p>
    <w:p>
      <w:pPr>
        <w:spacing w:after="0"/>
        <w:ind w:left="0"/>
        <w:jc w:val="both"/>
      </w:pPr>
      <w:r>
        <w:rPr>
          <w:rFonts w:ascii="Times New Roman"/>
          <w:b w:val="false"/>
          <w:i w:val="false"/>
          <w:color w:val="000000"/>
          <w:sz w:val="28"/>
        </w:rPr>
        <w:t>      90-бап. Мекемелерде жазаны өтеу режимінің негізгі талаптары</w:t>
      </w:r>
      <w:r>
        <w:br/>
      </w:r>
      <w:r>
        <w:rPr>
          <w:rFonts w:ascii="Times New Roman"/>
          <w:b w:val="false"/>
          <w:i w:val="false"/>
          <w:color w:val="000000"/>
          <w:sz w:val="28"/>
        </w:rPr>
        <w:t>
      91-бап. Жазаны өтеу режимін және құқық тәртібін сақтауды қамтамасыз ету</w:t>
      </w:r>
      <w:r>
        <w:br/>
      </w:r>
      <w:r>
        <w:rPr>
          <w:rFonts w:ascii="Times New Roman"/>
          <w:b w:val="false"/>
          <w:i w:val="false"/>
          <w:color w:val="000000"/>
          <w:sz w:val="28"/>
        </w:rPr>
        <w:t>
      92-бап. Қадағалаудың, бақылаудың және күзеттің инженерлік-техникалық құралдары</w:t>
      </w:r>
      <w:r>
        <w:br/>
      </w:r>
      <w:r>
        <w:rPr>
          <w:rFonts w:ascii="Times New Roman"/>
          <w:b w:val="false"/>
          <w:i w:val="false"/>
          <w:color w:val="000000"/>
          <w:sz w:val="28"/>
        </w:rPr>
        <w:t>
      93-бап. Қылмыстық-атқару жүйесінің мекемелеріндегі жедел-іздестіру қызметі</w:t>
      </w:r>
      <w:r>
        <w:br/>
      </w:r>
      <w:r>
        <w:rPr>
          <w:rFonts w:ascii="Times New Roman"/>
          <w:b w:val="false"/>
          <w:i w:val="false"/>
          <w:color w:val="000000"/>
          <w:sz w:val="28"/>
        </w:rPr>
        <w:t>
      94-бап. Мекемелердегі ерекше жағдайлар режимі</w:t>
      </w:r>
      <w:r>
        <w:br/>
      </w:r>
      <w:r>
        <w:rPr>
          <w:rFonts w:ascii="Times New Roman"/>
          <w:b w:val="false"/>
          <w:i w:val="false"/>
          <w:color w:val="000000"/>
          <w:sz w:val="28"/>
        </w:rPr>
        <w:t>
      95-бап. Қауіпсіздік шаралары және оларды қолдану негіздері</w:t>
      </w:r>
    </w:p>
    <w:p>
      <w:pPr>
        <w:spacing w:after="0"/>
        <w:ind w:left="0"/>
        <w:jc w:val="left"/>
      </w:pPr>
      <w:r>
        <w:rPr>
          <w:rFonts w:ascii="Times New Roman"/>
          <w:b/>
          <w:i w:val="false"/>
          <w:color w:val="000000"/>
        </w:rPr>
        <w:t xml:space="preserve"> 13-тарау. Қылмыстық-атқару жүйесінің мекемелерінде жазаны</w:t>
      </w:r>
      <w:r>
        <w:br/>
      </w:r>
      <w:r>
        <w:rPr>
          <w:rFonts w:ascii="Times New Roman"/>
          <w:b/>
          <w:i w:val="false"/>
          <w:color w:val="000000"/>
        </w:rPr>
        <w:t>
өтеу жағдайлары</w:t>
      </w:r>
    </w:p>
    <w:p>
      <w:pPr>
        <w:spacing w:after="0"/>
        <w:ind w:left="0"/>
        <w:jc w:val="both"/>
      </w:pPr>
      <w:r>
        <w:rPr>
          <w:rFonts w:ascii="Times New Roman"/>
          <w:b w:val="false"/>
          <w:i w:val="false"/>
          <w:color w:val="000000"/>
          <w:sz w:val="28"/>
        </w:rPr>
        <w:t>      96-бап. Бас бостандығынан айыруға сотталған адамдардың жазасын өтеу жағдайлары</w:t>
      </w:r>
      <w:r>
        <w:br/>
      </w:r>
      <w:r>
        <w:rPr>
          <w:rFonts w:ascii="Times New Roman"/>
          <w:b w:val="false"/>
          <w:i w:val="false"/>
          <w:color w:val="000000"/>
          <w:sz w:val="28"/>
        </w:rPr>
        <w:t>
      97-бап. Бас бостандығынан айыруға сотталған адамдардың тамақ өнімдері мен бірінші кезектегі қажетті заттарды сатып алуы</w:t>
      </w:r>
      <w:r>
        <w:br/>
      </w:r>
      <w:r>
        <w:rPr>
          <w:rFonts w:ascii="Times New Roman"/>
          <w:b w:val="false"/>
          <w:i w:val="false"/>
          <w:color w:val="000000"/>
          <w:sz w:val="28"/>
        </w:rPr>
        <w:t>
      98-бап. Бас бостандығынан айыруға сотталған адамдардың кездесулері</w:t>
      </w:r>
      <w:r>
        <w:br/>
      </w:r>
      <w:r>
        <w:rPr>
          <w:rFonts w:ascii="Times New Roman"/>
          <w:b w:val="false"/>
          <w:i w:val="false"/>
          <w:color w:val="000000"/>
          <w:sz w:val="28"/>
        </w:rPr>
        <w:t>
      99-бап. Сотталған адамдардың посылкалар, сәлемдемелер мен бандерольдер алуы және жіберуі</w:t>
      </w:r>
      <w:r>
        <w:br/>
      </w:r>
      <w:r>
        <w:rPr>
          <w:rFonts w:ascii="Times New Roman"/>
          <w:b w:val="false"/>
          <w:i w:val="false"/>
          <w:color w:val="000000"/>
          <w:sz w:val="28"/>
        </w:rPr>
        <w:t>
      100-бап. Бас бостандығынан айыруға сотталған адамдардың хат жазысуы, ақша аударымдарын жіберуі және алуы</w:t>
      </w:r>
      <w:r>
        <w:br/>
      </w:r>
      <w:r>
        <w:rPr>
          <w:rFonts w:ascii="Times New Roman"/>
          <w:b w:val="false"/>
          <w:i w:val="false"/>
          <w:color w:val="000000"/>
          <w:sz w:val="28"/>
        </w:rPr>
        <w:t>
      101-бап. Бас бостандығынан айыруға сотталған адамдардың телефон арқылы сөйлесуі</w:t>
      </w:r>
      <w:r>
        <w:br/>
      </w:r>
      <w:r>
        <w:rPr>
          <w:rFonts w:ascii="Times New Roman"/>
          <w:b w:val="false"/>
          <w:i w:val="false"/>
          <w:color w:val="000000"/>
          <w:sz w:val="28"/>
        </w:rPr>
        <w:t>
      102-бап. Бас бостандығынан айыруға сотталған адамдардың жазу керек-жарақтары мен мерзімді басылымдарды сатып алуы және сақтауы</w:t>
      </w:r>
      <w:r>
        <w:br/>
      </w:r>
      <w:r>
        <w:rPr>
          <w:rFonts w:ascii="Times New Roman"/>
          <w:b w:val="false"/>
          <w:i w:val="false"/>
          <w:color w:val="000000"/>
          <w:sz w:val="28"/>
        </w:rPr>
        <w:t>
      103-бап. Бас бостандығынан айыруға сотталған адамдардың серуендеуі</w:t>
      </w:r>
      <w:r>
        <w:br/>
      </w:r>
      <w:r>
        <w:rPr>
          <w:rFonts w:ascii="Times New Roman"/>
          <w:b w:val="false"/>
          <w:i w:val="false"/>
          <w:color w:val="000000"/>
          <w:sz w:val="28"/>
        </w:rPr>
        <w:t>
      104-бап. Бас бостандығынан айыруға сотталған адамдардың телехабарлар көруі және радиохабарлар тыңдауы</w:t>
      </w:r>
      <w:r>
        <w:br/>
      </w:r>
      <w:r>
        <w:rPr>
          <w:rFonts w:ascii="Times New Roman"/>
          <w:b w:val="false"/>
          <w:i w:val="false"/>
          <w:color w:val="000000"/>
          <w:sz w:val="28"/>
        </w:rPr>
        <w:t>
      105-бап. Бас бостандығынан айыруға сотталған адамдардың мекеме шегінен тысқары жол жүруі</w:t>
      </w:r>
      <w:r>
        <w:br/>
      </w:r>
      <w:r>
        <w:rPr>
          <w:rFonts w:ascii="Times New Roman"/>
          <w:b w:val="false"/>
          <w:i w:val="false"/>
          <w:color w:val="000000"/>
          <w:sz w:val="28"/>
        </w:rPr>
        <w:t>
      106-бап. Бас бостандығынан айыруға сотталған адамдарды міндетті әлеуметтік сақтандыру, әлеуметтік, зейнетақымен қамсыздандыру</w:t>
      </w:r>
      <w:r>
        <w:br/>
      </w:r>
      <w:r>
        <w:rPr>
          <w:rFonts w:ascii="Times New Roman"/>
          <w:b w:val="false"/>
          <w:i w:val="false"/>
          <w:color w:val="000000"/>
          <w:sz w:val="28"/>
        </w:rPr>
        <w:t>
      107-бап. Бас бостандығынан айыруға сотталған адамдарды материалдық-тұрмыстық қамтамасыз ету</w:t>
      </w:r>
      <w:r>
        <w:br/>
      </w:r>
      <w:r>
        <w:rPr>
          <w:rFonts w:ascii="Times New Roman"/>
          <w:b w:val="false"/>
          <w:i w:val="false"/>
          <w:color w:val="000000"/>
          <w:sz w:val="28"/>
        </w:rPr>
        <w:t>
      108-бап. Сотталған жүкті әйелдерді, сотталған бала емізетін аналарды және балалары бар сотталған әйелдерді материалдық-тұрмыстық қамтамасыз ету ерекшеліктері</w:t>
      </w:r>
      <w:r>
        <w:br/>
      </w:r>
      <w:r>
        <w:rPr>
          <w:rFonts w:ascii="Times New Roman"/>
          <w:b w:val="false"/>
          <w:i w:val="false"/>
          <w:color w:val="000000"/>
          <w:sz w:val="28"/>
        </w:rPr>
        <w:t>
      109-бап. Бас бостандығынан айыруға сотталған адамдарды медициналық-санитариялық қамтамасыз ету</w:t>
      </w:r>
      <w:r>
        <w:br/>
      </w:r>
      <w:r>
        <w:rPr>
          <w:rFonts w:ascii="Times New Roman"/>
          <w:b w:val="false"/>
          <w:i w:val="false"/>
          <w:color w:val="000000"/>
          <w:sz w:val="28"/>
        </w:rPr>
        <w:t>
      110-бап. Бас бостандығынан айыруға сотталған адамдардың материалдық жауаптылығы</w:t>
      </w:r>
    </w:p>
    <w:p>
      <w:pPr>
        <w:spacing w:after="0"/>
        <w:ind w:left="0"/>
        <w:jc w:val="left"/>
      </w:pPr>
      <w:r>
        <w:rPr>
          <w:rFonts w:ascii="Times New Roman"/>
          <w:b/>
          <w:i w:val="false"/>
          <w:color w:val="000000"/>
        </w:rPr>
        <w:t xml:space="preserve"> 14-тарау. Бас бостандығынан айыруға сотталған адамдардың еңбегі, кәсіптік білімі және кәсіби даярлығы</w:t>
      </w:r>
    </w:p>
    <w:p>
      <w:pPr>
        <w:spacing w:after="0"/>
        <w:ind w:left="0"/>
        <w:jc w:val="both"/>
      </w:pPr>
      <w:r>
        <w:rPr>
          <w:rFonts w:ascii="Times New Roman"/>
          <w:b w:val="false"/>
          <w:i w:val="false"/>
          <w:color w:val="000000"/>
          <w:sz w:val="28"/>
        </w:rPr>
        <w:t>      111-бап. Бас бостандығынан айыруға сотталған адамдардың еңбек етуі</w:t>
      </w:r>
      <w:r>
        <w:br/>
      </w:r>
      <w:r>
        <w:rPr>
          <w:rFonts w:ascii="Times New Roman"/>
          <w:b w:val="false"/>
          <w:i w:val="false"/>
          <w:color w:val="000000"/>
          <w:sz w:val="28"/>
        </w:rPr>
        <w:t>
      112-бап. Бас бостандығынан айыруға сотталған адамдардың еңбек ету жағдайлары</w:t>
      </w:r>
      <w:r>
        <w:br/>
      </w:r>
      <w:r>
        <w:rPr>
          <w:rFonts w:ascii="Times New Roman"/>
          <w:b w:val="false"/>
          <w:i w:val="false"/>
          <w:color w:val="000000"/>
          <w:sz w:val="28"/>
        </w:rPr>
        <w:t>
      113-бап. Бас бостандығынан айыруға сотталған адамдардың еңбекақысын төлеу</w:t>
      </w:r>
      <w:r>
        <w:br/>
      </w:r>
      <w:r>
        <w:rPr>
          <w:rFonts w:ascii="Times New Roman"/>
          <w:b w:val="false"/>
          <w:i w:val="false"/>
          <w:color w:val="000000"/>
          <w:sz w:val="28"/>
        </w:rPr>
        <w:t>
      114-бап. Бас бостандығынан айыруға сотталған адамдарды мекемені абаттандыруға тарту</w:t>
      </w:r>
      <w:r>
        <w:br/>
      </w:r>
      <w:r>
        <w:rPr>
          <w:rFonts w:ascii="Times New Roman"/>
          <w:b w:val="false"/>
          <w:i w:val="false"/>
          <w:color w:val="000000"/>
          <w:sz w:val="28"/>
        </w:rPr>
        <w:t>
      115-бап. Бас бостандығынан айыруға сотталған адамдардың табысынан ұстап қалу</w:t>
      </w:r>
      <w:r>
        <w:br/>
      </w:r>
      <w:r>
        <w:rPr>
          <w:rFonts w:ascii="Times New Roman"/>
          <w:b w:val="false"/>
          <w:i w:val="false"/>
          <w:color w:val="000000"/>
          <w:sz w:val="28"/>
        </w:rPr>
        <w:t>
      116-бап. Бас бостандығынан айыруға сотталған адамдардың кәсіптік білімі және кәсіби даярлығы</w:t>
      </w:r>
    </w:p>
    <w:p>
      <w:pPr>
        <w:spacing w:after="0"/>
        <w:ind w:left="0"/>
        <w:jc w:val="left"/>
      </w:pPr>
      <w:r>
        <w:rPr>
          <w:rFonts w:ascii="Times New Roman"/>
          <w:b/>
          <w:i w:val="false"/>
          <w:color w:val="000000"/>
        </w:rPr>
        <w:t xml:space="preserve"> 15-тарау. Бас бостандығынан айыруға сотталған адамдармен тәрбие жұмысы</w:t>
      </w:r>
    </w:p>
    <w:p>
      <w:pPr>
        <w:spacing w:after="0"/>
        <w:ind w:left="0"/>
        <w:jc w:val="both"/>
      </w:pPr>
      <w:r>
        <w:rPr>
          <w:rFonts w:ascii="Times New Roman"/>
          <w:b w:val="false"/>
          <w:i w:val="false"/>
          <w:color w:val="000000"/>
          <w:sz w:val="28"/>
        </w:rPr>
        <w:t>      117-бап. Бас бостандығынан айыруға сотталған адамдармен тәрбие жұмысы</w:t>
      </w:r>
      <w:r>
        <w:br/>
      </w:r>
      <w:r>
        <w:rPr>
          <w:rFonts w:ascii="Times New Roman"/>
          <w:b w:val="false"/>
          <w:i w:val="false"/>
          <w:color w:val="000000"/>
          <w:sz w:val="28"/>
        </w:rPr>
        <w:t>
      118-бап. Бас бостандығынан айыруға сотталған адамдармен тәрбие жұмысының негізгі бағыттары, нысандары және әдістері</w:t>
      </w:r>
      <w:r>
        <w:br/>
      </w:r>
      <w:r>
        <w:rPr>
          <w:rFonts w:ascii="Times New Roman"/>
          <w:b w:val="false"/>
          <w:i w:val="false"/>
          <w:color w:val="000000"/>
          <w:sz w:val="28"/>
        </w:rPr>
        <w:t>
      119-бап. Бас бостандығынан айыруға сотталған адамдардың көркем өнерпаздар ұйымдары</w:t>
      </w:r>
      <w:r>
        <w:br/>
      </w:r>
      <w:r>
        <w:rPr>
          <w:rFonts w:ascii="Times New Roman"/>
          <w:b w:val="false"/>
          <w:i w:val="false"/>
          <w:color w:val="000000"/>
          <w:sz w:val="28"/>
        </w:rPr>
        <w:t>
      120-бап. Бас бостандығынан айыруға сотталған адамдардың бастауыш, негізгі орта, жалпы орта білім алуын ұйымдастыру</w:t>
      </w:r>
      <w:r>
        <w:br/>
      </w:r>
      <w:r>
        <w:rPr>
          <w:rFonts w:ascii="Times New Roman"/>
          <w:b w:val="false"/>
          <w:i w:val="false"/>
          <w:color w:val="000000"/>
          <w:sz w:val="28"/>
        </w:rPr>
        <w:t>
      121-бап. Бас бостандығынан айыруға сотталған адамдарға қолданылатын көтермелеу шаралары</w:t>
      </w:r>
      <w:r>
        <w:br/>
      </w:r>
      <w:r>
        <w:rPr>
          <w:rFonts w:ascii="Times New Roman"/>
          <w:b w:val="false"/>
          <w:i w:val="false"/>
          <w:color w:val="000000"/>
          <w:sz w:val="28"/>
        </w:rPr>
        <w:t>
      122-бап. Бас бостандығынан айыруға сотталған адамдарға көтермелеу шараларын қолдану тәртібі</w:t>
      </w:r>
      <w:r>
        <w:br/>
      </w:r>
      <w:r>
        <w:rPr>
          <w:rFonts w:ascii="Times New Roman"/>
          <w:b w:val="false"/>
          <w:i w:val="false"/>
          <w:color w:val="000000"/>
          <w:sz w:val="28"/>
        </w:rPr>
        <w:t>
      123-бап. Бас бостандығынан айыруға сотталған адамдарға қолданылатын жазалау шаралары</w:t>
      </w:r>
      <w:r>
        <w:br/>
      </w:r>
      <w:r>
        <w:rPr>
          <w:rFonts w:ascii="Times New Roman"/>
          <w:b w:val="false"/>
          <w:i w:val="false"/>
          <w:color w:val="000000"/>
          <w:sz w:val="28"/>
        </w:rPr>
        <w:t>
      124-бап. Бас бостандығынан айыруға сотталған адамдардың жазаны өтеудің белгіленген тәртібін бұзуы</w:t>
      </w:r>
      <w:r>
        <w:br/>
      </w:r>
      <w:r>
        <w:rPr>
          <w:rFonts w:ascii="Times New Roman"/>
          <w:b w:val="false"/>
          <w:i w:val="false"/>
          <w:color w:val="000000"/>
          <w:sz w:val="28"/>
        </w:rPr>
        <w:t>
      125-бап. Бас бостандығынан айыруға сотталған адамдарға жазалау шараларын қолдану тәртібі</w:t>
      </w:r>
      <w:r>
        <w:br/>
      </w:r>
      <w:r>
        <w:rPr>
          <w:rFonts w:ascii="Times New Roman"/>
          <w:b w:val="false"/>
          <w:i w:val="false"/>
          <w:color w:val="000000"/>
          <w:sz w:val="28"/>
        </w:rPr>
        <w:t>
      126-бап. Бас бостандығынан айыруға сотталған адамдарды тәртіптік изоляторларда және бір адамдық камераларда ұстау жағдайлары</w:t>
      </w:r>
      <w:r>
        <w:br/>
      </w:r>
      <w:r>
        <w:rPr>
          <w:rFonts w:ascii="Times New Roman"/>
          <w:b w:val="false"/>
          <w:i w:val="false"/>
          <w:color w:val="000000"/>
          <w:sz w:val="28"/>
        </w:rPr>
        <w:t>
      127-бап. Мекемелердің бас бостандығынан айыруға сотталған адамдарға көтермелеу және жазалау шараларын қолданатын лауазымды адамдары</w:t>
      </w:r>
    </w:p>
    <w:p>
      <w:pPr>
        <w:spacing w:after="0"/>
        <w:ind w:left="0"/>
        <w:jc w:val="left"/>
      </w:pPr>
      <w:r>
        <w:rPr>
          <w:rFonts w:ascii="Times New Roman"/>
          <w:b/>
          <w:i w:val="false"/>
          <w:color w:val="000000"/>
        </w:rPr>
        <w:t xml:space="preserve"> 16-тарау. Әртүрлі мекемелерде жазаны орындау ерекшеліктері</w:t>
      </w:r>
    </w:p>
    <w:p>
      <w:pPr>
        <w:spacing w:after="0"/>
        <w:ind w:left="0"/>
        <w:jc w:val="both"/>
      </w:pPr>
      <w:r>
        <w:rPr>
          <w:rFonts w:ascii="Times New Roman"/>
          <w:b w:val="false"/>
          <w:i w:val="false"/>
          <w:color w:val="000000"/>
          <w:sz w:val="28"/>
        </w:rPr>
        <w:t>      128-бап. Қауіпсіздік жағдайы орташа мекемелер</w:t>
      </w:r>
      <w:r>
        <w:br/>
      </w:r>
      <w:r>
        <w:rPr>
          <w:rFonts w:ascii="Times New Roman"/>
          <w:b w:val="false"/>
          <w:i w:val="false"/>
          <w:color w:val="000000"/>
          <w:sz w:val="28"/>
        </w:rPr>
        <w:t>
      129-бап. Қауіпсіздік жағдайы орташа мекемелерде жазаны өтеу жағдайлары</w:t>
      </w:r>
      <w:r>
        <w:br/>
      </w:r>
      <w:r>
        <w:rPr>
          <w:rFonts w:ascii="Times New Roman"/>
          <w:b w:val="false"/>
          <w:i w:val="false"/>
          <w:color w:val="000000"/>
          <w:sz w:val="28"/>
        </w:rPr>
        <w:t>
      130-бап. Толық қауіпсіздік жағдайындағы мекемелер</w:t>
      </w:r>
      <w:r>
        <w:br/>
      </w:r>
      <w:r>
        <w:rPr>
          <w:rFonts w:ascii="Times New Roman"/>
          <w:b w:val="false"/>
          <w:i w:val="false"/>
          <w:color w:val="000000"/>
          <w:sz w:val="28"/>
        </w:rPr>
        <w:t>
      131-бап. Толық қауіпсіздік жағдайындағы мекемелерде жазаны өтеу жағдайлары</w:t>
      </w:r>
      <w:r>
        <w:br/>
      </w:r>
      <w:r>
        <w:rPr>
          <w:rFonts w:ascii="Times New Roman"/>
          <w:b w:val="false"/>
          <w:i w:val="false"/>
          <w:color w:val="000000"/>
          <w:sz w:val="28"/>
        </w:rPr>
        <w:t>
      132-бап. Қауіпсіздік жағдайы ең жоғары мекемелер</w:t>
      </w:r>
      <w:r>
        <w:br/>
      </w:r>
      <w:r>
        <w:rPr>
          <w:rFonts w:ascii="Times New Roman"/>
          <w:b w:val="false"/>
          <w:i w:val="false"/>
          <w:color w:val="000000"/>
          <w:sz w:val="28"/>
        </w:rPr>
        <w:t>
      133-бап. Қауіпсіздік жағдайы ең жоғары мекемелерде жазаны өтеу жағдайлары</w:t>
      </w:r>
      <w:r>
        <w:br/>
      </w:r>
      <w:r>
        <w:rPr>
          <w:rFonts w:ascii="Times New Roman"/>
          <w:b w:val="false"/>
          <w:i w:val="false"/>
          <w:color w:val="000000"/>
          <w:sz w:val="28"/>
        </w:rPr>
        <w:t>
      134-бап. Өмір бойы бас бостандығынан айыру жазасын өтеп жүрген сотталған адамдарға арналған қауіпсіздік жағдайы ең жоғары мекемелер</w:t>
      </w:r>
      <w:r>
        <w:br/>
      </w:r>
      <w:r>
        <w:rPr>
          <w:rFonts w:ascii="Times New Roman"/>
          <w:b w:val="false"/>
          <w:i w:val="false"/>
          <w:color w:val="000000"/>
          <w:sz w:val="28"/>
        </w:rPr>
        <w:t>
      135-бап. Өмір бойы бас бостандығынан айыру жазасын өтеп жүрген сотталған адамдарға арналған қауіпсіздік жағдайы ең жоғары мекемелерде бас бостандығынан айыруды өтеу жағдайлары</w:t>
      </w:r>
      <w:r>
        <w:br/>
      </w:r>
      <w:r>
        <w:rPr>
          <w:rFonts w:ascii="Times New Roman"/>
          <w:b w:val="false"/>
          <w:i w:val="false"/>
          <w:color w:val="000000"/>
          <w:sz w:val="28"/>
        </w:rPr>
        <w:t>
      136-бап. Қауіпсіздік жағдайы ең төмен мекемелер</w:t>
      </w:r>
      <w:r>
        <w:br/>
      </w:r>
      <w:r>
        <w:rPr>
          <w:rFonts w:ascii="Times New Roman"/>
          <w:b w:val="false"/>
          <w:i w:val="false"/>
          <w:color w:val="000000"/>
          <w:sz w:val="28"/>
        </w:rPr>
        <w:t>
      137-бап. Қауіпсіздік жағдайы ең төмен мекемелерде жазаны өтеу жағдайлары</w:t>
      </w:r>
      <w:r>
        <w:br/>
      </w:r>
      <w:r>
        <w:rPr>
          <w:rFonts w:ascii="Times New Roman"/>
          <w:b w:val="false"/>
          <w:i w:val="false"/>
          <w:color w:val="000000"/>
          <w:sz w:val="28"/>
        </w:rPr>
        <w:t>
      138-бап. Қауіпсіздік жағдайы төтенше мекемелер</w:t>
      </w:r>
      <w:r>
        <w:br/>
      </w:r>
      <w:r>
        <w:rPr>
          <w:rFonts w:ascii="Times New Roman"/>
          <w:b w:val="false"/>
          <w:i w:val="false"/>
          <w:color w:val="000000"/>
          <w:sz w:val="28"/>
        </w:rPr>
        <w:t>
      139-бап. Қауіпсіздік жағдайы төтенше мекемелерде жазаны өтеу жағдайлары</w:t>
      </w:r>
    </w:p>
    <w:p>
      <w:pPr>
        <w:spacing w:after="0"/>
        <w:ind w:left="0"/>
        <w:jc w:val="left"/>
      </w:pPr>
      <w:r>
        <w:rPr>
          <w:rFonts w:ascii="Times New Roman"/>
          <w:b/>
          <w:i w:val="false"/>
          <w:color w:val="000000"/>
        </w:rPr>
        <w:t xml:space="preserve"> 17-тарау. Камералық ұстау жағдайында бас бостандығынан</w:t>
      </w:r>
      <w:r>
        <w:br/>
      </w:r>
      <w:r>
        <w:rPr>
          <w:rFonts w:ascii="Times New Roman"/>
          <w:b/>
          <w:i w:val="false"/>
          <w:color w:val="000000"/>
        </w:rPr>
        <w:t>
айыру түріндегі жазаны өтеу ерекшеліктері</w:t>
      </w:r>
    </w:p>
    <w:p>
      <w:pPr>
        <w:spacing w:after="0"/>
        <w:ind w:left="0"/>
        <w:jc w:val="both"/>
      </w:pPr>
      <w:r>
        <w:rPr>
          <w:rFonts w:ascii="Times New Roman"/>
          <w:b w:val="false"/>
          <w:i w:val="false"/>
          <w:color w:val="000000"/>
          <w:sz w:val="28"/>
        </w:rPr>
        <w:t>      140-бап. Сотталған адамдарды камералық жағдайда ұстау мекемесі</w:t>
      </w:r>
      <w:r>
        <w:br/>
      </w:r>
      <w:r>
        <w:rPr>
          <w:rFonts w:ascii="Times New Roman"/>
          <w:b w:val="false"/>
          <w:i w:val="false"/>
          <w:color w:val="000000"/>
          <w:sz w:val="28"/>
        </w:rPr>
        <w:t>
      141-бап. Камералық ұстаудың негізгі жағдайлары</w:t>
      </w:r>
      <w:r>
        <w:br/>
      </w:r>
      <w:r>
        <w:rPr>
          <w:rFonts w:ascii="Times New Roman"/>
          <w:b w:val="false"/>
          <w:i w:val="false"/>
          <w:color w:val="000000"/>
          <w:sz w:val="28"/>
        </w:rPr>
        <w:t>
      142-бап. Камералық ұстау мекемелерінде сотталған адамдармен тәрбие жұмысы</w:t>
      </w:r>
      <w:r>
        <w:br/>
      </w:r>
      <w:r>
        <w:rPr>
          <w:rFonts w:ascii="Times New Roman"/>
          <w:b w:val="false"/>
          <w:i w:val="false"/>
          <w:color w:val="000000"/>
          <w:sz w:val="28"/>
        </w:rPr>
        <w:t>
      143-бап. Камералық ұстау жағдайларындағы сотталған адамдардың еңбегі</w:t>
      </w:r>
    </w:p>
    <w:p>
      <w:pPr>
        <w:spacing w:after="0"/>
        <w:ind w:left="0"/>
        <w:jc w:val="left"/>
      </w:pPr>
      <w:r>
        <w:rPr>
          <w:rFonts w:ascii="Times New Roman"/>
          <w:b/>
          <w:i w:val="false"/>
          <w:color w:val="000000"/>
        </w:rPr>
        <w:t xml:space="preserve"> 18-тарау. Кәмелетке толмаған сотталған адамдардың</w:t>
      </w:r>
      <w:r>
        <w:br/>
      </w:r>
      <w:r>
        <w:rPr>
          <w:rFonts w:ascii="Times New Roman"/>
          <w:b/>
          <w:i w:val="false"/>
          <w:color w:val="000000"/>
        </w:rPr>
        <w:t>
бас бостандығынан айыру түріндегі жазаны</w:t>
      </w:r>
      <w:r>
        <w:br/>
      </w:r>
      <w:r>
        <w:rPr>
          <w:rFonts w:ascii="Times New Roman"/>
          <w:b/>
          <w:i w:val="false"/>
          <w:color w:val="000000"/>
        </w:rPr>
        <w:t>
өтеу ерекшеліктері</w:t>
      </w:r>
    </w:p>
    <w:p>
      <w:pPr>
        <w:spacing w:after="0"/>
        <w:ind w:left="0"/>
        <w:jc w:val="both"/>
      </w:pPr>
      <w:r>
        <w:rPr>
          <w:rFonts w:ascii="Times New Roman"/>
          <w:b w:val="false"/>
          <w:i w:val="false"/>
          <w:color w:val="000000"/>
          <w:sz w:val="28"/>
        </w:rPr>
        <w:t>      144-бап. Кәмелетке толмағандарды ұстауға арналған қауіпсіздік жағдайы орташа мекемелерде жазаны өтеу тәртібі</w:t>
      </w:r>
      <w:r>
        <w:br/>
      </w:r>
      <w:r>
        <w:rPr>
          <w:rFonts w:ascii="Times New Roman"/>
          <w:b w:val="false"/>
          <w:i w:val="false"/>
          <w:color w:val="000000"/>
          <w:sz w:val="28"/>
        </w:rPr>
        <w:t>
      145-бап. Кәмелетке толмағандарды ұстауға арналған қауіпсіздік жағдайы орташа мекемелерде жазаны өтеу жағдайлары</w:t>
      </w:r>
      <w:r>
        <w:br/>
      </w:r>
      <w:r>
        <w:rPr>
          <w:rFonts w:ascii="Times New Roman"/>
          <w:b w:val="false"/>
          <w:i w:val="false"/>
          <w:color w:val="000000"/>
          <w:sz w:val="28"/>
        </w:rPr>
        <w:t>
      146-бап. Кәмелетке толмағандарды ұстауға арналған қауіпсіздік жағдайы орташа мекемелерде бас бостандығынан айыруға сотталған адамдарға қолданылатын көтермелеу шаралары</w:t>
      </w:r>
      <w:r>
        <w:br/>
      </w:r>
      <w:r>
        <w:rPr>
          <w:rFonts w:ascii="Times New Roman"/>
          <w:b w:val="false"/>
          <w:i w:val="false"/>
          <w:color w:val="000000"/>
          <w:sz w:val="28"/>
        </w:rPr>
        <w:t>
      147-бап. Кәмелетке толмағандарды ұстауға арналған қауіпсіздік жағдайы орташа мекемелерде бас бостандығынан айыруға сотталған адамдарға көтермелеу шараларын қолдану ерекшеліктері</w:t>
      </w:r>
      <w:r>
        <w:br/>
      </w:r>
      <w:r>
        <w:rPr>
          <w:rFonts w:ascii="Times New Roman"/>
          <w:b w:val="false"/>
          <w:i w:val="false"/>
          <w:color w:val="000000"/>
          <w:sz w:val="28"/>
        </w:rPr>
        <w:t>
      148-бап. Кәмелетке толмағандарды ұстауға арналған қауіпсіздік жағдайы орташа мекемелерде бас бостандығынан айыруға сотталған адамдарға қолданылатын жазалау шаралары</w:t>
      </w:r>
      <w:r>
        <w:br/>
      </w:r>
      <w:r>
        <w:rPr>
          <w:rFonts w:ascii="Times New Roman"/>
          <w:b w:val="false"/>
          <w:i w:val="false"/>
          <w:color w:val="000000"/>
          <w:sz w:val="28"/>
        </w:rPr>
        <w:t>
      149-бап. Кәмелетке толмағандарды ұстауға арналған қауіпсіздік жағдайы орташа мекемелерде бас бостандығынан айыруға сотталған адамдарға жазалау шараларын қолдану тәртібі</w:t>
      </w:r>
      <w:r>
        <w:br/>
      </w:r>
      <w:r>
        <w:rPr>
          <w:rFonts w:ascii="Times New Roman"/>
          <w:b w:val="false"/>
          <w:i w:val="false"/>
          <w:color w:val="000000"/>
          <w:sz w:val="28"/>
        </w:rPr>
        <w:t>
      150-бап. Кәмелетке толмағандарды ұстауға арналған қауіпсіздік жағдайы орташа мекемелердің сотталған адамдарға көтермелеу және жазалау шараларын қолданатын лауазымды адамдары</w:t>
      </w:r>
      <w:r>
        <w:br/>
      </w:r>
      <w:r>
        <w:rPr>
          <w:rFonts w:ascii="Times New Roman"/>
          <w:b w:val="false"/>
          <w:i w:val="false"/>
          <w:color w:val="000000"/>
          <w:sz w:val="28"/>
        </w:rPr>
        <w:t>
      151-бап. Кәмелетке толған бас бостандығынан айыруға сотталған адамдарды кәмелетке толмағандарды ұстауға арналған қауіпсіздік жағдайы орташа мекемелерде қалдыру</w:t>
      </w:r>
      <w:r>
        <w:br/>
      </w:r>
      <w:r>
        <w:rPr>
          <w:rFonts w:ascii="Times New Roman"/>
          <w:b w:val="false"/>
          <w:i w:val="false"/>
          <w:color w:val="000000"/>
          <w:sz w:val="28"/>
        </w:rPr>
        <w:t>
      152-бап. Бас бостандығынан айыруға сотталған адамдарды кәмелетке толмағандарды ұстауға арналған қауіпсіздік жағдайы орташа мекемелерден басқа мекемелерге ауыстыру</w:t>
      </w:r>
      <w:r>
        <w:br/>
      </w:r>
      <w:r>
        <w:rPr>
          <w:rFonts w:ascii="Times New Roman"/>
          <w:b w:val="false"/>
          <w:i w:val="false"/>
          <w:color w:val="000000"/>
          <w:sz w:val="28"/>
        </w:rPr>
        <w:t>
      153-бап. Оқу-тәрбие процесін ұйымдастыру</w:t>
      </w:r>
      <w:r>
        <w:br/>
      </w:r>
      <w:r>
        <w:rPr>
          <w:rFonts w:ascii="Times New Roman"/>
          <w:b w:val="false"/>
          <w:i w:val="false"/>
          <w:color w:val="000000"/>
          <w:sz w:val="28"/>
        </w:rPr>
        <w:t>
      154-бап. Қоғамдық бірлестіктердің кәмелетке толмағандарды ұстауға арналған қауіпсіздік жағдайы орташа мекемелердің жұмысына қатысуы</w:t>
      </w:r>
    </w:p>
    <w:p>
      <w:pPr>
        <w:spacing w:after="0"/>
        <w:ind w:left="0"/>
        <w:jc w:val="left"/>
      </w:pPr>
      <w:r>
        <w:rPr>
          <w:rFonts w:ascii="Times New Roman"/>
          <w:b/>
          <w:i w:val="false"/>
          <w:color w:val="000000"/>
        </w:rPr>
        <w:t xml:space="preserve"> 4-бөлім. Өлім жазасы түріндегі жазаны орындау 19-тарау. Өлім жазасы түріндегі жазаны орындау тәртібі</w:t>
      </w:r>
      <w:r>
        <w:br/>
      </w:r>
      <w:r>
        <w:rPr>
          <w:rFonts w:ascii="Times New Roman"/>
          <w:b/>
          <w:i w:val="false"/>
          <w:color w:val="000000"/>
        </w:rPr>
        <w:t>
мен шарттары</w:t>
      </w:r>
    </w:p>
    <w:p>
      <w:pPr>
        <w:spacing w:after="0"/>
        <w:ind w:left="0"/>
        <w:jc w:val="both"/>
      </w:pPr>
      <w:r>
        <w:rPr>
          <w:rFonts w:ascii="Times New Roman"/>
          <w:b w:val="false"/>
          <w:i w:val="false"/>
          <w:color w:val="000000"/>
          <w:sz w:val="28"/>
        </w:rPr>
        <w:t>      155-бап. Жалпы ережелер</w:t>
      </w:r>
      <w:r>
        <w:br/>
      </w:r>
      <w:r>
        <w:rPr>
          <w:rFonts w:ascii="Times New Roman"/>
          <w:b w:val="false"/>
          <w:i w:val="false"/>
          <w:color w:val="000000"/>
          <w:sz w:val="28"/>
        </w:rPr>
        <w:t>
      156-бап. Өлім жазасына сотталған адамның құқықтық жағдайы</w:t>
      </w:r>
      <w:r>
        <w:br/>
      </w:r>
      <w:r>
        <w:rPr>
          <w:rFonts w:ascii="Times New Roman"/>
          <w:b w:val="false"/>
          <w:i w:val="false"/>
          <w:color w:val="000000"/>
          <w:sz w:val="28"/>
        </w:rPr>
        <w:t>
      157-бап. Өлім жазасын орындау тәртібі</w:t>
      </w:r>
    </w:p>
    <w:p>
      <w:pPr>
        <w:spacing w:after="0"/>
        <w:ind w:left="0"/>
        <w:jc w:val="both"/>
      </w:pPr>
      <w:r>
        <w:rPr>
          <w:rFonts w:ascii="Times New Roman"/>
          <w:b w:val="false"/>
          <w:i w:val="false"/>
          <w:color w:val="000000"/>
          <w:sz w:val="28"/>
        </w:rPr>
        <w:t>      5-бөлім. Жазаны өтеуден босату. Жазасын өтеуден босатылған сотталған адамдарға көмек және оларға бақылау жасау</w:t>
      </w:r>
    </w:p>
    <w:p>
      <w:pPr>
        <w:spacing w:after="0"/>
        <w:ind w:left="0"/>
        <w:jc w:val="left"/>
      </w:pPr>
      <w:r>
        <w:rPr>
          <w:rFonts w:ascii="Times New Roman"/>
          <w:b/>
          <w:i w:val="false"/>
          <w:color w:val="000000"/>
        </w:rPr>
        <w:t xml:space="preserve"> 20-тарау. Жазаны өтеуден босату</w:t>
      </w:r>
    </w:p>
    <w:p>
      <w:pPr>
        <w:spacing w:after="0"/>
        <w:ind w:left="0"/>
        <w:jc w:val="both"/>
      </w:pPr>
      <w:r>
        <w:rPr>
          <w:rFonts w:ascii="Times New Roman"/>
          <w:b w:val="false"/>
          <w:i w:val="false"/>
          <w:color w:val="000000"/>
          <w:sz w:val="28"/>
        </w:rPr>
        <w:t>      158-бап. Жазаны өтеуден босатудың негіздері мен тәртібі</w:t>
      </w:r>
      <w:r>
        <w:br/>
      </w:r>
      <w:r>
        <w:rPr>
          <w:rFonts w:ascii="Times New Roman"/>
          <w:b w:val="false"/>
          <w:i w:val="false"/>
          <w:color w:val="000000"/>
          <w:sz w:val="28"/>
        </w:rPr>
        <w:t>
      159-бап. Жазаны өтеуден мерзімінен бұрын босатуға ұсыну тәртібі</w:t>
      </w:r>
      <w:r>
        <w:br/>
      </w:r>
      <w:r>
        <w:rPr>
          <w:rFonts w:ascii="Times New Roman"/>
          <w:b w:val="false"/>
          <w:i w:val="false"/>
          <w:color w:val="000000"/>
          <w:sz w:val="28"/>
        </w:rPr>
        <w:t>
      160-бап. Жүкті әйелдерге және жас балалары бар әйелдерге және жас балаларын жалғыз өзі тәрбиелейтін еркектерге қатысты жазаны орындауды кейінге қалдыру</w:t>
      </w:r>
      <w:r>
        <w:br/>
      </w:r>
      <w:r>
        <w:rPr>
          <w:rFonts w:ascii="Times New Roman"/>
          <w:b w:val="false"/>
          <w:i w:val="false"/>
          <w:color w:val="000000"/>
          <w:sz w:val="28"/>
        </w:rPr>
        <w:t>
      161-бап. Жазаны орындауды кейінге қалдыру шарттарын сақтамау салдары</w:t>
      </w:r>
      <w:r>
        <w:br/>
      </w:r>
      <w:r>
        <w:rPr>
          <w:rFonts w:ascii="Times New Roman"/>
          <w:b w:val="false"/>
          <w:i w:val="false"/>
          <w:color w:val="000000"/>
          <w:sz w:val="28"/>
        </w:rPr>
        <w:t>
      162-бап. Жазаны өтеудің тоқтатылуы және босату тәртібі</w:t>
      </w:r>
      <w:r>
        <w:br/>
      </w:r>
      <w:r>
        <w:rPr>
          <w:rFonts w:ascii="Times New Roman"/>
          <w:b w:val="false"/>
          <w:i w:val="false"/>
          <w:color w:val="000000"/>
          <w:sz w:val="28"/>
        </w:rPr>
        <w:t>
      163-бап. Жазасын өтеген адамдардың құқықтық жағдайы</w:t>
      </w:r>
    </w:p>
    <w:p>
      <w:pPr>
        <w:spacing w:after="0"/>
        <w:ind w:left="0"/>
        <w:jc w:val="left"/>
      </w:pPr>
      <w:r>
        <w:rPr>
          <w:rFonts w:ascii="Times New Roman"/>
          <w:b/>
          <w:i w:val="false"/>
          <w:color w:val="000000"/>
        </w:rPr>
        <w:t xml:space="preserve"> 21-тарау. Жазаны өтеуден босатылатын сотталған адамдарға</w:t>
      </w:r>
      <w:r>
        <w:br/>
      </w:r>
      <w:r>
        <w:rPr>
          <w:rFonts w:ascii="Times New Roman"/>
          <w:b/>
          <w:i w:val="false"/>
          <w:color w:val="000000"/>
        </w:rPr>
        <w:t>
көмек және оларға бақылау жасау</w:t>
      </w:r>
    </w:p>
    <w:p>
      <w:pPr>
        <w:spacing w:after="0"/>
        <w:ind w:left="0"/>
        <w:jc w:val="both"/>
      </w:pPr>
      <w:r>
        <w:rPr>
          <w:rFonts w:ascii="Times New Roman"/>
          <w:b w:val="false"/>
          <w:i w:val="false"/>
          <w:color w:val="000000"/>
          <w:sz w:val="28"/>
        </w:rPr>
        <w:t>      164-бап. Қылмыстық-атқару жүйесі мекемелері әкімшілігінің босатылатын сотталған адамдарды жұмысқа және тұрмыстық орналастыруға жәрдемдесу жөніндегі міндеттері</w:t>
      </w:r>
      <w:r>
        <w:br/>
      </w:r>
      <w:r>
        <w:rPr>
          <w:rFonts w:ascii="Times New Roman"/>
          <w:b w:val="false"/>
          <w:i w:val="false"/>
          <w:color w:val="000000"/>
          <w:sz w:val="28"/>
        </w:rPr>
        <w:t>
      165-бап. Жазаны өтеуден босатылатын сотталған адамдарға көмек көрсету</w:t>
      </w:r>
      <w:r>
        <w:br/>
      </w:r>
      <w:r>
        <w:rPr>
          <w:rFonts w:ascii="Times New Roman"/>
          <w:b w:val="false"/>
          <w:i w:val="false"/>
          <w:color w:val="000000"/>
          <w:sz w:val="28"/>
        </w:rPr>
        <w:t>
      166-бап. Жазаны өтеуден босатылған адамдарды жұмысқа және тұрмыстық орналастыруға, оларға әлеуметтік көмектің басқа да түрлерін көрсетуге жәрдемдесу</w:t>
      </w:r>
      <w:r>
        <w:br/>
      </w:r>
      <w:r>
        <w:rPr>
          <w:rFonts w:ascii="Times New Roman"/>
          <w:b w:val="false"/>
          <w:i w:val="false"/>
          <w:color w:val="000000"/>
          <w:sz w:val="28"/>
        </w:rPr>
        <w:t>
      167-бап. Шартты түрде мерзімінен бұрын босатылған адамның жүріс-тұрысына пробациялық бақылау жасау</w:t>
      </w:r>
      <w:r>
        <w:br/>
      </w:r>
      <w:r>
        <w:rPr>
          <w:rFonts w:ascii="Times New Roman"/>
          <w:b w:val="false"/>
          <w:i w:val="false"/>
          <w:color w:val="000000"/>
          <w:sz w:val="28"/>
        </w:rPr>
        <w:t>
      168-бап. Ауруына байланысты жазасын өтеуден босатылған адамдардың денсаулық жағдайын бақылау</w:t>
      </w:r>
      <w:r>
        <w:br/>
      </w:r>
      <w:r>
        <w:rPr>
          <w:rFonts w:ascii="Times New Roman"/>
          <w:b w:val="false"/>
          <w:i w:val="false"/>
          <w:color w:val="000000"/>
          <w:sz w:val="28"/>
        </w:rPr>
        <w:t>
      169-бап. Бас бостандығынан айыру орындарынан босатылған адамдарды әкімшілік қадағалау</w:t>
      </w:r>
      <w:r>
        <w:br/>
      </w:r>
      <w:r>
        <w:rPr>
          <w:rFonts w:ascii="Times New Roman"/>
          <w:b w:val="false"/>
          <w:i w:val="false"/>
          <w:color w:val="000000"/>
          <w:sz w:val="28"/>
        </w:rPr>
        <w:t>
      170-бап. Ішкі істер органдарының әкімшілік қадағалауын белгілеу қажет адамдарға қатысты материалдарды дайындау және ресімдеу</w:t>
      </w:r>
      <w:r>
        <w:br/>
      </w:r>
      <w:r>
        <w:rPr>
          <w:rFonts w:ascii="Times New Roman"/>
          <w:b w:val="false"/>
          <w:i w:val="false"/>
          <w:color w:val="000000"/>
          <w:sz w:val="28"/>
        </w:rPr>
        <w:t>
      171-бап. Қылмыстық-атқару жүйесінің мекемелерінен босатылатын айналасындағыларға қауіп туғызатын туберкулездің жұқпалы түрімен ауыратын адамдарға мәжбүрлеп емдеуді қолдану тәртібі</w:t>
      </w:r>
    </w:p>
    <w:p>
      <w:pPr>
        <w:spacing w:after="0"/>
        <w:ind w:left="0"/>
        <w:jc w:val="left"/>
      </w:pPr>
      <w:r>
        <w:rPr>
          <w:rFonts w:ascii="Times New Roman"/>
          <w:b/>
          <w:i w:val="false"/>
          <w:color w:val="000000"/>
        </w:rPr>
        <w:t xml:space="preserve"> 6-бөлім. Шартты түрде сотталған адамдарға пробациялық</w:t>
      </w:r>
      <w:r>
        <w:br/>
      </w:r>
      <w:r>
        <w:rPr>
          <w:rFonts w:ascii="Times New Roman"/>
          <w:b/>
          <w:i w:val="false"/>
          <w:color w:val="000000"/>
        </w:rPr>
        <w:t>
бақылау жасау 22-тарау. Шартты түрде сотталған адамдарға пробациялық</w:t>
      </w:r>
      <w:r>
        <w:br/>
      </w:r>
      <w:r>
        <w:rPr>
          <w:rFonts w:ascii="Times New Roman"/>
          <w:b/>
          <w:i w:val="false"/>
          <w:color w:val="000000"/>
        </w:rPr>
        <w:t>
бақылауды жүзеге асыру</w:t>
      </w:r>
    </w:p>
    <w:p>
      <w:pPr>
        <w:spacing w:after="0"/>
        <w:ind w:left="0"/>
        <w:jc w:val="both"/>
      </w:pPr>
      <w:r>
        <w:rPr>
          <w:rFonts w:ascii="Times New Roman"/>
          <w:b w:val="false"/>
          <w:i w:val="false"/>
          <w:color w:val="000000"/>
          <w:sz w:val="28"/>
        </w:rPr>
        <w:t>      172-бап. Шартты түрде сотталған адамдарға пробациялық бақылауды жүзеге асыру және оларға әлеуметтік-құқықтық көмек көрсету тәртібі</w:t>
      </w:r>
      <w:r>
        <w:br/>
      </w:r>
      <w:r>
        <w:rPr>
          <w:rFonts w:ascii="Times New Roman"/>
          <w:b w:val="false"/>
          <w:i w:val="false"/>
          <w:color w:val="000000"/>
          <w:sz w:val="28"/>
        </w:rPr>
        <w:t>
      173-бап. Пробациялық бақылау мерзімін есептеу</w:t>
      </w:r>
      <w:r>
        <w:br/>
      </w:r>
      <w:r>
        <w:rPr>
          <w:rFonts w:ascii="Times New Roman"/>
          <w:b w:val="false"/>
          <w:i w:val="false"/>
          <w:color w:val="000000"/>
          <w:sz w:val="28"/>
        </w:rPr>
        <w:t>
      174-бап. Шартты түрде сотталған адамдардың жауаптылығы</w:t>
      </w:r>
    </w:p>
    <w:p>
      <w:pPr>
        <w:spacing w:after="0"/>
        <w:ind w:left="0"/>
        <w:jc w:val="left"/>
      </w:pPr>
      <w:r>
        <w:rPr>
          <w:rFonts w:ascii="Times New Roman"/>
          <w:b/>
          <w:i w:val="false"/>
          <w:color w:val="000000"/>
        </w:rPr>
        <w:t xml:space="preserve"> 23-тарау. Жұртшылықтың сотталған адамдардың</w:t>
      </w:r>
      <w:r>
        <w:br/>
      </w:r>
      <w:r>
        <w:rPr>
          <w:rFonts w:ascii="Times New Roman"/>
          <w:b/>
          <w:i w:val="false"/>
          <w:color w:val="000000"/>
        </w:rPr>
        <w:t>
түзелуіне қатысуы</w:t>
      </w:r>
    </w:p>
    <w:p>
      <w:pPr>
        <w:spacing w:after="0"/>
        <w:ind w:left="0"/>
        <w:jc w:val="both"/>
      </w:pPr>
      <w:r>
        <w:rPr>
          <w:rFonts w:ascii="Times New Roman"/>
          <w:b w:val="false"/>
          <w:i w:val="false"/>
          <w:color w:val="000000"/>
          <w:sz w:val="28"/>
        </w:rPr>
        <w:t>      175-бап. Қоғамдық ұйымдардың немесе құрылымдардың, сондай-ақ жеке және заңды тұлғалардың сотталған адамдарды түзеуге қатысуы</w:t>
      </w:r>
      <w:r>
        <w:br/>
      </w:r>
      <w:r>
        <w:rPr>
          <w:rFonts w:ascii="Times New Roman"/>
          <w:b w:val="false"/>
          <w:i w:val="false"/>
          <w:color w:val="000000"/>
          <w:sz w:val="28"/>
        </w:rPr>
        <w:t>
      176-бап. Қамқоршылық кеңестің сотталған адамдарды түзеуге қатысуы</w:t>
      </w:r>
      <w:r>
        <w:br/>
      </w:r>
      <w:r>
        <w:rPr>
          <w:rFonts w:ascii="Times New Roman"/>
          <w:b w:val="false"/>
          <w:i w:val="false"/>
          <w:color w:val="000000"/>
          <w:sz w:val="28"/>
        </w:rPr>
        <w:t>
      177-бап. Осы Кодексті қолданысқа енгізу тәртібі</w:t>
      </w:r>
      <w:r>
        <w:br/>
      </w:r>
      <w:r>
        <w:rPr>
          <w:rFonts w:ascii="Times New Roman"/>
          <w:b w:val="false"/>
          <w:i w:val="false"/>
          <w:color w:val="000000"/>
          <w:sz w:val="28"/>
        </w:rPr>
        <w:t>
      Қосымша. Сот үкімі бойынша тәркілеуге жатпайтын мүліктер тізбесі</w:t>
      </w:r>
    </w:p>
    <w:p>
      <w:pPr>
        <w:spacing w:after="0"/>
        <w:ind w:left="0"/>
        <w:jc w:val="left"/>
      </w:pPr>
      <w:r>
        <w:rPr>
          <w:rFonts w:ascii="Times New Roman"/>
          <w:b/>
          <w:i w:val="false"/>
          <w:color w:val="000000"/>
        </w:rPr>
        <w:t xml:space="preserve"> Жалпы бөлім</w:t>
      </w:r>
      <w:r>
        <w:br/>
      </w:r>
      <w:r>
        <w:rPr>
          <w:rFonts w:ascii="Times New Roman"/>
          <w:b/>
          <w:i w:val="false"/>
          <w:color w:val="000000"/>
        </w:rPr>
        <w:t>
1-бөлім. Қазақстан Республикасының қылмыстық-атқару заңнамасы</w:t>
      </w:r>
      <w:r>
        <w:br/>
      </w:r>
      <w:r>
        <w:rPr>
          <w:rFonts w:ascii="Times New Roman"/>
          <w:b/>
          <w:i w:val="false"/>
          <w:color w:val="000000"/>
        </w:rPr>
        <w:t>
1-тарау. Жалпы ережелер</w:t>
      </w:r>
    </w:p>
    <w:p>
      <w:pPr>
        <w:spacing w:after="0"/>
        <w:ind w:left="0"/>
        <w:jc w:val="both"/>
      </w:pPr>
      <w:r>
        <w:rPr>
          <w:rFonts w:ascii="Times New Roman"/>
          <w:b w:val="false"/>
          <w:i w:val="false"/>
          <w:color w:val="000000"/>
          <w:sz w:val="28"/>
        </w:rPr>
        <w:t>      1-бап. Осы Кодексте пайдаланылатын негізгі ұғымдар</w:t>
      </w:r>
      <w:r>
        <w:br/>
      </w:r>
      <w:r>
        <w:rPr>
          <w:rFonts w:ascii="Times New Roman"/>
          <w:b w:val="false"/>
          <w:i w:val="false"/>
          <w:color w:val="000000"/>
          <w:sz w:val="28"/>
        </w:rPr>
        <w:t>
      1) Осы Кодексте мынадай негізгі ұғымдар пайдаланылады:</w:t>
      </w:r>
      <w:r>
        <w:br/>
      </w:r>
      <w:r>
        <w:rPr>
          <w:rFonts w:ascii="Times New Roman"/>
          <w:b w:val="false"/>
          <w:i w:val="false"/>
          <w:color w:val="000000"/>
          <w:sz w:val="28"/>
        </w:rPr>
        <w:t xml:space="preserve">
      арнаулы қабылдау орны - қамауға алу түріндегі жазаны өтеуге арналған ішкі істер органдарының мекемесі; </w:t>
      </w:r>
      <w:r>
        <w:br/>
      </w:r>
      <w:r>
        <w:rPr>
          <w:rFonts w:ascii="Times New Roman"/>
          <w:b w:val="false"/>
          <w:i w:val="false"/>
          <w:color w:val="000000"/>
          <w:sz w:val="28"/>
        </w:rPr>
        <w:t>
      2) бақыланатын өз бетінше жол жүру - сот шығарып жіберген шетелдіктің немесе азаматтығы жоқ адамның Қазақстан Республикасының шегінен тысқары өз бетінше жол жүруі. Жол жүруді бақылау ішкі істер органдарының оның уақытша тіркелу орнын және Қазақстан Республикасының Мемлекеттік шекарасынан кесіп өтуін ақпараттық жүйелер арқылы тексеру жолымен жүзеге асырылады;</w:t>
      </w:r>
      <w:r>
        <w:br/>
      </w:r>
      <w:r>
        <w:rPr>
          <w:rFonts w:ascii="Times New Roman"/>
          <w:b w:val="false"/>
          <w:i w:val="false"/>
          <w:color w:val="000000"/>
          <w:sz w:val="28"/>
        </w:rPr>
        <w:t xml:space="preserve">
      3) бірінші дәрежедегі дұрыс жүріс-тұрыс - үш немесе одан да көп ай ішінде бұзушылықтар жасауға жол бермеген, көркемөнерпаздар ұйымының мүшесі болып табылмайтын сотталған адамдардың жазасы жоқ, бір немесе бірнеше рет көтермелеулер болған кезде сотталған адамның жүріс-тұрысын бағалау; </w:t>
      </w:r>
      <w:r>
        <w:br/>
      </w:r>
      <w:r>
        <w:rPr>
          <w:rFonts w:ascii="Times New Roman"/>
          <w:b w:val="false"/>
          <w:i w:val="false"/>
          <w:color w:val="000000"/>
          <w:sz w:val="28"/>
        </w:rPr>
        <w:t>
      4) бірінші дәрежедегі теріс жүріс-тұрыс - жазаны өтеудің белгіленген тәртібін бұзушы болып табылатын сотталған адамның жүріс-тұрысын бағалау;</w:t>
      </w:r>
      <w:r>
        <w:br/>
      </w:r>
      <w:r>
        <w:rPr>
          <w:rFonts w:ascii="Times New Roman"/>
          <w:b w:val="false"/>
          <w:i w:val="false"/>
          <w:color w:val="000000"/>
          <w:sz w:val="28"/>
        </w:rPr>
        <w:t xml:space="preserve">
      5) гауптвахта - қылмыстық құқық бұзушылықтар жасады деген күдікпен өзіне қатысты бұлтартпау шарасы ретінде күзетпен ұстау қолданылған не Қазақстан Республикасының Қылмыстық іс жүргізу кодексіне сәйкес күдікті ретінде ұстау туралы қаулы шығарылған әскери қызметшілерді ұстауға, сондай-ақ қамауға алу түріндегі қылмыстық жазаны орындауға арналған, әскери полиция органдары жанынан жабдықталған арнаулы үй-жай; </w:t>
      </w:r>
      <w:r>
        <w:br/>
      </w:r>
      <w:r>
        <w:rPr>
          <w:rFonts w:ascii="Times New Roman"/>
          <w:b w:val="false"/>
          <w:i w:val="false"/>
          <w:color w:val="000000"/>
          <w:sz w:val="28"/>
        </w:rPr>
        <w:t xml:space="preserve">
      6) екінші дәрежедегі дұрыс жүріс-тұрыс - алты немесе одан да көп ай ішінде бұзушылықтар жасауға жол бермеген, көркемөнерпаздар ұйымының мүшесі болып табылатын сотталған адамдардың, жазасы жоқ, бір немесе бірнеше рет көтермелеулер болған кезде сотталған адамның жүріс-тұрысын бағалау; </w:t>
      </w:r>
      <w:r>
        <w:br/>
      </w:r>
      <w:r>
        <w:rPr>
          <w:rFonts w:ascii="Times New Roman"/>
          <w:b w:val="false"/>
          <w:i w:val="false"/>
          <w:color w:val="000000"/>
          <w:sz w:val="28"/>
        </w:rPr>
        <w:t xml:space="preserve">
      7) екінші дәрежедегі теріс жүріс-тұрыс - жазаны өтеудің белгіленген тәртібін үнемі бұзушы болып табылатын сотталған адамның жүріс-тұрысын бағалау; </w:t>
      </w:r>
      <w:r>
        <w:br/>
      </w:r>
      <w:r>
        <w:rPr>
          <w:rFonts w:ascii="Times New Roman"/>
          <w:b w:val="false"/>
          <w:i w:val="false"/>
          <w:color w:val="000000"/>
          <w:sz w:val="28"/>
        </w:rPr>
        <w:t xml:space="preserve">
      8) жазаны өтеудің белгіленген тәртібін бұзушы - бас бостандығынан айыруға сотталған, жазаны өтеу режимінің талаптарын сақтамайтын, соның салдарынан оған осы Кодексте көзделген жазалау шаралары қолданылған адам; </w:t>
      </w:r>
      <w:r>
        <w:br/>
      </w:r>
      <w:r>
        <w:rPr>
          <w:rFonts w:ascii="Times New Roman"/>
          <w:b w:val="false"/>
          <w:i w:val="false"/>
          <w:color w:val="000000"/>
          <w:sz w:val="28"/>
        </w:rPr>
        <w:t>
      9) жазаны өтеудің белгіленген тәртібін үнемі бұзатын адам - бас бостандығынан айыруға сотталған, осы Кодексте белгіленген жазаны өтеу тәртібін сақтамаған, соның салдарынан оған бір жыл ішінде бір адамдық камераға ауыстыруды қоспағанда, екі және одан да көп рет жазалау шаралары қолданылған адам;</w:t>
      </w:r>
      <w:r>
        <w:br/>
      </w:r>
      <w:r>
        <w:rPr>
          <w:rFonts w:ascii="Times New Roman"/>
          <w:b w:val="false"/>
          <w:i w:val="false"/>
          <w:color w:val="000000"/>
          <w:sz w:val="28"/>
        </w:rPr>
        <w:t>
      10) жазаны өтеу режимі - осы Кодексте және өзге де нормативтік құқықтық актілерде белгіленген, сотталған адамдарды күзету мен оқшаулауды қамтамасыз ететін жазаны орындау және өтеу тәртібі мен шарттары;</w:t>
      </w:r>
      <w:r>
        <w:br/>
      </w:r>
      <w:r>
        <w:rPr>
          <w:rFonts w:ascii="Times New Roman"/>
          <w:b w:val="false"/>
          <w:i w:val="false"/>
          <w:color w:val="000000"/>
          <w:sz w:val="28"/>
        </w:rPr>
        <w:t xml:space="preserve">
      11) жазаны өтеу шарттары - осы Кодексте көзделген жағдайларды  қоспағанда, сотталған адамдарды бір-бірінен оқшаулауды көздемейтін сотталған адамдарға берілетін құқықтар көлемі; </w:t>
      </w:r>
      <w:r>
        <w:br/>
      </w:r>
      <w:r>
        <w:rPr>
          <w:rFonts w:ascii="Times New Roman"/>
          <w:b w:val="false"/>
          <w:i w:val="false"/>
          <w:color w:val="000000"/>
          <w:sz w:val="28"/>
        </w:rPr>
        <w:t>
      12) жатын орын - кереуетпен және төсек-орын жабдықтарымен жабдықталған, сотталған адамның ұйықтауына немесе уақытша болуына арналған кеңістік;</w:t>
      </w:r>
      <w:r>
        <w:br/>
      </w:r>
      <w:r>
        <w:rPr>
          <w:rFonts w:ascii="Times New Roman"/>
          <w:b w:val="false"/>
          <w:i w:val="false"/>
          <w:color w:val="000000"/>
          <w:sz w:val="28"/>
        </w:rPr>
        <w:t>
      13) карантин бөлімшесі - жұқпалы ауруларды анықтау және оның алдын алу мақсатында мекемеге келген сотталған адамдарды ұстауға, сондай-ақ сотталған адамдардың жеке басын зерттеу және оларды жазаны өтеу тәртібі және шарттарымен таныстыруға арналған камералары бар ғимарат (ғимараттың бір бөлігі);</w:t>
      </w:r>
      <w:r>
        <w:br/>
      </w:r>
      <w:r>
        <w:rPr>
          <w:rFonts w:ascii="Times New Roman"/>
          <w:b w:val="false"/>
          <w:i w:val="false"/>
          <w:color w:val="000000"/>
          <w:sz w:val="28"/>
        </w:rPr>
        <w:t xml:space="preserve">
      14) камера - қамауға алуға немесе бас бостандығынан айыруға сотталған адамдарды ұстауға (орналастыруға) арналған арнайы жабдықталған үй-жай; </w:t>
      </w:r>
      <w:r>
        <w:br/>
      </w:r>
      <w:r>
        <w:rPr>
          <w:rFonts w:ascii="Times New Roman"/>
          <w:b w:val="false"/>
          <w:i w:val="false"/>
          <w:color w:val="000000"/>
          <w:sz w:val="28"/>
        </w:rPr>
        <w:t>
      15) қауіпсіз орын - сотталған адамдардың жеке басының қауіпсіздігіне қатер төнуіне қатысты оларды ұстауға арналған камера;</w:t>
      </w:r>
      <w:r>
        <w:br/>
      </w:r>
      <w:r>
        <w:rPr>
          <w:rFonts w:ascii="Times New Roman"/>
          <w:b w:val="false"/>
          <w:i w:val="false"/>
          <w:color w:val="000000"/>
          <w:sz w:val="28"/>
        </w:rPr>
        <w:t>
      16) қасақана бұзушы - бас бостандығынан айыруға сотталған, осы Кодексте белгіленген жазаны өтеу тәртібін сақтамаған, соның салдарынан оған алты ай ішінде тәртіптік изоляторға шығару не бір адамдық камераға ауыстыру түріндегі жазалау шарасы қолданылған адам;</w:t>
      </w:r>
      <w:r>
        <w:br/>
      </w:r>
      <w:r>
        <w:rPr>
          <w:rFonts w:ascii="Times New Roman"/>
          <w:b w:val="false"/>
          <w:i w:val="false"/>
          <w:color w:val="000000"/>
          <w:sz w:val="28"/>
        </w:rPr>
        <w:t>
      17) қоғамдық бақылау - Қазақстан Республикасының заңнамасында көзделген ұстау жағдайларын сақтау, медициналық-санитариялық қамтамасыз ету, еңбегін, бос уақытын және оқуын ұйымдастыру саласында мекемелерде ұсталатын адамдардың құқықтары мен заңды мүдделерінің сақталуын, бақылауды жүзеге асыру үшін қоғамдық және өзге де коммерциялық емес ұйымдарға біріккен азаматтардың қызметі;</w:t>
      </w:r>
      <w:r>
        <w:br/>
      </w:r>
      <w:r>
        <w:rPr>
          <w:rFonts w:ascii="Times New Roman"/>
          <w:b w:val="false"/>
          <w:i w:val="false"/>
          <w:color w:val="000000"/>
          <w:sz w:val="28"/>
        </w:rPr>
        <w:t>
      18) қоғамдық ықпал ету - қоғамдық ұйымдардың немесе құрылымдардың, сондай-ақ жеке және заңды тұлғалардың сотталған адамдарды сендіру, мақұлдау және моральдық айыптау әдісімен оларға қоғамның құндылықтары мен жүріс-тұрыстың моральдық-адамгершілік нормаларын дарыту жөніндегі қызметі;</w:t>
      </w:r>
      <w:r>
        <w:br/>
      </w:r>
      <w:r>
        <w:rPr>
          <w:rFonts w:ascii="Times New Roman"/>
          <w:b w:val="false"/>
          <w:i w:val="false"/>
          <w:color w:val="000000"/>
          <w:sz w:val="28"/>
        </w:rPr>
        <w:t>
      19) қарайтын көзше - камераларда ұсталатын адамдардың жүріс-тұрысын визуалды бақылауды жүзеге асыру үшін камералардың есігіне орнатылатын оптикалық саңылау;</w:t>
      </w:r>
      <w:r>
        <w:br/>
      </w:r>
      <w:r>
        <w:rPr>
          <w:rFonts w:ascii="Times New Roman"/>
          <w:b w:val="false"/>
          <w:i w:val="false"/>
          <w:color w:val="000000"/>
          <w:sz w:val="28"/>
        </w:rPr>
        <w:t>
      20) қылмыстық-атқару қызметі саласындағы уәкілетті орган - Қазақстан Республикасының заңнамасына сәйкес қылмыстық-атқару қатынастары саласындағы мемлекеттік саясатты іске асыруды жүзеге асыратын орталық атқарушы орган;</w:t>
      </w:r>
      <w:r>
        <w:br/>
      </w:r>
      <w:r>
        <w:rPr>
          <w:rFonts w:ascii="Times New Roman"/>
          <w:b w:val="false"/>
          <w:i w:val="false"/>
          <w:color w:val="000000"/>
          <w:sz w:val="28"/>
        </w:rPr>
        <w:t>
      21) қылмыстық-атқару (пенитенциарлық) жүйесінің уәкілетті органы - қылмыстық-атқару (пенитенциарлық) қызметі саласындағы уәкілетті орган ведомствосы;</w:t>
      </w:r>
      <w:r>
        <w:br/>
      </w:r>
      <w:r>
        <w:rPr>
          <w:rFonts w:ascii="Times New Roman"/>
          <w:b w:val="false"/>
          <w:i w:val="false"/>
          <w:color w:val="000000"/>
          <w:sz w:val="28"/>
        </w:rPr>
        <w:t>
      22) қылмыстық-атқару (пенитенциарлық) жүйесі - қылмыстық жазаларды орындауды және тергеу изоляторларында күдіктілер мен айыпталушыларды күзетпен ұстауды қамтамасыз ету жөніндегі атқарушылық және өкімдік функцияларды жүзеге асыратын органдар мен мекемелердің, сондай-ақ қылмыстық-атқару жүйесінің органдары мен мекемелерінің тыныс-тіршілігін қамтамасыз ететін ұйымдар жүйесі;</w:t>
      </w:r>
      <w:r>
        <w:br/>
      </w:r>
      <w:r>
        <w:rPr>
          <w:rFonts w:ascii="Times New Roman"/>
          <w:b w:val="false"/>
          <w:i w:val="false"/>
          <w:color w:val="000000"/>
          <w:sz w:val="28"/>
        </w:rPr>
        <w:t>
      23) қылмыстық-атқару (пенитенциарлық) жүйесінің мекемесі - бас бостандығынан айыруға сотталған адамдардың жазасын өтеуіне арналған мемлекеттік мекеме;</w:t>
      </w:r>
      <w:r>
        <w:br/>
      </w:r>
      <w:r>
        <w:rPr>
          <w:rFonts w:ascii="Times New Roman"/>
          <w:b w:val="false"/>
          <w:i w:val="false"/>
          <w:color w:val="000000"/>
          <w:sz w:val="28"/>
        </w:rPr>
        <w:t>
      24) мәжбүрлі еңбек - белгілі бір біліктілікті қажет етпейтін және соттың үкімі бойынша жергілікті атқарушы органдар белгілеген жерлерде сотталған адам өтеусіз негізде орындайтын жұмыс;</w:t>
      </w:r>
      <w:r>
        <w:br/>
      </w:r>
      <w:r>
        <w:rPr>
          <w:rFonts w:ascii="Times New Roman"/>
          <w:b w:val="false"/>
          <w:i w:val="false"/>
          <w:color w:val="000000"/>
          <w:sz w:val="28"/>
        </w:rPr>
        <w:t>
      25) міндетті көпшілік іс-шаралар - барлық сотталған адамдардың міндетті түрде қатысуымен өткізілетін іс-шаралар (тексерістер, жұмысқа жинау және шығару, ас қабылдау, мәдени-көпшілік және спорттық іс-шаралар және т.б.);</w:t>
      </w:r>
      <w:r>
        <w:br/>
      </w:r>
      <w:r>
        <w:rPr>
          <w:rFonts w:ascii="Times New Roman"/>
          <w:b w:val="false"/>
          <w:i w:val="false"/>
          <w:color w:val="000000"/>
          <w:sz w:val="28"/>
        </w:rPr>
        <w:t>
      26) нөлдік дәрежедегі жүріс-тұрыс - сотталған адамда көтермелеулер сияқты жазалаулар да болмаған кезде оның жүріс-тұрысын бағалау;</w:t>
      </w:r>
      <w:r>
        <w:br/>
      </w:r>
      <w:r>
        <w:rPr>
          <w:rFonts w:ascii="Times New Roman"/>
          <w:b w:val="false"/>
          <w:i w:val="false"/>
          <w:color w:val="000000"/>
          <w:sz w:val="28"/>
        </w:rPr>
        <w:t>
      27) оқшауланған учаске - сотталған адамдар тобын бір-бірінен оқшаулауға арналған мекеме аумағының қоршалған бөлігі;</w:t>
      </w:r>
      <w:r>
        <w:br/>
      </w:r>
      <w:r>
        <w:rPr>
          <w:rFonts w:ascii="Times New Roman"/>
          <w:b w:val="false"/>
          <w:i w:val="false"/>
          <w:color w:val="000000"/>
          <w:sz w:val="28"/>
        </w:rPr>
        <w:t xml:space="preserve">
      28) пробация - пробациялық бақылаудағы әрбір адамға қатысты олардың жаңа қылмыстық құқық бұзушылықтар жасауының алдын алу мақсатында олардың жүріс-тұрысын одан әрі түзеу үшін жасалатын және жеке-дара іске асырылатын әлеуметтік-құқықтық сипаттағы шаралар кешені; </w:t>
      </w:r>
      <w:r>
        <w:br/>
      </w:r>
      <w:r>
        <w:rPr>
          <w:rFonts w:ascii="Times New Roman"/>
          <w:b w:val="false"/>
          <w:i w:val="false"/>
          <w:color w:val="000000"/>
          <w:sz w:val="28"/>
        </w:rPr>
        <w:t xml:space="preserve">
      29) пробация қызметі - қоғамнан оқшауламай қылмыстық жазаларды орындауды қамтамасыз ету жөніндегі және өздерінің есебіндегі сотталған адамдарға әлеуметтік-құқықтық көмек алуға жәрдем көрсететін атқарушылық және өкімдік функцияларды жүзеге асыратын қылмыстық-атқару жүйесінің органы; </w:t>
      </w:r>
      <w:r>
        <w:br/>
      </w:r>
      <w:r>
        <w:rPr>
          <w:rFonts w:ascii="Times New Roman"/>
          <w:b w:val="false"/>
          <w:i w:val="false"/>
          <w:color w:val="000000"/>
          <w:sz w:val="28"/>
        </w:rPr>
        <w:t xml:space="preserve">
      30) пробациялық бақылау - уәкілетті органдардың сотталған адамдарға сот жүктеген міндеттердің орындалуына және олардың жүріс-тұрысына бақылауды жүзеге асыру жөніндегі қызметі, сондай-ақ олардың әлеуметтік-құқықтық көмек алуына пробация қызметінің жәрдемдесуі; </w:t>
      </w:r>
      <w:r>
        <w:br/>
      </w:r>
      <w:r>
        <w:rPr>
          <w:rFonts w:ascii="Times New Roman"/>
          <w:b w:val="false"/>
          <w:i w:val="false"/>
          <w:color w:val="000000"/>
          <w:sz w:val="28"/>
        </w:rPr>
        <w:t>
      31) секция - жатын үй-жайлардан, коммуналдық-тұрмыстық қамтамасыз ету үй-жайларынан, сотталған адамдармен білім беру және мәдени-тәрбие жұмысын жүргізетін үй-жайлардан және басқа да жалпы пайдаланылатын үй-жайлардан тұратын ғимараттың бөлігі;</w:t>
      </w:r>
      <w:r>
        <w:br/>
      </w:r>
      <w:r>
        <w:rPr>
          <w:rFonts w:ascii="Times New Roman"/>
          <w:b w:val="false"/>
          <w:i w:val="false"/>
          <w:color w:val="000000"/>
          <w:sz w:val="28"/>
        </w:rPr>
        <w:t>
      32) сотталған адамды түзеу - сотталған адамның бойында құқық сыйлаушылық мінез-құлықты, жеке адамға, қоғамға, еңбекке, қоғамдағы жүріс-тұрыс нормаларына, қағидалары мен этикасына жағымды көзқарасты қалыптастыру;</w:t>
      </w:r>
      <w:r>
        <w:br/>
      </w:r>
      <w:r>
        <w:rPr>
          <w:rFonts w:ascii="Times New Roman"/>
          <w:b w:val="false"/>
          <w:i w:val="false"/>
          <w:color w:val="000000"/>
          <w:sz w:val="28"/>
        </w:rPr>
        <w:t>
      33) сотталған адамның жүріс-тұрыс дәрежесі - сотталған адамның жазаны өтеу кезеңіндегі жүріс-тұрысына мекеме бастығы немесе оны алмастыратын адам қоятын баға;</w:t>
      </w:r>
      <w:r>
        <w:br/>
      </w:r>
      <w:r>
        <w:rPr>
          <w:rFonts w:ascii="Times New Roman"/>
          <w:b w:val="false"/>
          <w:i w:val="false"/>
          <w:color w:val="000000"/>
          <w:sz w:val="28"/>
        </w:rPr>
        <w:t xml:space="preserve">
      34) сотталған адамның жұмыс орны - еңбек қызметі процесіндегі олардың еңбек міндеттерін орындау кезінде оның тұрақты немесе уақытша болатын орны; </w:t>
      </w:r>
      <w:r>
        <w:br/>
      </w:r>
      <w:r>
        <w:rPr>
          <w:rFonts w:ascii="Times New Roman"/>
          <w:b w:val="false"/>
          <w:i w:val="false"/>
          <w:color w:val="000000"/>
          <w:sz w:val="28"/>
        </w:rPr>
        <w:t xml:space="preserve">
      35) сотталған адамның жұмыс уақыты - оның еңбек міндеттерін орындайтын уақыты, сондай-ақ Қазақстан Республикасының Еңбек кодексіне сәйкес жұмыс уақытына жатқызылған өзге де уақыт кезеңдері; </w:t>
      </w:r>
      <w:r>
        <w:br/>
      </w:r>
      <w:r>
        <w:rPr>
          <w:rFonts w:ascii="Times New Roman"/>
          <w:b w:val="false"/>
          <w:i w:val="false"/>
          <w:color w:val="000000"/>
          <w:sz w:val="28"/>
        </w:rPr>
        <w:t xml:space="preserve">
      36) сотталған адамдармен заңсыз байланыс - сотталған адамдардың пайдалануына тыйым салынған ақпаратты не заттарды әртүрлі жолдармен беру немесе беруге әрекеттену; </w:t>
      </w:r>
      <w:r>
        <w:br/>
      </w:r>
      <w:r>
        <w:rPr>
          <w:rFonts w:ascii="Times New Roman"/>
          <w:b w:val="false"/>
          <w:i w:val="false"/>
          <w:color w:val="000000"/>
          <w:sz w:val="28"/>
        </w:rPr>
        <w:t>
      37) тәртіптік изолятор - жазаны өтеудің белгіленген тәртібін бұзуға жол берген сотталған адамдарды ұстауға, сондай-ақ сотталған адамдардың қауіпсіздігін қамтамасыз етуге арналған камералары бар ғимарат (ғимараттың бір бөлігі);</w:t>
      </w:r>
      <w:r>
        <w:br/>
      </w:r>
      <w:r>
        <w:rPr>
          <w:rFonts w:ascii="Times New Roman"/>
          <w:b w:val="false"/>
          <w:i w:val="false"/>
          <w:color w:val="000000"/>
          <w:sz w:val="28"/>
        </w:rPr>
        <w:t>
      38) тергеу изоляторы - өздеріне қатысты бұлтартпау шарасы ретінде күзетпен ұстау қолданылған не Қазақстан Республикасы Қылмыстық іс жүргізу кодексінің 17 және 59-тараулары негізінде күдікті ретінде ұстау туралы қаулы шығарылған қылмыстық құқық бұзушылықтар жасады деген күдіктілер мен айыпталушыларды, сондай-ақ бас бостандығынан айыруға сотталған не шаруашылық қызмет көрсету жөніндегі жұмыстарды орындау үшін қалдырылған не онда құқық тәртібін қамтамасыз ету мақсатында қылмыстық-атқару жүйесі мекемелерінен осы Кодексте көзделген тәртіппен келген адамдарды ұстауға арналған арнаулы мекеме;</w:t>
      </w:r>
      <w:r>
        <w:br/>
      </w:r>
      <w:r>
        <w:rPr>
          <w:rFonts w:ascii="Times New Roman"/>
          <w:b w:val="false"/>
          <w:i w:val="false"/>
          <w:color w:val="000000"/>
          <w:sz w:val="28"/>
        </w:rPr>
        <w:t xml:space="preserve">
      39) уақытша ұстау изоляторы - қылмыстық құқық бұзушылықтар жасады деген күдікпен ұсталған адамдарды күзетпен ұстау, сондай-ақ қамауға алу түріндегі қылмыстық жазаны орындауға арналған арнаулы мекеме; </w:t>
      </w:r>
      <w:r>
        <w:br/>
      </w:r>
      <w:r>
        <w:rPr>
          <w:rFonts w:ascii="Times New Roman"/>
          <w:b w:val="false"/>
          <w:i w:val="false"/>
          <w:color w:val="000000"/>
          <w:sz w:val="28"/>
        </w:rPr>
        <w:t xml:space="preserve">
      40) үшінші дәрежедегі дұрыс жүріс-тұрыс - бір немесе одан да көп жыл ішінде бұзушылықтар жасауға жол бермеген, сотталған адамдардың көркемөнерпаздар ұйымының мүшесі болып табылатын, жазасы жоқ, бір немесе бірнеше рет көтермелеулер болған кезде сотталған адамның жүріс-тұрысын бағалау; </w:t>
      </w:r>
      <w:r>
        <w:br/>
      </w:r>
      <w:r>
        <w:rPr>
          <w:rFonts w:ascii="Times New Roman"/>
          <w:b w:val="false"/>
          <w:i w:val="false"/>
          <w:color w:val="000000"/>
          <w:sz w:val="28"/>
        </w:rPr>
        <w:t xml:space="preserve">
      41) үшінші дәрежедегі теріс жүріс-тұрыс - жазаны өтеудің белгіленген тәртібін қасақана бұзушы болып табылатын сотталған адамның жүріс-тұрысын бағалау; </w:t>
      </w:r>
      <w:r>
        <w:br/>
      </w:r>
      <w:r>
        <w:rPr>
          <w:rFonts w:ascii="Times New Roman"/>
          <w:b w:val="false"/>
          <w:i w:val="false"/>
          <w:color w:val="000000"/>
          <w:sz w:val="28"/>
        </w:rPr>
        <w:t xml:space="preserve">
      42) ішкі тыйым салынған аймақ - негізгі қоршауға іргелес, қоршалған немесе ескерту белгілерімен белгіленген жер жолағы. </w:t>
      </w:r>
    </w:p>
    <w:p>
      <w:pPr>
        <w:spacing w:after="0"/>
        <w:ind w:left="0"/>
        <w:jc w:val="both"/>
      </w:pPr>
      <w:r>
        <w:rPr>
          <w:rFonts w:ascii="Times New Roman"/>
          <w:b w:val="false"/>
          <w:i w:val="false"/>
          <w:color w:val="000000"/>
          <w:sz w:val="28"/>
        </w:rPr>
        <w:t>      2-бап. Қазақстан Республикасының қылмыстық-атқару заңнамасы</w:t>
      </w:r>
      <w:r>
        <w:br/>
      </w:r>
      <w:r>
        <w:rPr>
          <w:rFonts w:ascii="Times New Roman"/>
          <w:b w:val="false"/>
          <w:i w:val="false"/>
          <w:color w:val="000000"/>
          <w:sz w:val="28"/>
        </w:rPr>
        <w:t>
      Қазақстан Республикасының қылмыстық-атқару заңнамасы осы Кодекстен, жазаны орындау және өтеу тәртібі мен шарттарын және сотталған адамдарға өзге де қылмыстық-құқықтық ықпал ету шараларын белгілейтін заңдар мен өзге де нормативтік құқықтық актілерден тұрады.</w:t>
      </w:r>
      <w:r>
        <w:br/>
      </w:r>
      <w:r>
        <w:rPr>
          <w:rFonts w:ascii="Times New Roman"/>
          <w:b w:val="false"/>
          <w:i w:val="false"/>
          <w:color w:val="000000"/>
          <w:sz w:val="28"/>
        </w:rPr>
        <w:t>
      Осы Кодекс Қазақстан Республикасының Конституциясына және халықаралық құқықтың жалпыға танылған қағидаттары мен нормаларына негізделеді.</w:t>
      </w:r>
    </w:p>
    <w:p>
      <w:pPr>
        <w:spacing w:after="0"/>
        <w:ind w:left="0"/>
        <w:jc w:val="both"/>
      </w:pPr>
      <w:r>
        <w:rPr>
          <w:rFonts w:ascii="Times New Roman"/>
          <w:b w:val="false"/>
          <w:i w:val="false"/>
          <w:color w:val="000000"/>
          <w:sz w:val="28"/>
        </w:rPr>
        <w:t>      3-бап. Қазақстан Республикасы қылмыстық-атқару заңнамасының</w:t>
      </w:r>
      <w:r>
        <w:br/>
      </w:r>
      <w:r>
        <w:rPr>
          <w:rFonts w:ascii="Times New Roman"/>
          <w:b w:val="false"/>
          <w:i w:val="false"/>
          <w:color w:val="000000"/>
          <w:sz w:val="28"/>
        </w:rPr>
        <w:t>
             мақсаттары мен міндеттері</w:t>
      </w:r>
      <w:r>
        <w:br/>
      </w:r>
      <w:r>
        <w:rPr>
          <w:rFonts w:ascii="Times New Roman"/>
          <w:b w:val="false"/>
          <w:i w:val="false"/>
          <w:color w:val="000000"/>
          <w:sz w:val="28"/>
        </w:rPr>
        <w:t>
      1. Қазақстан Республикасы қылмыстық-атқару заңнамасының мақсаттары әлеуметтік әділдікті қалпына келтіру, сотталған адамдарды түзеу, сотталған адамдардың да, өзге адамдардың да жаңа қылмыстық құқық бұзушылықтар жасауының алдын алу болып табылады.</w:t>
      </w:r>
      <w:r>
        <w:br/>
      </w:r>
      <w:r>
        <w:rPr>
          <w:rFonts w:ascii="Times New Roman"/>
          <w:b w:val="false"/>
          <w:i w:val="false"/>
          <w:color w:val="000000"/>
          <w:sz w:val="28"/>
        </w:rPr>
        <w:t>
      2. Аталған мақсаттарға сәйкес қылмыстық-атқару заңнамасының міндеті жазаны өтеу тәртібі мен шарттарын, өзге де қылмыстық-құқықтық ықпал ету шараларын реттеу, сотталған адамдарды түзеу құралдарын айқындау, олардың құқықтарын, бостандықтары мен заңды мүдделерін қорғау, олардың әлеуметтік бейімделуіне көмек көрсету деп саналады.</w:t>
      </w:r>
    </w:p>
    <w:p>
      <w:pPr>
        <w:spacing w:after="0"/>
        <w:ind w:left="0"/>
        <w:jc w:val="both"/>
      </w:pPr>
      <w:r>
        <w:rPr>
          <w:rFonts w:ascii="Times New Roman"/>
          <w:b w:val="false"/>
          <w:i w:val="false"/>
          <w:color w:val="000000"/>
          <w:sz w:val="28"/>
        </w:rPr>
        <w:t>      4-бап. Қазақстан Республикасы қылмыстық-атқару заңнамасының</w:t>
      </w:r>
      <w:r>
        <w:br/>
      </w:r>
      <w:r>
        <w:rPr>
          <w:rFonts w:ascii="Times New Roman"/>
          <w:b w:val="false"/>
          <w:i w:val="false"/>
          <w:color w:val="000000"/>
          <w:sz w:val="28"/>
        </w:rPr>
        <w:t>
             кеңістік пен уақыт тұрғысында қолданылуы</w:t>
      </w:r>
      <w:r>
        <w:br/>
      </w:r>
      <w:r>
        <w:rPr>
          <w:rFonts w:ascii="Times New Roman"/>
          <w:b w:val="false"/>
          <w:i w:val="false"/>
          <w:color w:val="000000"/>
          <w:sz w:val="28"/>
        </w:rPr>
        <w:t>
      1. Қазақстан Республикасының аумағында жазасын өтеп жүрген сотталған адамдарға Қазақстан Республикасының қылмыстық-атқару заңнамасы қолданылады.</w:t>
      </w:r>
      <w:r>
        <w:br/>
      </w:r>
      <w:r>
        <w:rPr>
          <w:rFonts w:ascii="Times New Roman"/>
          <w:b w:val="false"/>
          <w:i w:val="false"/>
          <w:color w:val="000000"/>
          <w:sz w:val="28"/>
        </w:rPr>
        <w:t>
      2. Қылмыстық жазаларды орындау, сондай-ақ сотталған адамдарға түзеу құралдарын пайдалану және босатылатындарға көмек көрсету жазаның осы түрін орындау кезінде қолданыста болған заңнамаға сәйкес жүзеге асырылады.</w:t>
      </w:r>
    </w:p>
    <w:p>
      <w:pPr>
        <w:spacing w:after="0"/>
        <w:ind w:left="0"/>
        <w:jc w:val="both"/>
      </w:pPr>
      <w:r>
        <w:rPr>
          <w:rFonts w:ascii="Times New Roman"/>
          <w:b w:val="false"/>
          <w:i w:val="false"/>
          <w:color w:val="000000"/>
          <w:sz w:val="28"/>
        </w:rPr>
        <w:t>      5-бап. Жазаны және өзге де қылмыстық-құқықтық ықпал</w:t>
      </w:r>
      <w:r>
        <w:br/>
      </w:r>
      <w:r>
        <w:rPr>
          <w:rFonts w:ascii="Times New Roman"/>
          <w:b w:val="false"/>
          <w:i w:val="false"/>
          <w:color w:val="000000"/>
          <w:sz w:val="28"/>
        </w:rPr>
        <w:t>
             ету шараларын орындау негіздемесі</w:t>
      </w:r>
      <w:r>
        <w:br/>
      </w:r>
      <w:r>
        <w:rPr>
          <w:rFonts w:ascii="Times New Roman"/>
          <w:b w:val="false"/>
          <w:i w:val="false"/>
          <w:color w:val="000000"/>
          <w:sz w:val="28"/>
        </w:rPr>
        <w:t>
      Соттың заңды күшіне енген үкімі немесе қаулысы, сондай-ақ рақымшылық немесе кешірім жасау актісі жазаны және өзге де қылмыстық-құқықтық ықпал ету шараларын орындаудың негіздемесі болып табылады.</w:t>
      </w:r>
    </w:p>
    <w:p>
      <w:pPr>
        <w:spacing w:after="0"/>
        <w:ind w:left="0"/>
        <w:jc w:val="both"/>
      </w:pPr>
      <w:r>
        <w:rPr>
          <w:rFonts w:ascii="Times New Roman"/>
          <w:b w:val="false"/>
          <w:i w:val="false"/>
          <w:color w:val="000000"/>
          <w:sz w:val="28"/>
        </w:rPr>
        <w:t>      6-бап. Қылмыстық-атқару заңнамасының қағидаттары</w:t>
      </w:r>
      <w:r>
        <w:br/>
      </w:r>
      <w:r>
        <w:rPr>
          <w:rFonts w:ascii="Times New Roman"/>
          <w:b w:val="false"/>
          <w:i w:val="false"/>
          <w:color w:val="000000"/>
          <w:sz w:val="28"/>
        </w:rPr>
        <w:t>
      Қылмыстық-атқару заңнамасы заңдылық, баршаның заң алдындағы теңдігі, ізгілік, жазаны орындауды саралау және даралау, жазаны түзеу ықпалымен ұштастыру, мәжбүрлеу құралдарын ұтымды пайдалану және құқық сыйлаушылық мінез-құлқын ынталандыру қағидаттарына негізделеді.</w:t>
      </w:r>
    </w:p>
    <w:p>
      <w:pPr>
        <w:spacing w:after="0"/>
        <w:ind w:left="0"/>
        <w:jc w:val="both"/>
      </w:pPr>
      <w:r>
        <w:rPr>
          <w:rFonts w:ascii="Times New Roman"/>
          <w:b w:val="false"/>
          <w:i w:val="false"/>
          <w:color w:val="000000"/>
          <w:sz w:val="28"/>
        </w:rPr>
        <w:t>      7-бап. Сотталған адамдарды түзеудің негізгі құралдары</w:t>
      </w:r>
      <w:r>
        <w:br/>
      </w:r>
      <w:r>
        <w:rPr>
          <w:rFonts w:ascii="Times New Roman"/>
          <w:b w:val="false"/>
          <w:i w:val="false"/>
          <w:color w:val="000000"/>
          <w:sz w:val="28"/>
        </w:rPr>
        <w:t>
      1. Сотталған адамдарды түзеудің негізгі құралдары мыналар: жазаны орындаудың және өтеудің белгіленген тәртібі (жазаны өтеу режимі), тәрбие жұмысы, әлеуметтік және туыстық байланыстарды сақтау, қоғамдық-пайдалы еңбек, бастауыш, негізгі орта, жалпы орта білім алу, кәсіби даярлық және қоғамдық ықпал ету болып табылады.</w:t>
      </w:r>
      <w:r>
        <w:br/>
      </w:r>
      <w:r>
        <w:rPr>
          <w:rFonts w:ascii="Times New Roman"/>
          <w:b w:val="false"/>
          <w:i w:val="false"/>
          <w:color w:val="000000"/>
          <w:sz w:val="28"/>
        </w:rPr>
        <w:t>
      2. Түзеу құралдары жазаның түрін, жасалған қылмыстық құқық бұзушылықтың сипатын, қоғамға қауіптілік дәрежесін, кінә нысаны мен себептерін, сотталған адамның жеке басы мен жүріс-тұрысын ескере отырып қолданылады.</w:t>
      </w:r>
    </w:p>
    <w:p>
      <w:pPr>
        <w:spacing w:after="0"/>
        <w:ind w:left="0"/>
        <w:jc w:val="both"/>
      </w:pPr>
      <w:r>
        <w:rPr>
          <w:rFonts w:ascii="Times New Roman"/>
          <w:b w:val="false"/>
          <w:i w:val="false"/>
          <w:color w:val="000000"/>
          <w:sz w:val="28"/>
        </w:rPr>
        <w:t>      8-бап. Сотталған адамдардың құқықтық жағдайының негіздері</w:t>
      </w:r>
      <w:r>
        <w:br/>
      </w:r>
      <w:r>
        <w:rPr>
          <w:rFonts w:ascii="Times New Roman"/>
          <w:b w:val="false"/>
          <w:i w:val="false"/>
          <w:color w:val="000000"/>
          <w:sz w:val="28"/>
        </w:rPr>
        <w:t>
      1. Қазақстан Республикасы сотталған адамдардың құқықтарын, бостандықтары мен заңды мүдделерін құрметтейді және қорғайды, олардың түзелуіне қажетті жағдайларды, әлеуметтік әділеттілік кепілдігін, жазаны орындау кезінде олардың жеке басының әлеуметтік, құқықтық және өзге де қорғалуын қамтамасыз етеді.</w:t>
      </w:r>
      <w:r>
        <w:br/>
      </w:r>
      <w:r>
        <w:rPr>
          <w:rFonts w:ascii="Times New Roman"/>
          <w:b w:val="false"/>
          <w:i w:val="false"/>
          <w:color w:val="000000"/>
          <w:sz w:val="28"/>
        </w:rPr>
        <w:t>
      2. Сотталған адамдар республиканың </w:t>
      </w:r>
      <w:r>
        <w:rPr>
          <w:rFonts w:ascii="Times New Roman"/>
          <w:b w:val="false"/>
          <w:i w:val="false"/>
          <w:color w:val="000000"/>
          <w:sz w:val="28"/>
        </w:rPr>
        <w:t>Конституциясында</w:t>
      </w:r>
      <w:r>
        <w:rPr>
          <w:rFonts w:ascii="Times New Roman"/>
          <w:b w:val="false"/>
          <w:i w:val="false"/>
          <w:color w:val="000000"/>
          <w:sz w:val="28"/>
        </w:rPr>
        <w:t>, Қылмыстық, Қылмыстық-атқару кодекстерінде және өзге де заңдарында белгіленген шектеулермен Қазақстан Республикасы азаматтарының құдықтарына ие болады және міндеттерін атқарады.</w:t>
      </w:r>
      <w:r>
        <w:br/>
      </w:r>
      <w:r>
        <w:rPr>
          <w:rFonts w:ascii="Times New Roman"/>
          <w:b w:val="false"/>
          <w:i w:val="false"/>
          <w:color w:val="000000"/>
          <w:sz w:val="28"/>
        </w:rPr>
        <w:t>
      3. Сотталған шетелдіктер мен азаматтығы жоқ адамдар </w:t>
      </w:r>
      <w:r>
        <w:rPr>
          <w:rFonts w:ascii="Times New Roman"/>
          <w:b w:val="false"/>
          <w:i w:val="false"/>
          <w:color w:val="000000"/>
          <w:sz w:val="28"/>
        </w:rPr>
        <w:t>Конституцияға</w:t>
      </w:r>
      <w:r>
        <w:rPr>
          <w:rFonts w:ascii="Times New Roman"/>
          <w:b w:val="false"/>
          <w:i w:val="false"/>
          <w:color w:val="000000"/>
          <w:sz w:val="28"/>
        </w:rPr>
        <w:t>, Қазақстан Республикасы ратификациялаған, халықаралық шарттарға, шетелдіктер мен азаматтығы жоқ адамдардың құқықтық жағдайы туралы заңнамаға сәйкес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Қылмыстық, Қылмыстық-атқару кодекстерінде және өзге де заңдарында көзделген шектеулермен құқықтарға ие болады және міндеттерді атқарады.</w:t>
      </w:r>
    </w:p>
    <w:p>
      <w:pPr>
        <w:spacing w:after="0"/>
        <w:ind w:left="0"/>
        <w:jc w:val="both"/>
      </w:pPr>
      <w:r>
        <w:rPr>
          <w:rFonts w:ascii="Times New Roman"/>
          <w:b w:val="false"/>
          <w:i w:val="false"/>
          <w:color w:val="000000"/>
          <w:sz w:val="28"/>
        </w:rPr>
        <w:t>      9-бап. Сотталған адамдардың негізгі құқықтары</w:t>
      </w:r>
      <w:r>
        <w:br/>
      </w:r>
      <w:r>
        <w:rPr>
          <w:rFonts w:ascii="Times New Roman"/>
          <w:b w:val="false"/>
          <w:i w:val="false"/>
          <w:color w:val="000000"/>
          <w:sz w:val="28"/>
        </w:rPr>
        <w:t>
      1. Сотталған адамдардың:</w:t>
      </w:r>
      <w:r>
        <w:br/>
      </w:r>
      <w:r>
        <w:rPr>
          <w:rFonts w:ascii="Times New Roman"/>
          <w:b w:val="false"/>
          <w:i w:val="false"/>
          <w:color w:val="000000"/>
          <w:sz w:val="28"/>
        </w:rPr>
        <w:t>
      1) қылмыстық-атқару жүйесі мекемелерінен немесе жазаны орындайтын органдардан сот тағайындаған жаза түрін өтеу тәртібі мен шарттары, өздерінің құқықтары, міндеттері және құқықтық шектеулері туралы ақпарат алуға;</w:t>
      </w:r>
      <w:r>
        <w:br/>
      </w:r>
      <w:r>
        <w:rPr>
          <w:rFonts w:ascii="Times New Roman"/>
          <w:b w:val="false"/>
          <w:i w:val="false"/>
          <w:color w:val="000000"/>
          <w:sz w:val="28"/>
        </w:rPr>
        <w:t>
      2) жазаны орындайтын қылмыстық-атқару жүйесі мекемесінің немесе органның әкімшілігіне, жазаны орындайтын мекемелер мен органдардан жоғары тұрған басқару органдарына, сотқа, прокуратура органдарына, өзге де мемлекеттік органдарға және лауазымды адамдарға, қоғамдық бірлестіктерге, сондай-ақ заңнамаға сәйкес адам құқығы мен бостандығын қорғау жөніндегі халықаралық ұйымдарға ауызша және жазбаша ұсыныстармен, өтініштермен және шағымдармен жүгінуге;</w:t>
      </w:r>
      <w:r>
        <w:br/>
      </w:r>
      <w:r>
        <w:rPr>
          <w:rFonts w:ascii="Times New Roman"/>
          <w:b w:val="false"/>
          <w:i w:val="false"/>
          <w:color w:val="000000"/>
          <w:sz w:val="28"/>
        </w:rPr>
        <w:t>
      3) түсініктеме беруге және хат жазысуға, сондай-ақ ана тілінде немесе өзі білетін кез келген басқа тілде өтініштермен және шағымдармен жүгінуге, заңда белгіленген жағдайларда аудармашының қызметтерін пайдалануға;</w:t>
      </w:r>
      <w:r>
        <w:br/>
      </w:r>
      <w:r>
        <w:rPr>
          <w:rFonts w:ascii="Times New Roman"/>
          <w:b w:val="false"/>
          <w:i w:val="false"/>
          <w:color w:val="000000"/>
          <w:sz w:val="28"/>
        </w:rPr>
        <w:t>
      4) Қазақстан Республикасының заңнамасында белгіленген тәртіппен білікті заң көмегін алуға;</w:t>
      </w:r>
      <w:r>
        <w:br/>
      </w:r>
      <w:r>
        <w:rPr>
          <w:rFonts w:ascii="Times New Roman"/>
          <w:b w:val="false"/>
          <w:i w:val="false"/>
          <w:color w:val="000000"/>
          <w:sz w:val="28"/>
        </w:rPr>
        <w:t>
      5) қылмыстық-атқару жүйесі мекемелері психологиялық қызметінің қызметкерлері көрсететін және осындай көмек көрсетуге құқығы бар өзге де адамдардың психологиялық көмегіне;</w:t>
      </w:r>
      <w:r>
        <w:br/>
      </w:r>
      <w:r>
        <w:rPr>
          <w:rFonts w:ascii="Times New Roman"/>
          <w:b w:val="false"/>
          <w:i w:val="false"/>
          <w:color w:val="000000"/>
          <w:sz w:val="28"/>
        </w:rPr>
        <w:t>
      6) Қазақстан Республикасының заңнамасына сәйкес әлеуметтік</w:t>
      </w:r>
      <w:r>
        <w:br/>
      </w:r>
      <w:r>
        <w:rPr>
          <w:rFonts w:ascii="Times New Roman"/>
          <w:b w:val="false"/>
          <w:i w:val="false"/>
          <w:color w:val="000000"/>
          <w:sz w:val="28"/>
        </w:rPr>
        <w:t>
қамсыздандырылуға және зейнетақы алуға;</w:t>
      </w:r>
      <w:r>
        <w:br/>
      </w:r>
      <w:r>
        <w:rPr>
          <w:rFonts w:ascii="Times New Roman"/>
          <w:b w:val="false"/>
          <w:i w:val="false"/>
          <w:color w:val="000000"/>
          <w:sz w:val="28"/>
        </w:rPr>
        <w:t xml:space="preserve">
      7) еңбек жағдайларының қауіпсіз және оның талаптарына сай келетін демалысқа, еңбек демалысына, сондай-ақ Қазақстан Республикасының еңбек заңнамасына сәйкес еңбекақы төлеміне; </w:t>
      </w:r>
      <w:r>
        <w:br/>
      </w:r>
      <w:r>
        <w:rPr>
          <w:rFonts w:ascii="Times New Roman"/>
          <w:b w:val="false"/>
          <w:i w:val="false"/>
          <w:color w:val="000000"/>
          <w:sz w:val="28"/>
        </w:rPr>
        <w:t>
      8) сот үкімі бойынша бас бостандығынан айыру орындарында ұсталатын сотталған адамдарды қоспағанда, мемлекеттік органдарға және жергілікті өзін-өзі басқару органдарына сайлауға және сайлануға, сондай-ақ республикалық референдумға қатысуға;</w:t>
      </w:r>
      <w:r>
        <w:br/>
      </w:r>
      <w:r>
        <w:rPr>
          <w:rFonts w:ascii="Times New Roman"/>
          <w:b w:val="false"/>
          <w:i w:val="false"/>
          <w:color w:val="000000"/>
          <w:sz w:val="28"/>
        </w:rPr>
        <w:t>
      9) жазаны орындаушы мекемелер мен органдардың, сондай-ақ олардың жоғары тұрған басқару органдарының персоналы тарапынан сыпайы қарым-қатынас жасалуына құқығы бар және қатыгез немесе адамның ар-намысын қорлайтын қарым-қатынасқа ұшырамауға тиіс. Сотталған адамдарға мәжбүрлеу шараларын заң негізінен өзгеше қолдануға болмайды;</w:t>
      </w:r>
      <w:r>
        <w:br/>
      </w:r>
      <w:r>
        <w:rPr>
          <w:rFonts w:ascii="Times New Roman"/>
          <w:b w:val="false"/>
          <w:i w:val="false"/>
          <w:color w:val="000000"/>
          <w:sz w:val="28"/>
        </w:rPr>
        <w:t>
      10) өз мемлекеттерінің дипломатиялық өкілдерімен және консулдық мекемелерімен, ал Қазақстан Республикасында дипломатиялық және консулдық мекемелері жоқ елдердің азаматтары олардың мүдделерін қорғауды өз мойнына алған мемлекеттердің дипломатиялық өкілдіктерімен немесе оларды қорғаумен айналысатын халықаралық ұйымдармен байланыс жасауға құқығы бар.</w:t>
      </w:r>
      <w:r>
        <w:br/>
      </w:r>
      <w:r>
        <w:rPr>
          <w:rFonts w:ascii="Times New Roman"/>
          <w:b w:val="false"/>
          <w:i w:val="false"/>
          <w:color w:val="000000"/>
          <w:sz w:val="28"/>
        </w:rPr>
        <w:t>
      2. Сөйлеу не есту не көру мүкістігі бар мүгедек болып табылатын сотталған адамдардың ыммен сөйлеуді (сурдоаударманы) немесе Брайль әліпбиін меңгерген мамандардың қызметін пайдалануға құқығы бар.</w:t>
      </w:r>
      <w:r>
        <w:br/>
      </w:r>
      <w:r>
        <w:rPr>
          <w:rFonts w:ascii="Times New Roman"/>
          <w:b w:val="false"/>
          <w:i w:val="false"/>
          <w:color w:val="000000"/>
          <w:sz w:val="28"/>
        </w:rPr>
        <w:t>
      3. Жазаны орындайтын қылмыстық-атқару жүйесі мекемелерінің және органдардың әкімшілігі сотталған адамға оның құқықтарын түсіндіре отырып, қол қойғызады.</w:t>
      </w:r>
    </w:p>
    <w:p>
      <w:pPr>
        <w:spacing w:after="0"/>
        <w:ind w:left="0"/>
        <w:jc w:val="both"/>
      </w:pPr>
      <w:r>
        <w:rPr>
          <w:rFonts w:ascii="Times New Roman"/>
          <w:b w:val="false"/>
          <w:i w:val="false"/>
          <w:color w:val="000000"/>
          <w:sz w:val="28"/>
        </w:rPr>
        <w:t>      10-бап. Сотталған адамдардың негізгі міндеттері</w:t>
      </w:r>
      <w:r>
        <w:br/>
      </w:r>
      <w:r>
        <w:rPr>
          <w:rFonts w:ascii="Times New Roman"/>
          <w:b w:val="false"/>
          <w:i w:val="false"/>
          <w:color w:val="000000"/>
          <w:sz w:val="28"/>
        </w:rPr>
        <w:t>
      1. Сотталған адамдар:</w:t>
      </w:r>
      <w:r>
        <w:br/>
      </w:r>
      <w:r>
        <w:rPr>
          <w:rFonts w:ascii="Times New Roman"/>
          <w:b w:val="false"/>
          <w:i w:val="false"/>
          <w:color w:val="000000"/>
          <w:sz w:val="28"/>
        </w:rPr>
        <w:t xml:space="preserve">
      1) осы Кодексте белгіленген талаптарды, сот үкімін және өзге де нормативтік құқықтық актілерді сақтауға; </w:t>
      </w:r>
      <w:r>
        <w:br/>
      </w:r>
      <w:r>
        <w:rPr>
          <w:rFonts w:ascii="Times New Roman"/>
          <w:b w:val="false"/>
          <w:i w:val="false"/>
          <w:color w:val="000000"/>
          <w:sz w:val="28"/>
        </w:rPr>
        <w:t xml:space="preserve">
      2) қоғамда қабылданған жүріс-тұрыстың адамгершілік нормаларын, санитария және гигиена талаптарын сақтауға; </w:t>
      </w:r>
      <w:r>
        <w:br/>
      </w:r>
      <w:r>
        <w:rPr>
          <w:rFonts w:ascii="Times New Roman"/>
          <w:b w:val="false"/>
          <w:i w:val="false"/>
          <w:color w:val="000000"/>
          <w:sz w:val="28"/>
        </w:rPr>
        <w:t>
      3) олар үшін белгіленген жүріс-тұрыс қағидаларын, күн тәртібін, жазаны орындайтын қылмыстық-атқару жүйесі мекемелері, органдар қызметкерлерінің, сондай-ақ сотталған адамдардың жүріс-тұрысын бақылау мен қадағалауды жүзеге асыратын ішкі әскерлер әскери қызметшілерінің заңды талаптарын орындауға;</w:t>
      </w:r>
      <w:r>
        <w:br/>
      </w:r>
      <w:r>
        <w:rPr>
          <w:rFonts w:ascii="Times New Roman"/>
          <w:b w:val="false"/>
          <w:i w:val="false"/>
          <w:color w:val="000000"/>
          <w:sz w:val="28"/>
        </w:rPr>
        <w:t xml:space="preserve">
      4) персоналмен, қылмыстық-атқару жүйесі мекемелері мен жазаны орындайтын органдарға баратын өзге де адамдармен, сондай-ақ басқа да сотталған адамдармен сыпайы қарым-қатынас жасауға; </w:t>
      </w:r>
      <w:r>
        <w:br/>
      </w:r>
      <w:r>
        <w:rPr>
          <w:rFonts w:ascii="Times New Roman"/>
          <w:b w:val="false"/>
          <w:i w:val="false"/>
          <w:color w:val="000000"/>
          <w:sz w:val="28"/>
        </w:rPr>
        <w:t>
      5) қылмыстық-атқару жүйесі мекемелері әкімшілігінің және жазаны орындайтын органдар қызметкерлерінің шақыруы бойынша келуге, заңнама талаптарын сақтау мәселелері бойынша түсініктемелер және өзге де құжаттарды беруге;</w:t>
      </w:r>
      <w:r>
        <w:br/>
      </w:r>
      <w:r>
        <w:rPr>
          <w:rFonts w:ascii="Times New Roman"/>
          <w:b w:val="false"/>
          <w:i w:val="false"/>
          <w:color w:val="000000"/>
          <w:sz w:val="28"/>
        </w:rPr>
        <w:t xml:space="preserve">
      6) арнаулы қабылдау орындарында белгіленген жүріс-тұрыс қағидаларын және күн тәртібін сақтауға; </w:t>
      </w:r>
      <w:r>
        <w:br/>
      </w:r>
      <w:r>
        <w:rPr>
          <w:rFonts w:ascii="Times New Roman"/>
          <w:b w:val="false"/>
          <w:i w:val="false"/>
          <w:color w:val="000000"/>
          <w:sz w:val="28"/>
        </w:rPr>
        <w:t xml:space="preserve">
      7) қылмыстық-атқару жүйесі мекемелерінің және жазаны орындайтын органдардың мүлкіне ұқыпты қарауға; </w:t>
      </w:r>
      <w:r>
        <w:br/>
      </w:r>
      <w:r>
        <w:rPr>
          <w:rFonts w:ascii="Times New Roman"/>
          <w:b w:val="false"/>
          <w:i w:val="false"/>
          <w:color w:val="000000"/>
          <w:sz w:val="28"/>
        </w:rPr>
        <w:t xml:space="preserve">
      8) еңбекке және оқуға адал қарауға; </w:t>
      </w:r>
      <w:r>
        <w:br/>
      </w:r>
      <w:r>
        <w:rPr>
          <w:rFonts w:ascii="Times New Roman"/>
          <w:b w:val="false"/>
          <w:i w:val="false"/>
          <w:color w:val="000000"/>
          <w:sz w:val="28"/>
        </w:rPr>
        <w:t>
      9) өрт қауіпсіздігі талаптарын сақтауға;</w:t>
      </w:r>
      <w:r>
        <w:br/>
      </w:r>
      <w:r>
        <w:rPr>
          <w:rFonts w:ascii="Times New Roman"/>
          <w:b w:val="false"/>
          <w:i w:val="false"/>
          <w:color w:val="000000"/>
          <w:sz w:val="28"/>
        </w:rPr>
        <w:t>
      10) жазасын толық өтегенге немесе жазадан босатылғанға, пробациялық бақылау мерзімі аяқталғанға, жазаны орындаудың кейінге қалдырылған мерзімі аяқталғанға дейін құқыққа қайшы әрекеттерге жол бермеуге және Қазақстан Республикасының аумағын тастап кетпеуге міндетті.</w:t>
      </w:r>
      <w:r>
        <w:br/>
      </w:r>
      <w:r>
        <w:rPr>
          <w:rFonts w:ascii="Times New Roman"/>
          <w:b w:val="false"/>
          <w:i w:val="false"/>
          <w:color w:val="000000"/>
          <w:sz w:val="28"/>
        </w:rPr>
        <w:t>
      2. Сотталған адамдардың өздеріне жүктелген міндеттерді орындамауы, сондай-ақ қылмыстық-атқару жүйесі мекемелері және жазаны орындайтын органдар әкімшілігінің заңды талаптарын орындамауы заңда белгіленген жауаптылыққа әкеп соғады.</w:t>
      </w:r>
      <w:r>
        <w:br/>
      </w:r>
      <w:r>
        <w:rPr>
          <w:rFonts w:ascii="Times New Roman"/>
          <w:b w:val="false"/>
          <w:i w:val="false"/>
          <w:color w:val="000000"/>
          <w:sz w:val="28"/>
        </w:rPr>
        <w:t xml:space="preserve">
      3. Қылмыстық-атқару жүйесі мекемелерінің және жазаны орындайтын органдардың әкімшілігі сотталған адамдарға олардың міндеттерін түсіндіре отырып, қол қойғызады. </w:t>
      </w:r>
    </w:p>
    <w:p>
      <w:pPr>
        <w:spacing w:after="0"/>
        <w:ind w:left="0"/>
        <w:jc w:val="both"/>
      </w:pPr>
      <w:r>
        <w:rPr>
          <w:rFonts w:ascii="Times New Roman"/>
          <w:b w:val="false"/>
          <w:i w:val="false"/>
          <w:color w:val="000000"/>
          <w:sz w:val="28"/>
        </w:rPr>
        <w:t>      11-бап. Қамауға алуға және бас бостандығынан айыруға</w:t>
      </w:r>
      <w:r>
        <w:br/>
      </w:r>
      <w:r>
        <w:rPr>
          <w:rFonts w:ascii="Times New Roman"/>
          <w:b w:val="false"/>
          <w:i w:val="false"/>
          <w:color w:val="000000"/>
          <w:sz w:val="28"/>
        </w:rPr>
        <w:t>
              сотталған адамдардың жеке қауіпсіздігін</w:t>
      </w:r>
      <w:r>
        <w:br/>
      </w:r>
      <w:r>
        <w:rPr>
          <w:rFonts w:ascii="Times New Roman"/>
          <w:b w:val="false"/>
          <w:i w:val="false"/>
          <w:color w:val="000000"/>
          <w:sz w:val="28"/>
        </w:rPr>
        <w:t>
              қамтамасыз ету</w:t>
      </w:r>
      <w:r>
        <w:br/>
      </w:r>
      <w:r>
        <w:rPr>
          <w:rFonts w:ascii="Times New Roman"/>
          <w:b w:val="false"/>
          <w:i w:val="false"/>
          <w:color w:val="000000"/>
          <w:sz w:val="28"/>
        </w:rPr>
        <w:t>
      1. Сотталған адамдардың және басқа да адамдардың тарапынан сотталған адамның жеке басына қарсы қылмыстық құқық бұзушылық жасау қаупі туындаған кезде ол қылмыстық-атқару жүйесі мекемесінің және жазаны орындайтын органның әкімшілігіне мұндай қатер жоқ қауіпсіз орынға ауыстыру туралы жазбаша өтінішпен жүгінуге құқылы. Бұл жағдайда лауазымды адам сотталған адамды қауіпсіз орынға ауыстыру жөнінде дереу шаралар қабылдауға міндетті.</w:t>
      </w:r>
      <w:r>
        <w:br/>
      </w:r>
      <w:r>
        <w:rPr>
          <w:rFonts w:ascii="Times New Roman"/>
          <w:b w:val="false"/>
          <w:i w:val="false"/>
          <w:color w:val="000000"/>
          <w:sz w:val="28"/>
        </w:rPr>
        <w:t>
      Осындай қауіптің туындағаны анықталған жағдайда қылмыстық-атқару жүйесі мекемесінің немесе жазаны орындайтын органның әкімшілігі оны немесе қауіп төндірген адамды олардың келіспеуіне қарамастан, қауіпсіз орынға ауыстыру бойынша шұғыл шаралар қолданады.</w:t>
      </w:r>
      <w:r>
        <w:br/>
      </w:r>
      <w:r>
        <w:rPr>
          <w:rFonts w:ascii="Times New Roman"/>
          <w:b w:val="false"/>
          <w:i w:val="false"/>
          <w:color w:val="000000"/>
          <w:sz w:val="28"/>
        </w:rPr>
        <w:t>
      2. Қылмыстық-атқару жүйесі мекемесінің немесе жазаны орындайтын органның бастығы сотталған адамды қауіпсіз орынға ауыстыру туралы шешімді, сотталған адамның жеке басына қарсы қылмыстық құқық бұзушылықтың жасалу мүмкіндігін жоятын өзге де шараларды қабылдайды.</w:t>
      </w:r>
      <w:r>
        <w:br/>
      </w:r>
      <w:r>
        <w:rPr>
          <w:rFonts w:ascii="Times New Roman"/>
          <w:b w:val="false"/>
          <w:i w:val="false"/>
          <w:color w:val="000000"/>
          <w:sz w:val="28"/>
        </w:rPr>
        <w:t>
      Қылмыстық-атқару жүйесі мекемесінің бастығы болмаған жағдайда сотталған адамды қауіпсіз орынға ауыстыру туралы шешімді ол келгенге дейін мекеме бастығының кезекші көмекшісі қабылдайды.</w:t>
      </w:r>
      <w:r>
        <w:br/>
      </w:r>
      <w:r>
        <w:rPr>
          <w:rFonts w:ascii="Times New Roman"/>
          <w:b w:val="false"/>
          <w:i w:val="false"/>
          <w:color w:val="000000"/>
          <w:sz w:val="28"/>
        </w:rPr>
        <w:t>
      Осы баптың бірінші бөлігінде көрсетілген қауіп сақталған жағдайда қылмыстық-атқару жүйесі мекемесінің әкімшілігі сотталған адамды жазасын одан әрі өтеу үшін өзге мекемеге жіберу бойынша шаралар қолдануға міндетті.</w:t>
      </w:r>
      <w:r>
        <w:br/>
      </w:r>
      <w:r>
        <w:rPr>
          <w:rFonts w:ascii="Times New Roman"/>
          <w:b w:val="false"/>
          <w:i w:val="false"/>
          <w:color w:val="000000"/>
          <w:sz w:val="28"/>
        </w:rPr>
        <w:t>
      3. Мекеме бастығы қылмыстық іс жүргізудің қатысушысы болып табылатын сотталған адамға қатысты қауіпсіздік шараларын қолдану және қауіпсіздік шараларын жүзеге асыру туралы шешім қабылдайтын органдарға көмек көрсетуге міндетті.</w:t>
      </w:r>
      <w:r>
        <w:br/>
      </w:r>
      <w:r>
        <w:rPr>
          <w:rFonts w:ascii="Times New Roman"/>
          <w:b w:val="false"/>
          <w:i w:val="false"/>
          <w:color w:val="000000"/>
          <w:sz w:val="28"/>
        </w:rPr>
        <w:t>
      4. Қауіпсіз орын ретінде тәртіптік изолятор камералары пайдаланылуы мүмкін, сотталған адам онда оны қауіпсіз орынға ауыстырғанға дейін белгіленген ұстау жағдайында болады.</w:t>
      </w:r>
    </w:p>
    <w:p>
      <w:pPr>
        <w:spacing w:after="0"/>
        <w:ind w:left="0"/>
        <w:jc w:val="both"/>
      </w:pPr>
      <w:r>
        <w:rPr>
          <w:rFonts w:ascii="Times New Roman"/>
          <w:b w:val="false"/>
          <w:i w:val="false"/>
          <w:color w:val="000000"/>
          <w:sz w:val="28"/>
        </w:rPr>
        <w:t>      12-бап. Сотталған адамдардың ар-ождан бостандығын</w:t>
      </w:r>
      <w:r>
        <w:br/>
      </w:r>
      <w:r>
        <w:rPr>
          <w:rFonts w:ascii="Times New Roman"/>
          <w:b w:val="false"/>
          <w:i w:val="false"/>
          <w:color w:val="000000"/>
          <w:sz w:val="28"/>
        </w:rPr>
        <w:t>
              қамтамасыз ету</w:t>
      </w:r>
      <w:r>
        <w:br/>
      </w:r>
      <w:r>
        <w:rPr>
          <w:rFonts w:ascii="Times New Roman"/>
          <w:b w:val="false"/>
          <w:i w:val="false"/>
          <w:color w:val="000000"/>
          <w:sz w:val="28"/>
        </w:rPr>
        <w:t xml:space="preserve">
      1. Сотталған адамдарға ар-ождан бостандығына кепілдік беріледі. </w:t>
      </w:r>
      <w:r>
        <w:br/>
      </w:r>
      <w:r>
        <w:rPr>
          <w:rFonts w:ascii="Times New Roman"/>
          <w:b w:val="false"/>
          <w:i w:val="false"/>
          <w:color w:val="000000"/>
          <w:sz w:val="28"/>
        </w:rPr>
        <w:t xml:space="preserve">
      2. Діни жораларды орындау ерікті болып табылады. </w:t>
      </w:r>
      <w:r>
        <w:br/>
      </w:r>
      <w:r>
        <w:rPr>
          <w:rFonts w:ascii="Times New Roman"/>
          <w:b w:val="false"/>
          <w:i w:val="false"/>
          <w:color w:val="000000"/>
          <w:sz w:val="28"/>
        </w:rPr>
        <w:t>
      3. Діни жораларды орындау кезінде қылмыстық-атқару жүйесі мекемелерінің ішкі күн тәртібі ережелері, сондай-ақ жазасын өтеп жүрген басқа адамдардың құқықтары сақталады. Бұл ретте сотталған адамдарға зорлық-зомбылықпен, олардың денсаулығына зиян келтірумен, адамның және азаматтың құқықтары мен бостандықтарын бұзумен, заңнама актілерінде көзделген міндеттерді орындаудан бас тартуға түрткі болумен және Қазақстан Республикасы заңнамасының талаптарын бұзумен ұштасатын іс-әрекеттерге жол берілмейді.</w:t>
      </w:r>
      <w:r>
        <w:br/>
      </w:r>
      <w:r>
        <w:rPr>
          <w:rFonts w:ascii="Times New Roman"/>
          <w:b w:val="false"/>
          <w:i w:val="false"/>
          <w:color w:val="000000"/>
          <w:sz w:val="28"/>
        </w:rPr>
        <w:t xml:space="preserve">
      4. Қылмыстық-атқару жүйесі мекемесінің әкімшілігі діни жораларды орындауға жағдайлар жасайды, сондай-ақ діни қызметшілердің жеке қауіпсіздігін қамтамасыз етеді. </w:t>
      </w:r>
      <w:r>
        <w:br/>
      </w:r>
      <w:r>
        <w:rPr>
          <w:rFonts w:ascii="Times New Roman"/>
          <w:b w:val="false"/>
          <w:i w:val="false"/>
          <w:color w:val="000000"/>
          <w:sz w:val="28"/>
        </w:rPr>
        <w:t xml:space="preserve">
      5. Қылмыстық-атқару жүйесі мекемелерінің аумағында діни ғимараттар (құрылыстар) салуға тыйым салынады. </w:t>
      </w:r>
    </w:p>
    <w:p>
      <w:pPr>
        <w:spacing w:after="0"/>
        <w:ind w:left="0"/>
        <w:jc w:val="both"/>
      </w:pPr>
      <w:r>
        <w:rPr>
          <w:rFonts w:ascii="Times New Roman"/>
          <w:b w:val="false"/>
          <w:i w:val="false"/>
          <w:color w:val="000000"/>
          <w:sz w:val="28"/>
        </w:rPr>
        <w:t>      13-бап. Сотталған адамдардың өтініштерін жіберу тәртібі</w:t>
      </w:r>
      <w:r>
        <w:br/>
      </w:r>
      <w:r>
        <w:rPr>
          <w:rFonts w:ascii="Times New Roman"/>
          <w:b w:val="false"/>
          <w:i w:val="false"/>
          <w:color w:val="000000"/>
          <w:sz w:val="28"/>
        </w:rPr>
        <w:t>
      1. Қамауға, бас бостандығынан айыруға, өлім жазасына сотталған адамдардың жазаны орындайтын мекемелер мен органдардың жоғары тұрған басқару органдарына, сотқа, прокуратура органдарына, өзге де мемлекеттік органдарға, қоғамдық бірлестіктерге, сондай-ақ адам құқықтары мен бостандықтарын қорғау жөніндегі халықаралық ұйымдарға жолдаған өтініші қылмыстық-атқару жүйесі мекемелерінің және жазаны орындайтын органдардың әкімшілігі арқылы жіберіледі. Жазалардың және қылмыстық-құқықтық ықпал етудің өзге де түрлеріне сотталған адамдар өтініштерін өздері жібереді.</w:t>
      </w:r>
      <w:r>
        <w:br/>
      </w:r>
      <w:r>
        <w:rPr>
          <w:rFonts w:ascii="Times New Roman"/>
          <w:b w:val="false"/>
          <w:i w:val="false"/>
          <w:color w:val="000000"/>
          <w:sz w:val="28"/>
        </w:rPr>
        <w:t>
      Мекемелерде қамауға, бас бостандығынан айыруға, өлім жазасына сотталған адамдардың лауазымды адамдардың және мекеме әкімшілігінің заңсыз іс-әрекеттеріне шағымдарын беруге арналған арнайы пошта жәшіктерінің жұмыс істеуі қамтамасыз етіледі. Өтініштерді прокурор мекеме әкімшілігі өкілдерінің қатысуымен аптасына бір рет кезеңділікпен алып отырады, ол жөнінде тиісті акті жасалады. Арнайы пошта жәшіктері сотталған адамдарға қолжетімді жерлерде мекеме аумағында және үй-жайларында орнатылады.</w:t>
      </w:r>
      <w:r>
        <w:br/>
      </w:r>
      <w:r>
        <w:rPr>
          <w:rFonts w:ascii="Times New Roman"/>
          <w:b w:val="false"/>
          <w:i w:val="false"/>
          <w:color w:val="000000"/>
          <w:sz w:val="28"/>
        </w:rPr>
        <w:t>
      2. Қамауға, бас бостандығынан айыруға, өлім жазасына сотталған адамдардың жазаны орындайтын мекемелер мен органдардың қызметіне бақылау мен қадағалауды жүзеге асыратын мемлекеттік органдарға жолдаған өтініштері цензураға жатпайды және демалыс және мереке күндерін қоспағанда, бір тәуліктен кешіктірілмей адресатқа жіберіледі.</w:t>
      </w:r>
      <w:r>
        <w:br/>
      </w:r>
      <w:r>
        <w:rPr>
          <w:rFonts w:ascii="Times New Roman"/>
          <w:b w:val="false"/>
          <w:i w:val="false"/>
          <w:color w:val="000000"/>
          <w:sz w:val="28"/>
        </w:rPr>
        <w:t>
      Сотталған адамның өтініші бойынша оған адвокат белгіленген жағдайда олардың хат алмасуы цензураға жатпайды.</w:t>
      </w:r>
      <w:r>
        <w:br/>
      </w:r>
      <w:r>
        <w:rPr>
          <w:rFonts w:ascii="Times New Roman"/>
          <w:b w:val="false"/>
          <w:i w:val="false"/>
          <w:color w:val="000000"/>
          <w:sz w:val="28"/>
        </w:rPr>
        <w:t>
      3. Қамауға, бас бостандығынан айыруға, өлім жазасына сотталған адамдар ұлттық алдын алу тетігінің қатысушылары арқылы азаптаулар және басқа да қатыгез, адамгершілікке жатпайтын немесе ар-намысты қорлайтын іс-әрекеттер мен жазалау түрлерін қолдану туралы хабарламалар мен шағымдар жібере алады.</w:t>
      </w:r>
      <w:r>
        <w:br/>
      </w:r>
      <w:r>
        <w:rPr>
          <w:rFonts w:ascii="Times New Roman"/>
          <w:b w:val="false"/>
          <w:i w:val="false"/>
          <w:color w:val="000000"/>
          <w:sz w:val="28"/>
        </w:rPr>
        <w:t>
      4. Қылмыстық-атқару жүйесінің мекемелері мен жазаны орындайтын органдар әкімшілігінің шешімдері немесе іс-әрекеттері бойынша сотталған адамдардың өтініштері олардың орындалуын тоқтатпайды.</w:t>
      </w:r>
      <w:r>
        <w:br/>
      </w:r>
      <w:r>
        <w:rPr>
          <w:rFonts w:ascii="Times New Roman"/>
          <w:b w:val="false"/>
          <w:i w:val="false"/>
          <w:color w:val="000000"/>
          <w:sz w:val="28"/>
        </w:rPr>
        <w:t>
      5. Сотталған адамдардың өтініштері жолданған органдар мен лауазымды адамдар оларды заңда белгіленген тәртіппен қарауға тиіс.</w:t>
      </w:r>
    </w:p>
    <w:p>
      <w:pPr>
        <w:spacing w:after="0"/>
        <w:ind w:left="0"/>
        <w:jc w:val="both"/>
      </w:pPr>
      <w:r>
        <w:rPr>
          <w:rFonts w:ascii="Times New Roman"/>
          <w:b w:val="false"/>
          <w:i w:val="false"/>
          <w:color w:val="000000"/>
          <w:sz w:val="28"/>
        </w:rPr>
        <w:t>      14-бап. Қазақстан Республикасы Үкіметінің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xml:space="preserve">
      1) пробация қызметі пайдаланатын Электрондық бақылау құралдарының тізбесін; </w:t>
      </w:r>
      <w:r>
        <w:br/>
      </w:r>
      <w:r>
        <w:rPr>
          <w:rFonts w:ascii="Times New Roman"/>
          <w:b w:val="false"/>
          <w:i w:val="false"/>
          <w:color w:val="000000"/>
          <w:sz w:val="28"/>
        </w:rPr>
        <w:t xml:space="preserve">
      2) жекелеген негіздер бойынша Мемлекет меншігіне берілген (берілуге жататын) мүлікті есепке алу, сақтау, бағалау және одан әрі пайдалану ережесін; </w:t>
      </w:r>
      <w:r>
        <w:br/>
      </w:r>
      <w:r>
        <w:rPr>
          <w:rFonts w:ascii="Times New Roman"/>
          <w:b w:val="false"/>
          <w:i w:val="false"/>
          <w:color w:val="000000"/>
          <w:sz w:val="28"/>
        </w:rPr>
        <w:t xml:space="preserve">
      3) Қылмыстық-атқару жүйесі мекемелерінің қадағалаудың, бақылаудың және күзеттің инженерлік-техникалық құралдарының тізбесін; </w:t>
      </w:r>
      <w:r>
        <w:br/>
      </w:r>
      <w:r>
        <w:rPr>
          <w:rFonts w:ascii="Times New Roman"/>
          <w:b w:val="false"/>
          <w:i w:val="false"/>
          <w:color w:val="000000"/>
          <w:sz w:val="28"/>
        </w:rPr>
        <w:t>
      4) Күдіктілерді, айыпталушыларды, сотталған адамдарды және қылмыстық-атқару жүйесі мекемелерінің балалар үйлеріндегі балаларды тамақтандырудың және материалдың-тұрмыстық қамтамасыз етудің заттай нормаларын;</w:t>
      </w:r>
      <w:r>
        <w:br/>
      </w:r>
      <w:r>
        <w:rPr>
          <w:rFonts w:ascii="Times New Roman"/>
          <w:b w:val="false"/>
          <w:i w:val="false"/>
          <w:color w:val="000000"/>
          <w:sz w:val="28"/>
        </w:rPr>
        <w:t xml:space="preserve">
      5) Қамау түріндегі немесе бас бостандығынан айыру түріндегі жазадан босатылатын адамдардың тұрғылықты жеріне немесе жұмысына жетуі үшін ақысыз жол жүрумен, сондай-ақ тамақпен немесе ақшамен қамтамасыз ету қағидаларын; </w:t>
      </w:r>
      <w:r>
        <w:br/>
      </w:r>
      <w:r>
        <w:rPr>
          <w:rFonts w:ascii="Times New Roman"/>
          <w:b w:val="false"/>
          <w:i w:val="false"/>
          <w:color w:val="000000"/>
          <w:sz w:val="28"/>
        </w:rPr>
        <w:t>
      6) Қылмыстық-атқару жүйесінің мекемелері жанындағы қамқоршылық кеңесі туралы ережені;</w:t>
      </w:r>
      <w:r>
        <w:br/>
      </w:r>
      <w:r>
        <w:rPr>
          <w:rFonts w:ascii="Times New Roman"/>
          <w:b w:val="false"/>
          <w:i w:val="false"/>
          <w:color w:val="000000"/>
          <w:sz w:val="28"/>
        </w:rPr>
        <w:t xml:space="preserve">
      7) Пробациялық бақылаудағы адамдарға әлеуметтік-құқықтық көмек көрсету тәртібін; </w:t>
      </w:r>
      <w:r>
        <w:br/>
      </w:r>
      <w:r>
        <w:rPr>
          <w:rFonts w:ascii="Times New Roman"/>
          <w:b w:val="false"/>
          <w:i w:val="false"/>
          <w:color w:val="000000"/>
          <w:sz w:val="28"/>
        </w:rPr>
        <w:t xml:space="preserve">
      8) Қылмыстық жазаларды орындайтын және өзге де қылмыстық-құқықтық ықпал ету мекемелеріне жәрдемдесу, сондай-ақ қылмыстық жазаларын өтеп шыққан адамдарға әлеуметтік және өзге де көмек көрсетуді ұйымдастыру жөніндегі консультативтік-кеңесші орган туралы үлгі ережені; </w:t>
      </w:r>
      <w:r>
        <w:br/>
      </w:r>
      <w:r>
        <w:rPr>
          <w:rFonts w:ascii="Times New Roman"/>
          <w:b w:val="false"/>
          <w:i w:val="false"/>
          <w:color w:val="000000"/>
          <w:sz w:val="28"/>
        </w:rPr>
        <w:t>
      9) Қылмыстық-атқару жүйесі мекемелерінің ішкі күн тәртібі қағидаларын бекітеді;</w:t>
      </w:r>
      <w:r>
        <w:br/>
      </w:r>
      <w:r>
        <w:rPr>
          <w:rFonts w:ascii="Times New Roman"/>
          <w:b w:val="false"/>
          <w:i w:val="false"/>
          <w:color w:val="000000"/>
          <w:sz w:val="28"/>
        </w:rPr>
        <w:t>
      10) оған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жүзеге асырады.</w:t>
      </w:r>
    </w:p>
    <w:p>
      <w:pPr>
        <w:spacing w:after="0"/>
        <w:ind w:left="0"/>
        <w:jc w:val="both"/>
      </w:pPr>
      <w:r>
        <w:rPr>
          <w:rFonts w:ascii="Times New Roman"/>
          <w:b w:val="false"/>
          <w:i w:val="false"/>
          <w:color w:val="000000"/>
          <w:sz w:val="28"/>
        </w:rPr>
        <w:t>      15-бап. Қылмыстық-атқару қызметі саласындағы уәкілетті</w:t>
      </w:r>
      <w:r>
        <w:br/>
      </w:r>
      <w:r>
        <w:rPr>
          <w:rFonts w:ascii="Times New Roman"/>
          <w:b w:val="false"/>
          <w:i w:val="false"/>
          <w:color w:val="000000"/>
          <w:sz w:val="28"/>
        </w:rPr>
        <w:t>
              органның құзыреті</w:t>
      </w:r>
      <w:r>
        <w:br/>
      </w:r>
      <w:r>
        <w:rPr>
          <w:rFonts w:ascii="Times New Roman"/>
          <w:b w:val="false"/>
          <w:i w:val="false"/>
          <w:color w:val="000000"/>
          <w:sz w:val="28"/>
        </w:rPr>
        <w:t>
      Қылмыстық-атқару қызметі саласындағы уәкілетті орган:</w:t>
      </w:r>
      <w:r>
        <w:br/>
      </w:r>
      <w:r>
        <w:rPr>
          <w:rFonts w:ascii="Times New Roman"/>
          <w:b w:val="false"/>
          <w:i w:val="false"/>
          <w:color w:val="000000"/>
          <w:sz w:val="28"/>
        </w:rPr>
        <w:t>
      1) Қылмыстық-атқару жүйесі мекемелеріне бару қағидаларын;</w:t>
      </w:r>
      <w:r>
        <w:br/>
      </w:r>
      <w:r>
        <w:rPr>
          <w:rFonts w:ascii="Times New Roman"/>
          <w:b w:val="false"/>
          <w:i w:val="false"/>
          <w:color w:val="000000"/>
          <w:sz w:val="28"/>
        </w:rPr>
        <w:t>
      2) Қылмыстық-атқару жүйесі мекемелерінде ұсталатын адамдардың жүріс-тұрысын бақылау мен қадағалауды және тексеріп қарауды жүзеге асыру жөніндегі қызметті ұйымдастыру қағидаларын;</w:t>
      </w:r>
      <w:r>
        <w:br/>
      </w:r>
      <w:r>
        <w:rPr>
          <w:rFonts w:ascii="Times New Roman"/>
          <w:b w:val="false"/>
          <w:i w:val="false"/>
          <w:color w:val="000000"/>
          <w:sz w:val="28"/>
        </w:rPr>
        <w:t>
      3) Пробация қызметінің жұмысын ұйымдастыру қағидасын;</w:t>
      </w:r>
      <w:r>
        <w:br/>
      </w:r>
      <w:r>
        <w:rPr>
          <w:rFonts w:ascii="Times New Roman"/>
          <w:b w:val="false"/>
          <w:i w:val="false"/>
          <w:color w:val="000000"/>
          <w:sz w:val="28"/>
        </w:rPr>
        <w:t>
      4) Сотталған адамдарды қылмыстық-атқару жүйесінің мекемелеріне жазасын өтеу үшін жіберу қағидаларын;</w:t>
      </w:r>
      <w:r>
        <w:br/>
      </w:r>
      <w:r>
        <w:rPr>
          <w:rFonts w:ascii="Times New Roman"/>
          <w:b w:val="false"/>
          <w:i w:val="false"/>
          <w:color w:val="000000"/>
          <w:sz w:val="28"/>
        </w:rPr>
        <w:t xml:space="preserve">
      5) Бас бостандығынан айыруға сотталған адамдардың жазасын өтеу кезеңінде орын ауыстыру қағидаларын; </w:t>
      </w:r>
      <w:r>
        <w:br/>
      </w:r>
      <w:r>
        <w:rPr>
          <w:rFonts w:ascii="Times New Roman"/>
          <w:b w:val="false"/>
          <w:i w:val="false"/>
          <w:color w:val="000000"/>
          <w:sz w:val="28"/>
        </w:rPr>
        <w:t xml:space="preserve">
      6) Қылмыстық-атқару жүйесі мекемелерінің қадағалаудың, бақылаудың және күзеттің инженерлік-техникалық құралдарын пайдалану қағидаларын; </w:t>
      </w:r>
      <w:r>
        <w:br/>
      </w:r>
      <w:r>
        <w:rPr>
          <w:rFonts w:ascii="Times New Roman"/>
          <w:b w:val="false"/>
          <w:i w:val="false"/>
          <w:color w:val="000000"/>
          <w:sz w:val="28"/>
        </w:rPr>
        <w:t>
      7) Қылмыстық-атқару жүйесінің мекемелерінде ерекше жағдайлар режимін енгізу қағидаларын;</w:t>
      </w:r>
      <w:r>
        <w:br/>
      </w:r>
      <w:r>
        <w:rPr>
          <w:rFonts w:ascii="Times New Roman"/>
          <w:b w:val="false"/>
          <w:i w:val="false"/>
          <w:color w:val="000000"/>
          <w:sz w:val="28"/>
        </w:rPr>
        <w:t xml:space="preserve">
      8) білім беру саласындағы уәкілетті органмен келісім бойынша Бас бостандығынан айыруға сотталған адамдардың бастауыш, негізгі орта, жалпы орта, кәсіби білім алуын және кәсіби даярлықтарын ұйымдастыру қағидаларын; </w:t>
      </w:r>
      <w:r>
        <w:br/>
      </w:r>
      <w:r>
        <w:rPr>
          <w:rFonts w:ascii="Times New Roman"/>
          <w:b w:val="false"/>
          <w:i w:val="false"/>
          <w:color w:val="000000"/>
          <w:sz w:val="28"/>
        </w:rPr>
        <w:t xml:space="preserve">
      9) Бас бостандығынан айыруға сотталған адамдармен тәрбие жұмысын жүргізу қағидаларын; </w:t>
      </w:r>
      <w:r>
        <w:br/>
      </w:r>
      <w:r>
        <w:rPr>
          <w:rFonts w:ascii="Times New Roman"/>
          <w:b w:val="false"/>
          <w:i w:val="false"/>
          <w:color w:val="000000"/>
          <w:sz w:val="28"/>
        </w:rPr>
        <w:t>
      10) Бас бостандығын айыруға сотталған адамдардың діни жораларды орындауы үшін жағдайлар жасау жөніндегі нұсқаулықты;</w:t>
      </w:r>
      <w:r>
        <w:br/>
      </w:r>
      <w:r>
        <w:rPr>
          <w:rFonts w:ascii="Times New Roman"/>
          <w:b w:val="false"/>
          <w:i w:val="false"/>
          <w:color w:val="000000"/>
          <w:sz w:val="28"/>
        </w:rPr>
        <w:t>
      11) Қылмыстық-атқару жүйесі мекемелерінде туберкулезге қарсы көмекті, санитариялық-эпидемиологиялық қадағалауды ұйымдастыру қағидасын, сондай-ақ жазаны өтеуден босатуға негіз болатын аурулар тізбесін және денсаулық сақтау саласындағы уәкілетті органмен келісім бойынша ауруына байланысты жазасын өтеуден босатуға ұсынылатын сотталған адамдарды медициналық куәландыру тәртібін;</w:t>
      </w:r>
      <w:r>
        <w:br/>
      </w:r>
      <w:r>
        <w:rPr>
          <w:rFonts w:ascii="Times New Roman"/>
          <w:b w:val="false"/>
          <w:i w:val="false"/>
          <w:color w:val="000000"/>
          <w:sz w:val="28"/>
        </w:rPr>
        <w:t>
      12) Сотталған әйелдердің, кәмелетке толмағандардың жазасын өтеуге арналған қылмыстық-атқару жүйесі органдары мен мекемелерінің және қауіпсіздік жағдайы төтенше мекемелерінің күзетін жүзеге асыру жөніндегі нұсқаулықты;</w:t>
      </w:r>
      <w:r>
        <w:br/>
      </w:r>
      <w:r>
        <w:rPr>
          <w:rFonts w:ascii="Times New Roman"/>
          <w:b w:val="false"/>
          <w:i w:val="false"/>
          <w:color w:val="000000"/>
          <w:sz w:val="28"/>
        </w:rPr>
        <w:t>
      13) Қамауға алуға сотталған адамдардың жазасын өтеуін жүзеге асыратын арнайы мекемелердің қызметін және ішкі күн тәртібін ұйымдастыру қағидаларын бекітеді;</w:t>
      </w:r>
      <w:r>
        <w:br/>
      </w:r>
      <w:r>
        <w:rPr>
          <w:rFonts w:ascii="Times New Roman"/>
          <w:b w:val="false"/>
          <w:i w:val="false"/>
          <w:color w:val="000000"/>
          <w:sz w:val="28"/>
        </w:rPr>
        <w:t>
      14) осы Кодексте, өзге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val="false"/>
          <w:i w:val="false"/>
          <w:color w:val="000000"/>
          <w:sz w:val="28"/>
        </w:rPr>
        <w:t>      16-бап. Қылмыстық-атқару жүйесі органдарының құзыреті</w:t>
      </w:r>
      <w:r>
        <w:br/>
      </w:r>
      <w:r>
        <w:rPr>
          <w:rFonts w:ascii="Times New Roman"/>
          <w:b w:val="false"/>
          <w:i w:val="false"/>
          <w:color w:val="000000"/>
          <w:sz w:val="28"/>
        </w:rPr>
        <w:t>
      1. Қылмыстық-атқару жүйесінің уәкілетті органы:</w:t>
      </w:r>
      <w:r>
        <w:br/>
      </w:r>
      <w:r>
        <w:rPr>
          <w:rFonts w:ascii="Times New Roman"/>
          <w:b w:val="false"/>
          <w:i w:val="false"/>
          <w:color w:val="000000"/>
          <w:sz w:val="28"/>
        </w:rPr>
        <w:t>
      1) бас бостандығынан айыруға сотталған адамдарды қылмыстық-атқару жүйесі мекемелеріне сот актілеріне сәйкес бөлуді жүзеге асырады;</w:t>
      </w:r>
      <w:r>
        <w:br/>
      </w:r>
      <w:r>
        <w:rPr>
          <w:rFonts w:ascii="Times New Roman"/>
          <w:b w:val="false"/>
          <w:i w:val="false"/>
          <w:color w:val="000000"/>
          <w:sz w:val="28"/>
        </w:rPr>
        <w:t>
      2) сотталған адамдарды осы Кодекске сәйкес қылмыстық-атқару жүйесінің тиісті мекемелеріне жібереді;</w:t>
      </w:r>
      <w:r>
        <w:br/>
      </w:r>
      <w:r>
        <w:rPr>
          <w:rFonts w:ascii="Times New Roman"/>
          <w:b w:val="false"/>
          <w:i w:val="false"/>
          <w:color w:val="000000"/>
          <w:sz w:val="28"/>
        </w:rPr>
        <w:t>
      3) қылмыстық-атқару жүйесінің мекемелерін емдеу-профилактикалық мекемелеріне бекітіп береді;</w:t>
      </w:r>
      <w:r>
        <w:br/>
      </w:r>
      <w:r>
        <w:rPr>
          <w:rFonts w:ascii="Times New Roman"/>
          <w:b w:val="false"/>
          <w:i w:val="false"/>
          <w:color w:val="000000"/>
          <w:sz w:val="28"/>
        </w:rPr>
        <w:t>
      4)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2. Қылмыстық-атқару жүйесінің аумақтық органы:</w:t>
      </w:r>
      <w:r>
        <w:br/>
      </w:r>
      <w:r>
        <w:rPr>
          <w:rFonts w:ascii="Times New Roman"/>
          <w:b w:val="false"/>
          <w:i w:val="false"/>
          <w:color w:val="000000"/>
          <w:sz w:val="28"/>
        </w:rPr>
        <w:t>
      1) бас бостандығынан айыруға сотталған адамдарды қылмыстық-атқару жүйесінің уәкілетті органы аумақтық органға бекітіп берген қылмыстық-атқару жүйесінің тиісті мекемелеріне соттың үкіміне немесе қаулысына сәйкес бөлуді жүзеге асырады;</w:t>
      </w:r>
      <w:r>
        <w:br/>
      </w:r>
      <w:r>
        <w:rPr>
          <w:rFonts w:ascii="Times New Roman"/>
          <w:b w:val="false"/>
          <w:i w:val="false"/>
          <w:color w:val="000000"/>
          <w:sz w:val="28"/>
        </w:rPr>
        <w:t>
      2) қылмыстық-атқару жүйесінің уәкілетті органы аумақтық органға бекітіп берген қылмыстық-атқару жүйесінің тиісті мекемелеріне сотталған адамдарды осы Кодекске сәйкес жібереді;</w:t>
      </w:r>
      <w:r>
        <w:br/>
      </w:r>
      <w:r>
        <w:rPr>
          <w:rFonts w:ascii="Times New Roman"/>
          <w:b w:val="false"/>
          <w:i w:val="false"/>
          <w:color w:val="000000"/>
          <w:sz w:val="28"/>
        </w:rPr>
        <w:t>
      3) ауруына байланысты жазасын өтеуден босатылуға ұсынылатын науқас сотталған адамдардың материалдарын қарап, сотқа жібереді;</w:t>
      </w:r>
      <w:r>
        <w:br/>
      </w:r>
      <w:r>
        <w:rPr>
          <w:rFonts w:ascii="Times New Roman"/>
          <w:b w:val="false"/>
          <w:i w:val="false"/>
          <w:color w:val="000000"/>
          <w:sz w:val="28"/>
        </w:rPr>
        <w:t>
      4) қылмыстық-атқару жүйесінің ведомстволық бағынысты мекемелеріндегі емдеу-профилактикалық, туберкулезге қарсы, санитариялық-эпидемиологиялық іс-шаралар мониторингін жүзеге асырады;</w:t>
      </w:r>
      <w:r>
        <w:br/>
      </w:r>
      <w:r>
        <w:rPr>
          <w:rFonts w:ascii="Times New Roman"/>
          <w:b w:val="false"/>
          <w:i w:val="false"/>
          <w:color w:val="000000"/>
          <w:sz w:val="28"/>
        </w:rPr>
        <w:t xml:space="preserve">
      5) комиссиялар құрады және олардың жұмыс регламентін бекітеді; </w:t>
      </w:r>
      <w:r>
        <w:br/>
      </w:r>
      <w:r>
        <w:rPr>
          <w:rFonts w:ascii="Times New Roman"/>
          <w:b w:val="false"/>
          <w:i w:val="false"/>
          <w:color w:val="000000"/>
          <w:sz w:val="28"/>
        </w:rPr>
        <w:t xml:space="preserve">
      6) осы Кодексте, өзге заңдарда, Қазақстан Республикасы Президентінің және Қазақстан Республикасы Үкіметінің актілерінде көзделген өзге де функцияларды жүзеге асырады. </w:t>
      </w:r>
      <w:r>
        <w:br/>
      </w:r>
      <w:r>
        <w:rPr>
          <w:rFonts w:ascii="Times New Roman"/>
          <w:b w:val="false"/>
          <w:i w:val="false"/>
          <w:color w:val="000000"/>
          <w:sz w:val="28"/>
        </w:rPr>
        <w:t>
      3. Қылмыстық-атқару жүйесінің мекемесі комиссиялар құрады және олардың жұмыс регламентін бекітеді.</w:t>
      </w:r>
      <w:r>
        <w:br/>
      </w:r>
      <w:r>
        <w:rPr>
          <w:rFonts w:ascii="Times New Roman"/>
          <w:b w:val="false"/>
          <w:i w:val="false"/>
          <w:color w:val="000000"/>
          <w:sz w:val="28"/>
        </w:rPr>
        <w:t>
      4. Қылмыстық-атқару жүйесінің органдары мен мекемелерінің комиссиялары:</w:t>
      </w:r>
      <w:r>
        <w:br/>
      </w:r>
      <w:r>
        <w:rPr>
          <w:rFonts w:ascii="Times New Roman"/>
          <w:b w:val="false"/>
          <w:i w:val="false"/>
          <w:color w:val="000000"/>
          <w:sz w:val="28"/>
        </w:rPr>
        <w:t xml:space="preserve">
      1) сотталған адамдарды жазаны өтеуден босату үшін негіз болып табылатын аурулардың тізбесі бойынша медициналық куәландырудан өткізуді (арнайы медициналық комиссия); </w:t>
      </w:r>
      <w:r>
        <w:br/>
      </w:r>
      <w:r>
        <w:rPr>
          <w:rFonts w:ascii="Times New Roman"/>
          <w:b w:val="false"/>
          <w:i w:val="false"/>
          <w:color w:val="000000"/>
          <w:sz w:val="28"/>
        </w:rPr>
        <w:t xml:space="preserve">
      2) ауру диагнозын қою, ауруды емдеу тактикасы мен болжамын айқындау, сондай-ақ аурудың жағымсыз болжамы бар науқастарды медициналық-әлеуметтік сараптамаға жіберуді (дәрігерлік-консультациялық комиссия); </w:t>
      </w:r>
      <w:r>
        <w:br/>
      </w:r>
      <w:r>
        <w:rPr>
          <w:rFonts w:ascii="Times New Roman"/>
          <w:b w:val="false"/>
          <w:i w:val="false"/>
          <w:color w:val="000000"/>
          <w:sz w:val="28"/>
        </w:rPr>
        <w:t xml:space="preserve">
      3) сотталған адамдарға қатысты әкімшілік қадағалауды белгілеу үшін сотқа материалдар жолдау туралы мәселені қарауды; </w:t>
      </w:r>
      <w:r>
        <w:br/>
      </w:r>
      <w:r>
        <w:rPr>
          <w:rFonts w:ascii="Times New Roman"/>
          <w:b w:val="false"/>
          <w:i w:val="false"/>
          <w:color w:val="000000"/>
          <w:sz w:val="28"/>
        </w:rPr>
        <w:t>
      4) өздеріне қатысты бұлтартпау шарасы ретінде қамауға алу қолданылған сотталған адамдарды, қылмыстық құқық бұзушылықтар жасады деген күдіктілерді және айыпталушыларды психологтың профилактикалық есебіне қою және одан шығару туралы мәселені қарауды;</w:t>
      </w:r>
      <w:r>
        <w:br/>
      </w:r>
      <w:r>
        <w:rPr>
          <w:rFonts w:ascii="Times New Roman"/>
          <w:b w:val="false"/>
          <w:i w:val="false"/>
          <w:color w:val="000000"/>
          <w:sz w:val="28"/>
        </w:rPr>
        <w:t xml:space="preserve">
      5) сотталған адамдарды жазаны өтеудің осы Кодексте көзделген әртүрлі түрлеріне ауыстыру туралы мәселені қарауды; </w:t>
      </w:r>
      <w:r>
        <w:br/>
      </w:r>
      <w:r>
        <w:rPr>
          <w:rFonts w:ascii="Times New Roman"/>
          <w:b w:val="false"/>
          <w:i w:val="false"/>
          <w:color w:val="000000"/>
          <w:sz w:val="28"/>
        </w:rPr>
        <w:t xml:space="preserve">
      6) осы Кодексте, өзге заңдарда, Қазақстан Республикасы Президентінің және Қазақстан Республикасы Үкіметінің актілерінде, Қазақстан Республикасының заңнамасында көзделген өзге де функцияларды жүзеге асырады. </w:t>
      </w:r>
    </w:p>
    <w:p>
      <w:pPr>
        <w:spacing w:after="0"/>
        <w:ind w:left="0"/>
        <w:jc w:val="left"/>
      </w:pPr>
      <w:r>
        <w:rPr>
          <w:rFonts w:ascii="Times New Roman"/>
          <w:b/>
          <w:i w:val="false"/>
          <w:color w:val="000000"/>
        </w:rPr>
        <w:t xml:space="preserve"> 2-тарау. Жазаны орындайтын мекемелер мен органдар,</w:t>
      </w:r>
      <w:r>
        <w:br/>
      </w:r>
      <w:r>
        <w:rPr>
          <w:rFonts w:ascii="Times New Roman"/>
          <w:b/>
          <w:i w:val="false"/>
          <w:color w:val="000000"/>
        </w:rPr>
        <w:t>
сондай-ақ өзге де қылмыстық-құқықтық ықпал ету</w:t>
      </w:r>
      <w:r>
        <w:br/>
      </w:r>
      <w:r>
        <w:rPr>
          <w:rFonts w:ascii="Times New Roman"/>
          <w:b/>
          <w:i w:val="false"/>
          <w:color w:val="000000"/>
        </w:rPr>
        <w:t>
шаралары және олардың қызметін бақылау</w:t>
      </w:r>
    </w:p>
    <w:p>
      <w:pPr>
        <w:spacing w:after="0"/>
        <w:ind w:left="0"/>
        <w:jc w:val="both"/>
      </w:pPr>
      <w:r>
        <w:rPr>
          <w:rFonts w:ascii="Times New Roman"/>
          <w:b w:val="false"/>
          <w:i w:val="false"/>
          <w:color w:val="000000"/>
          <w:sz w:val="28"/>
        </w:rPr>
        <w:t>      17-бап. Жазаны орындайтын мекемелер мен органдар,</w:t>
      </w:r>
      <w:r>
        <w:br/>
      </w:r>
      <w:r>
        <w:rPr>
          <w:rFonts w:ascii="Times New Roman"/>
          <w:b w:val="false"/>
          <w:i w:val="false"/>
          <w:color w:val="000000"/>
          <w:sz w:val="28"/>
        </w:rPr>
        <w:t>
              сондай-ақ өзге де қылмыстық-құқықтық ықпал</w:t>
      </w:r>
      <w:r>
        <w:br/>
      </w:r>
      <w:r>
        <w:rPr>
          <w:rFonts w:ascii="Times New Roman"/>
          <w:b w:val="false"/>
          <w:i w:val="false"/>
          <w:color w:val="000000"/>
          <w:sz w:val="28"/>
        </w:rPr>
        <w:t>
              ету шаралары</w:t>
      </w:r>
      <w:r>
        <w:br/>
      </w:r>
      <w:r>
        <w:rPr>
          <w:rFonts w:ascii="Times New Roman"/>
          <w:b w:val="false"/>
          <w:i w:val="false"/>
          <w:color w:val="000000"/>
          <w:sz w:val="28"/>
        </w:rPr>
        <w:t xml:space="preserve">
      1. Айыппұл немесе мүлікті тәркілеу түріндегі жазаны мүлік  тұрған жердегі және сотталған адамның жұмыс орны бойынша атқарушылық іс жүргізу органдары орындайды. </w:t>
      </w:r>
      <w:r>
        <w:br/>
      </w:r>
      <w:r>
        <w:rPr>
          <w:rFonts w:ascii="Times New Roman"/>
          <w:b w:val="false"/>
          <w:i w:val="false"/>
          <w:color w:val="000000"/>
          <w:sz w:val="28"/>
        </w:rPr>
        <w:t xml:space="preserve">
      2. Белгілі бір лауазымда болу немесе белгілі бір қызметпен айналысу құқығынан айыру түріндегі жазаны орындауды сотталған адамның тұрғылықты жері бойынша пробация қызметі немесе бас бостандығын айыру түріндегі жазаны орындау кезіндегі қылмыстық-атқару жүйесінің мекемесі жүзеге асырады. Белгілі бір лауазымда болу немесе белгілі бір қызметпен айналысу құқығынан айыру туралы сот үкімінің талаптарын сотталған адамның жұмыс орны бойынша ұйымның әкімшілігі, сондай-ақ лицензиатты жекелеген қызмет түрлерімен айналысу құқығына берілген лицензиясынан айыруға Қазақстан Республикасының заңдарына сәйкес құқылы органдар орындайды. </w:t>
      </w:r>
      <w:r>
        <w:br/>
      </w:r>
      <w:r>
        <w:rPr>
          <w:rFonts w:ascii="Times New Roman"/>
          <w:b w:val="false"/>
          <w:i w:val="false"/>
          <w:color w:val="000000"/>
          <w:sz w:val="28"/>
        </w:rPr>
        <w:t xml:space="preserve">
      3. Белгілі бір лауазымда болу немесе белгілі бір қызметпен айналысу құқығынан өмір бойына айыру туралы сот үкімінің орындалуын уәкілетті мемлекеттік органдар бақылайды. </w:t>
      </w:r>
      <w:r>
        <w:br/>
      </w:r>
      <w:r>
        <w:rPr>
          <w:rFonts w:ascii="Times New Roman"/>
          <w:b w:val="false"/>
          <w:i w:val="false"/>
          <w:color w:val="000000"/>
          <w:sz w:val="28"/>
        </w:rPr>
        <w:t xml:space="preserve">
      4. Қамауға алу түріндегі жазаны ішкі істер органдары мен әскери полиция органдары орындайды. </w:t>
      </w:r>
      <w:r>
        <w:br/>
      </w:r>
      <w:r>
        <w:rPr>
          <w:rFonts w:ascii="Times New Roman"/>
          <w:b w:val="false"/>
          <w:i w:val="false"/>
          <w:color w:val="000000"/>
          <w:sz w:val="28"/>
        </w:rPr>
        <w:t>
      5. Шетелдіктер мен азаматтығы жоқ адамдарды Қазақстан Республикасынан шығарып жіберу туралы жазаны Қазақстан Республикасы Ұлттық қауіпсіздік комитетінің Шекара қызметі және ішкі істер органдары орындайды.</w:t>
      </w:r>
      <w:r>
        <w:br/>
      </w:r>
      <w:r>
        <w:rPr>
          <w:rFonts w:ascii="Times New Roman"/>
          <w:b w:val="false"/>
          <w:i w:val="false"/>
          <w:color w:val="000000"/>
          <w:sz w:val="28"/>
        </w:rPr>
        <w:t>
      6. Құрметті, әскери, арнаулы немесе өзге де атақтардан, сыныптық шеннен, дипломатиялық дәрежеден және біліктілік сыныбынан айыру туралы сот үкімін - атақты, сыныптық шенді, дипломатиялық дәрежені және біліктілік сыныбын берген лауазымды адам, ал мемлекеттік наградаларды құжаттарымен қоса алып қоюды олардың орналасқан жері бойынша пробация қызметі орындайды.</w:t>
      </w:r>
      <w:r>
        <w:br/>
      </w:r>
      <w:r>
        <w:rPr>
          <w:rFonts w:ascii="Times New Roman"/>
          <w:b w:val="false"/>
          <w:i w:val="false"/>
          <w:color w:val="000000"/>
          <w:sz w:val="28"/>
        </w:rPr>
        <w:t>
      7. Қоғамдық жұмыстарға, түзеу жұмыстарына тарту түріндегі жазаны сотталған адамның тұрғылықты жері бойынша пробация қызметі орындайды.</w:t>
      </w:r>
      <w:r>
        <w:br/>
      </w:r>
      <w:r>
        <w:rPr>
          <w:rFonts w:ascii="Times New Roman"/>
          <w:b w:val="false"/>
          <w:i w:val="false"/>
          <w:color w:val="000000"/>
          <w:sz w:val="28"/>
        </w:rPr>
        <w:t>
      8. Өлім жазасы түріндегі жазаны қылмыстық-атқару жүйесінің мекемелері орындайды.</w:t>
      </w:r>
      <w:r>
        <w:br/>
      </w:r>
      <w:r>
        <w:rPr>
          <w:rFonts w:ascii="Times New Roman"/>
          <w:b w:val="false"/>
          <w:i w:val="false"/>
          <w:color w:val="000000"/>
          <w:sz w:val="28"/>
        </w:rPr>
        <w:t>
      9. Бас бостандығынан айыру түріндегі жазаны қылмыстық-атқару жүйесінің мекемелері, сондай-ақ шаруашылық қызмет көрсету жөніндегі жұмысты орындау үшін қалдырылған немесе этаппен жөнелтілген сотталған адамдарға қатысты тергеу изоляторлары орындайды.</w:t>
      </w:r>
      <w:r>
        <w:br/>
      </w:r>
      <w:r>
        <w:rPr>
          <w:rFonts w:ascii="Times New Roman"/>
          <w:b w:val="false"/>
          <w:i w:val="false"/>
          <w:color w:val="000000"/>
          <w:sz w:val="28"/>
        </w:rPr>
        <w:t>
      10. Жазаны өтеуден шартты түрде мерзімінен бұрын босатылған адамдардың жүріс-тұрысына бақылауды босатылған адамның тұрғылықты жері бойынша ішкі істер органдары жүзеге асырады.</w:t>
      </w:r>
      <w:r>
        <w:br/>
      </w:r>
      <w:r>
        <w:rPr>
          <w:rFonts w:ascii="Times New Roman"/>
          <w:b w:val="false"/>
          <w:i w:val="false"/>
          <w:color w:val="000000"/>
          <w:sz w:val="28"/>
        </w:rPr>
        <w:t xml:space="preserve">
      11. Шартты түрде сотталған адамдар мен бас бостандығын шектеуге сотталған адамдар пробация қызметінің пробациялық бақылауында болады. </w:t>
      </w:r>
      <w:r>
        <w:br/>
      </w:r>
      <w:r>
        <w:rPr>
          <w:rFonts w:ascii="Times New Roman"/>
          <w:b w:val="false"/>
          <w:i w:val="false"/>
          <w:color w:val="000000"/>
          <w:sz w:val="28"/>
        </w:rPr>
        <w:t xml:space="preserve">
      12. Жазаны орындауы кейінге қалдырылған жүкті әйелдер мен жас балалары бар әйелдер, жас балаларды жалғыз өзі тәрбиелейтін еркектер пробация қызметінің бақылауында болады. </w:t>
      </w:r>
      <w:r>
        <w:br/>
      </w:r>
      <w:r>
        <w:rPr>
          <w:rFonts w:ascii="Times New Roman"/>
          <w:b w:val="false"/>
          <w:i w:val="false"/>
          <w:color w:val="000000"/>
          <w:sz w:val="28"/>
        </w:rPr>
        <w:t xml:space="preserve">
      13. Қоғамнан оқшаулаусыз жазаларға сотталған адамдардың, шартты сотталған адамдардың және қылмыстық-құқықтық жауаптылықтың өзге де шараларына сотталған адамдардың жүріс-тұрысын бақылауды жүзеге асыруға қылмыстық-атқару қызметі саласындағы уәкілетті орган белгілейтін тәртіппен тиісті қызмет полициясының қызметкерлері тартылады. </w:t>
      </w:r>
    </w:p>
    <w:p>
      <w:pPr>
        <w:spacing w:after="0"/>
        <w:ind w:left="0"/>
        <w:jc w:val="both"/>
      </w:pPr>
      <w:r>
        <w:rPr>
          <w:rFonts w:ascii="Times New Roman"/>
          <w:b w:val="false"/>
          <w:i w:val="false"/>
          <w:color w:val="000000"/>
          <w:sz w:val="28"/>
        </w:rPr>
        <w:t>      18-бап. Жазаны өтеу орны туралы хабарлама</w:t>
      </w:r>
      <w:r>
        <w:br/>
      </w:r>
      <w:r>
        <w:rPr>
          <w:rFonts w:ascii="Times New Roman"/>
          <w:b w:val="false"/>
          <w:i w:val="false"/>
          <w:color w:val="000000"/>
          <w:sz w:val="28"/>
        </w:rPr>
        <w:t>
      Сотталған адамның жазаны өтеу орнына келгені туралы жазаны орындайтын мекеменің немесе органның әкімшілігі сотталған адамның қалауы бойынша жақын туыстарының біріне не заңды өкілдеріне екі жұмыс күні ішінде жазбаша хабарлама жіберуге міндетті.</w:t>
      </w:r>
    </w:p>
    <w:p>
      <w:pPr>
        <w:spacing w:after="0"/>
        <w:ind w:left="0"/>
        <w:jc w:val="both"/>
      </w:pPr>
      <w:r>
        <w:rPr>
          <w:rFonts w:ascii="Times New Roman"/>
          <w:b w:val="false"/>
          <w:i w:val="false"/>
          <w:color w:val="000000"/>
          <w:sz w:val="28"/>
        </w:rPr>
        <w:t>      19-бап. Сотталған адамдарға медициналық сипаттағы</w:t>
      </w:r>
      <w:r>
        <w:br/>
      </w:r>
      <w:r>
        <w:rPr>
          <w:rFonts w:ascii="Times New Roman"/>
          <w:b w:val="false"/>
          <w:i w:val="false"/>
          <w:color w:val="000000"/>
          <w:sz w:val="28"/>
        </w:rPr>
        <w:t>
              мәжбүрлеу шараларын қолдану</w:t>
      </w:r>
      <w:r>
        <w:br/>
      </w:r>
      <w:r>
        <w:rPr>
          <w:rFonts w:ascii="Times New Roman"/>
          <w:b w:val="false"/>
          <w:i w:val="false"/>
          <w:color w:val="000000"/>
          <w:sz w:val="28"/>
        </w:rPr>
        <w:t>
      1. Алкоголизммен, нашақорлықпен немесе уытқұмарлықпен ауыратын, сондай-ақ есінің кемістігі болуы мүмкін, психикалық ауытқулары бар (ауыратын) бас бостандығынан айыруға сотталған адамдарға қылмыстық-атқару жүйесі мекемелері сот шешімі бойынша медициналық сипаттағы мәжбүрлеу шараларын қолданады.</w:t>
      </w:r>
      <w:r>
        <w:br/>
      </w:r>
      <w:r>
        <w:rPr>
          <w:rFonts w:ascii="Times New Roman"/>
          <w:b w:val="false"/>
          <w:i w:val="false"/>
          <w:color w:val="000000"/>
          <w:sz w:val="28"/>
        </w:rPr>
        <w:t xml:space="preserve">
      2. Егер бас бостандығынан айыруды өтеп жүрген кезде сотталған адамның алкоголизммен, нашақорлықпен немесе уытқұмарлықпен ауыратыны анықталса, қылмыстық-атқару жүйесі мекемесінің әкімшілігі сотқа мұндай сотталған адамға медициналық сипаттағы мәжбүрлеу шараларын қолдану туралы ұсыным жібереді. </w:t>
      </w:r>
      <w:r>
        <w:br/>
      </w:r>
      <w:r>
        <w:rPr>
          <w:rFonts w:ascii="Times New Roman"/>
          <w:b w:val="false"/>
          <w:i w:val="false"/>
          <w:color w:val="000000"/>
          <w:sz w:val="28"/>
        </w:rPr>
        <w:t>
      3. Бас бостандығынан айырумен байланысты емес жазаларға сотталған және осы баптың бірінші бөлігінде тізбеленбеген аурулармен ауыратын адамдарға Қазақстан Республикасы Қылмыстық кодексінің 91-98-баптарына сәйкес медициналық сипаттағы мәжбүрлеу шаралары қолданылады.</w:t>
      </w:r>
      <w:r>
        <w:br/>
      </w:r>
      <w:r>
        <w:rPr>
          <w:rFonts w:ascii="Times New Roman"/>
          <w:b w:val="false"/>
          <w:i w:val="false"/>
          <w:color w:val="000000"/>
          <w:sz w:val="28"/>
        </w:rPr>
        <w:t>
      4. Туберкулезбен ауыратын немесе жыныстық жолмен берілетін инфекциядан емделудің толық курсынан өтпеген бас бостандығынан айыруға сотталған адамдарға қылмыстық-атқару жүйесінің мекемелері медициналық комиссияның шешімі бойынша міндетті ем қолданады.</w:t>
      </w:r>
    </w:p>
    <w:p>
      <w:pPr>
        <w:spacing w:after="0"/>
        <w:ind w:left="0"/>
        <w:jc w:val="both"/>
      </w:pPr>
      <w:r>
        <w:rPr>
          <w:rFonts w:ascii="Times New Roman"/>
          <w:b w:val="false"/>
          <w:i w:val="false"/>
          <w:color w:val="000000"/>
          <w:sz w:val="28"/>
        </w:rPr>
        <w:t>      20-бап. Жергілікті атқарушы органдардың бақылауы</w:t>
      </w:r>
      <w:r>
        <w:br/>
      </w:r>
      <w:r>
        <w:rPr>
          <w:rFonts w:ascii="Times New Roman"/>
          <w:b w:val="false"/>
          <w:i w:val="false"/>
          <w:color w:val="000000"/>
          <w:sz w:val="28"/>
        </w:rPr>
        <w:t>
      Облыстың, республикалық маңызы бар қаланың, астананың жергілікті атқарушы органдары:</w:t>
      </w:r>
      <w:r>
        <w:br/>
      </w:r>
      <w:r>
        <w:rPr>
          <w:rFonts w:ascii="Times New Roman"/>
          <w:b w:val="false"/>
          <w:i w:val="false"/>
          <w:color w:val="000000"/>
          <w:sz w:val="28"/>
        </w:rPr>
        <w:t>
      1) өздерінің аумағында орналасқан, осы Кодекске сәйкес жазаларды орындайтын мекемелер мен органдардың қызметіне бақылау жасауды жүзеге асырады;</w:t>
      </w:r>
      <w:r>
        <w:br/>
      </w:r>
      <w:r>
        <w:rPr>
          <w:rFonts w:ascii="Times New Roman"/>
          <w:b w:val="false"/>
          <w:i w:val="false"/>
          <w:color w:val="000000"/>
          <w:sz w:val="28"/>
        </w:rPr>
        <w:t>
      2) қылмыстық жазаларды орындайтын мекемелердің қызметіне жәрдемдесу және қылмыстық-құқықтық ықпал етудің өзге де шаралары бойынша, сондай-ақ қылмыстық жазаларын өтеп шыққан адамдарға әлеуметтік және өзге де көмек көрсетуді ұйымдастыру бойынша консультативтік-кеңесші органдар құрады. Осы консультативтік-кеңесші органдар Қазақстан Республикасының Үкіметі бекітетін Үлгі ереже негізінде жұмыс істейді.</w:t>
      </w:r>
    </w:p>
    <w:p>
      <w:pPr>
        <w:spacing w:after="0"/>
        <w:ind w:left="0"/>
        <w:jc w:val="both"/>
      </w:pPr>
      <w:r>
        <w:rPr>
          <w:rFonts w:ascii="Times New Roman"/>
          <w:b w:val="false"/>
          <w:i w:val="false"/>
          <w:color w:val="000000"/>
          <w:sz w:val="28"/>
        </w:rPr>
        <w:t>      21-бап. Сот бақылауы</w:t>
      </w:r>
      <w:r>
        <w:br/>
      </w:r>
      <w:r>
        <w:rPr>
          <w:rFonts w:ascii="Times New Roman"/>
          <w:b w:val="false"/>
          <w:i w:val="false"/>
          <w:color w:val="000000"/>
          <w:sz w:val="28"/>
        </w:rPr>
        <w:t>
      1. Жазаны өтеуден шартты түрде мерзімінен бұрын босату туралы, жазаның өтелмеген бөлігін жазаның неғұрлым жұмсақ түріне ауыстыру туралы, сотталған адамның ауруына байланысты жазадан босату туралы, адамның жеке басына қарсы ауыр және аса ауыр қылмыстар жасағаны үшін бес жылдан артық мерзімге бас бостандығынан айыруға сотталған адамдарды қоспағанда, жүкті әйелдер мен жас балалары бар әйелдердің және жас балаларын жалғыз өзі тәрбиелейтін еркектердің жазаларын өтеуін кейінге қалдыру туралы, сондай-ақ мекеменің түрін өзгерту туралы мәселелерді шешу кезінде жазалардың орындалуын сот бақылайды.</w:t>
      </w:r>
      <w:r>
        <w:br/>
      </w:r>
      <w:r>
        <w:rPr>
          <w:rFonts w:ascii="Times New Roman"/>
          <w:b w:val="false"/>
          <w:i w:val="false"/>
          <w:color w:val="000000"/>
          <w:sz w:val="28"/>
        </w:rPr>
        <w:t>
      2. Қазақстан Республикасының заңнамасында көзделген жағдайларда, сот сотталған адамдар мен өзге де адамдардың қылмыстық-атқару жүйесі мекемелерінің әкімшіліктері мен жазаны орындайтын органдардың іс-әрекетіне немесе әрекетсіздігіне шағымдарын қарайды.</w:t>
      </w:r>
      <w:r>
        <w:br/>
      </w:r>
      <w:r>
        <w:rPr>
          <w:rFonts w:ascii="Times New Roman"/>
          <w:b w:val="false"/>
          <w:i w:val="false"/>
          <w:color w:val="000000"/>
          <w:sz w:val="28"/>
        </w:rPr>
        <w:t>
      3. Қылмыстық-атқару жүйесінің мекемелері мен жазаны орындайтын органдар, үкім шығарған сотқа сотталған адамдардың қоғамдық жұмыстарды, түзеу жұмыстарын, бас бостандығынан айырудың, қамауға алудың, бас бостандығын шектеудің басталғаны және оны өтеу орны туралы және белгілі бір лауазымда болу немесе белгілі бір қызметпен айналысу құқығынан айыру, арнаулы, әскери немесе құрметті атақтан, сыныптық шеннен, дипломатиялық дәрежеден, біліктілік сыныбынан және мемлекеттік наградалардан айыру, мүлкін тәркілеу, өлім жазасы түріндегі жазалардың орындалуы туралы екі жұмыс күні ішінде хабарлама жібереді.</w:t>
      </w:r>
    </w:p>
    <w:p>
      <w:pPr>
        <w:spacing w:after="0"/>
        <w:ind w:left="0"/>
        <w:jc w:val="both"/>
      </w:pPr>
      <w:r>
        <w:rPr>
          <w:rFonts w:ascii="Times New Roman"/>
          <w:b w:val="false"/>
          <w:i w:val="false"/>
          <w:color w:val="000000"/>
          <w:sz w:val="28"/>
        </w:rPr>
        <w:t>      22-бап. Ведомстволық бақылау</w:t>
      </w:r>
      <w:r>
        <w:br/>
      </w:r>
      <w:r>
        <w:rPr>
          <w:rFonts w:ascii="Times New Roman"/>
          <w:b w:val="false"/>
          <w:i w:val="false"/>
          <w:color w:val="000000"/>
          <w:sz w:val="28"/>
        </w:rPr>
        <w:t>
      Қылмыстық-атқару жүйесінің мекемелері мен жазаны орындайтын органдардың қызметіне жоғары тұрған басқару органдары мен лауазымды адамдар тарапынан ведомстволық бақылау жүзеге асырылады. Ведомстволық бақылауды жүзеге асыру тәртібі нормативтік құқықтық актілерде белгіленеді.</w:t>
      </w:r>
    </w:p>
    <w:p>
      <w:pPr>
        <w:spacing w:after="0"/>
        <w:ind w:left="0"/>
        <w:jc w:val="both"/>
      </w:pPr>
      <w:r>
        <w:rPr>
          <w:rFonts w:ascii="Times New Roman"/>
          <w:b w:val="false"/>
          <w:i w:val="false"/>
          <w:color w:val="000000"/>
          <w:sz w:val="28"/>
        </w:rPr>
        <w:t>      23-бап. Қылмыстық-атқару жүйесі органдарының</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Қылмыстық-атқару жүйесінің органдары қылмыстық-атқару заңнамасының аталған мақсаттарына, сондай-ақ олардың алдына қойылған міндеттерге сәйкес және өз құзыреті шегінде:</w:t>
      </w:r>
      <w:r>
        <w:br/>
      </w:r>
      <w:r>
        <w:rPr>
          <w:rFonts w:ascii="Times New Roman"/>
          <w:b w:val="false"/>
          <w:i w:val="false"/>
          <w:color w:val="000000"/>
          <w:sz w:val="28"/>
        </w:rPr>
        <w:t>
      1) </w:t>
      </w:r>
      <w:r>
        <w:rPr>
          <w:rFonts w:ascii="Times New Roman"/>
          <w:b w:val="false"/>
          <w:i w:val="false"/>
          <w:color w:val="000000"/>
          <w:sz w:val="28"/>
        </w:rPr>
        <w:t>Конституцияны</w:t>
      </w:r>
      <w:r>
        <w:rPr>
          <w:rFonts w:ascii="Times New Roman"/>
          <w:b w:val="false"/>
          <w:i w:val="false"/>
          <w:color w:val="000000"/>
          <w:sz w:val="28"/>
        </w:rPr>
        <w:t xml:space="preserve">, осы Кодексті және Қазақстан Республикасының заңнамасын сақтай отырып, сотталған адам мен азаматтың құқықтары мен бостандықтарын құқыққа қарсы қол сұғушылықтан қорғауға міндетті; </w:t>
      </w:r>
      <w:r>
        <w:br/>
      </w: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осы Кодексте, заңдарда және жазаларды орындау тәртібі мен жағдайларын және қылмыстық-құқықтық ықпал етудің өзге де шараларын реттеу, сотталған адамдарды түзеу құралдарын айқындау, олардың құқықтарын, бостандықтарын және заңды мүдделерін қорғау, оларға әлеуметтік бейімделуде көмек көрсету көзделетін өзге де нормативтік құқықтық актілерде көзделген құқықтары болуға тиіс; </w:t>
      </w:r>
      <w:r>
        <w:br/>
      </w:r>
      <w:r>
        <w:rPr>
          <w:rFonts w:ascii="Times New Roman"/>
          <w:b w:val="false"/>
          <w:i w:val="false"/>
          <w:color w:val="000000"/>
          <w:sz w:val="28"/>
        </w:rPr>
        <w:t xml:space="preserve">
      3) өз қызметін сотталған адамдар мен өзге де адамдарды мойындау, сыйлау және адамның қадыр-қасиетіне қас сұғылмау, сотталған адамдармен тыйым салынған байланысқа жол бермеу негізінде жүзеге асыруға тиіс. </w:t>
      </w:r>
    </w:p>
    <w:p>
      <w:pPr>
        <w:spacing w:after="0"/>
        <w:ind w:left="0"/>
        <w:jc w:val="both"/>
      </w:pPr>
      <w:r>
        <w:rPr>
          <w:rFonts w:ascii="Times New Roman"/>
          <w:b w:val="false"/>
          <w:i w:val="false"/>
          <w:color w:val="000000"/>
          <w:sz w:val="28"/>
        </w:rPr>
        <w:t>      24-бап. Қылмыстық-атқару жүйесіндегі прокурорлық қадағалау</w:t>
      </w:r>
      <w:r>
        <w:br/>
      </w:r>
      <w:r>
        <w:rPr>
          <w:rFonts w:ascii="Times New Roman"/>
          <w:b w:val="false"/>
          <w:i w:val="false"/>
          <w:color w:val="000000"/>
          <w:sz w:val="28"/>
        </w:rPr>
        <w:t>
      Заңдардың, Қазақстан Республикасы Жарлықтарының және қылмыстық-атқару жүйесінің қызметін реттейтін өзге де нормативтік құқықтық актілердің нақты және бірізді қолданылуын қатаң қадағалауды Қазақстан Республикасының прокуратурасы жүзеге асырады.</w:t>
      </w:r>
    </w:p>
    <w:p>
      <w:pPr>
        <w:spacing w:after="0"/>
        <w:ind w:left="0"/>
        <w:jc w:val="both"/>
      </w:pPr>
      <w:r>
        <w:rPr>
          <w:rFonts w:ascii="Times New Roman"/>
          <w:b w:val="false"/>
          <w:i w:val="false"/>
          <w:color w:val="000000"/>
          <w:sz w:val="28"/>
        </w:rPr>
        <w:t>      25-бап. Қылмыстық-атқару жүйесінің мекемелеріне бару</w:t>
      </w:r>
      <w:r>
        <w:br/>
      </w:r>
      <w:r>
        <w:rPr>
          <w:rFonts w:ascii="Times New Roman"/>
          <w:b w:val="false"/>
          <w:i w:val="false"/>
          <w:color w:val="000000"/>
          <w:sz w:val="28"/>
        </w:rPr>
        <w:t>
      1. Қылмыстық-атқару жүйесінің мекемелеріне арнайы рұқсатсыз баруға:</w:t>
      </w:r>
      <w:r>
        <w:br/>
      </w:r>
      <w:r>
        <w:rPr>
          <w:rFonts w:ascii="Times New Roman"/>
          <w:b w:val="false"/>
          <w:i w:val="false"/>
          <w:color w:val="000000"/>
          <w:sz w:val="28"/>
        </w:rPr>
        <w:t>
      1) Қазақстан Республикасы Президентінің, Қазақстан Республикасы Премьер-Министрінің, Қазақстан Республикасы Парламенті депутаттарының, сондай-ақ тиісті аумақтар шегіндегі облыстар, республикалық маңызы бар қалалар және Қазақстан Республикасының астанасы әкімдерінің;</w:t>
      </w:r>
      <w:r>
        <w:br/>
      </w:r>
      <w:r>
        <w:rPr>
          <w:rFonts w:ascii="Times New Roman"/>
          <w:b w:val="false"/>
          <w:i w:val="false"/>
          <w:color w:val="000000"/>
          <w:sz w:val="28"/>
        </w:rPr>
        <w:t xml:space="preserve">
      2) Қазақстан Республикасының Бас Прокуроры мен оған бағынысты прокурорлардың; </w:t>
      </w:r>
      <w:r>
        <w:br/>
      </w:r>
      <w:r>
        <w:rPr>
          <w:rFonts w:ascii="Times New Roman"/>
          <w:b w:val="false"/>
          <w:i w:val="false"/>
          <w:color w:val="000000"/>
          <w:sz w:val="28"/>
        </w:rPr>
        <w:t>
      3) қылмыстық-атқару жүйесінің жоғары тұрған органдары қызметкерлерінің;</w:t>
      </w:r>
      <w:r>
        <w:br/>
      </w:r>
      <w:r>
        <w:rPr>
          <w:rFonts w:ascii="Times New Roman"/>
          <w:b w:val="false"/>
          <w:i w:val="false"/>
          <w:color w:val="000000"/>
          <w:sz w:val="28"/>
        </w:rPr>
        <w:t>
      4) Адам құқықтары жөніндегі уәкілдің құқығы бар.</w:t>
      </w:r>
      <w:r>
        <w:br/>
      </w:r>
      <w:r>
        <w:rPr>
          <w:rFonts w:ascii="Times New Roman"/>
          <w:b w:val="false"/>
          <w:i w:val="false"/>
          <w:color w:val="000000"/>
          <w:sz w:val="28"/>
        </w:rPr>
        <w:t>
      2. Бұқаралық ақпарат құралдарының өкілдері, діни бірлестіктердің діни қызметшілері мен өзге де адамдардың қылмыстық-атқару жүйесінің мекемелеріне осы мекеме әкімшілігінің не қылмыстық-атқару жүйесінің жоғары тұрған органдарының арнаулы рұқсаты бойынша ғана баруға құқығы бар.</w:t>
      </w:r>
      <w:r>
        <w:br/>
      </w:r>
      <w:r>
        <w:rPr>
          <w:rFonts w:ascii="Times New Roman"/>
          <w:b w:val="false"/>
          <w:i w:val="false"/>
          <w:color w:val="000000"/>
          <w:sz w:val="28"/>
        </w:rPr>
        <w:t xml:space="preserve">
      3. Қазақстан Республикасының заңнамасында белгіленген тәртіппен тіркелген діни бірлестіктердің діни қызметшілерінің бас бостандығынан айыру түріндегі жазасын өтеп жүрген адамдардың немесе олардың туыстарының өтініші бойынша діни жораларды орындау үшін қылмыстық-атқару жүйесінің мекемелеріне баруға құқығы бар. </w:t>
      </w:r>
      <w:r>
        <w:br/>
      </w:r>
      <w:r>
        <w:rPr>
          <w:rFonts w:ascii="Times New Roman"/>
          <w:b w:val="false"/>
          <w:i w:val="false"/>
          <w:color w:val="000000"/>
          <w:sz w:val="28"/>
        </w:rPr>
        <w:t xml:space="preserve">
      4. Күдіктілердің, айыпталушылардың және сотталған адамдардың қауіпсіздігі мен олардың күзетін қамтамасыз ететін объектілерді кино, фото және бейнетүсіру қылмыстық-атқару жүйесі мекемелері әкімшілігінің рұқсатымен жүзеге асырылады. </w:t>
      </w:r>
      <w:r>
        <w:br/>
      </w:r>
      <w:r>
        <w:rPr>
          <w:rFonts w:ascii="Times New Roman"/>
          <w:b w:val="false"/>
          <w:i w:val="false"/>
          <w:color w:val="000000"/>
          <w:sz w:val="28"/>
        </w:rPr>
        <w:t>
      5. Сотталған адамдарды кино, фото және бейнетүсіру, олармен сұхбат жүргізу, оның ішінде аудиобейнетехника құралдарын пайдалана отырып жүргізу сотталған адамдардың өздерінің келісімімен жүзеге асырылады.</w:t>
      </w:r>
      <w:r>
        <w:br/>
      </w:r>
      <w:r>
        <w:rPr>
          <w:rFonts w:ascii="Times New Roman"/>
          <w:b w:val="false"/>
          <w:i w:val="false"/>
          <w:color w:val="000000"/>
          <w:sz w:val="28"/>
        </w:rPr>
        <w:t>
      6. Қылмыстық-атқару жүйесінің мекемелеріне бару ережесін қылмыстық-атқару қызметі саласындағы уәкілетті орган белгілейді.</w:t>
      </w:r>
    </w:p>
    <w:p>
      <w:pPr>
        <w:spacing w:after="0"/>
        <w:ind w:left="0"/>
        <w:jc w:val="left"/>
      </w:pPr>
      <w:r>
        <w:rPr>
          <w:rFonts w:ascii="Times New Roman"/>
          <w:b/>
          <w:i w:val="false"/>
          <w:color w:val="000000"/>
        </w:rPr>
        <w:t xml:space="preserve"> 3-тарау. Қылмыстық-атқару жүйесіндегі қоғамдық бақылау</w:t>
      </w:r>
    </w:p>
    <w:p>
      <w:pPr>
        <w:spacing w:after="0"/>
        <w:ind w:left="0"/>
        <w:jc w:val="both"/>
      </w:pPr>
      <w:r>
        <w:rPr>
          <w:rFonts w:ascii="Times New Roman"/>
          <w:b w:val="false"/>
          <w:i w:val="false"/>
          <w:color w:val="000000"/>
          <w:sz w:val="28"/>
        </w:rPr>
        <w:t>      26-бап. Қылмыстық-атқару жүйесіндегі қоғамдық</w:t>
      </w:r>
      <w:r>
        <w:br/>
      </w:r>
      <w:r>
        <w:rPr>
          <w:rFonts w:ascii="Times New Roman"/>
          <w:b w:val="false"/>
          <w:i w:val="false"/>
          <w:color w:val="000000"/>
          <w:sz w:val="28"/>
        </w:rPr>
        <w:t>
              бақылау қағидаттары</w:t>
      </w:r>
      <w:r>
        <w:br/>
      </w:r>
      <w:r>
        <w:rPr>
          <w:rFonts w:ascii="Times New Roman"/>
          <w:b w:val="false"/>
          <w:i w:val="false"/>
          <w:color w:val="000000"/>
          <w:sz w:val="28"/>
        </w:rPr>
        <w:t>
      Қылмыстық-атқару жүйесіндегі қоғамдық бақылауды жүзеге асыру жөніндегі қызмет қылмыстық-атқару жүйесінің ерекшеліктері ескеріле отырып, заңдылық, әділеттілік, ашықтық, кәсібилік, еріктілік, тең құқылық, өзін-өзі басқару және адам құқықтарының басымдығы қағидаттарына негізделеді.</w:t>
      </w:r>
    </w:p>
    <w:p>
      <w:pPr>
        <w:spacing w:after="0"/>
        <w:ind w:left="0"/>
        <w:jc w:val="both"/>
      </w:pPr>
      <w:r>
        <w:rPr>
          <w:rFonts w:ascii="Times New Roman"/>
          <w:b w:val="false"/>
          <w:i w:val="false"/>
          <w:color w:val="000000"/>
          <w:sz w:val="28"/>
        </w:rPr>
        <w:t>      27-бап. Қылмыстық-атқару жүйесінің мекемелеріндегі</w:t>
      </w:r>
      <w:r>
        <w:br/>
      </w:r>
      <w:r>
        <w:rPr>
          <w:rFonts w:ascii="Times New Roman"/>
          <w:b w:val="false"/>
          <w:i w:val="false"/>
          <w:color w:val="000000"/>
          <w:sz w:val="28"/>
        </w:rPr>
        <w:t>
              қоғамдық бақылау міндеттері</w:t>
      </w:r>
      <w:r>
        <w:br/>
      </w:r>
      <w:r>
        <w:rPr>
          <w:rFonts w:ascii="Times New Roman"/>
          <w:b w:val="false"/>
          <w:i w:val="false"/>
          <w:color w:val="000000"/>
          <w:sz w:val="28"/>
        </w:rPr>
        <w:t>
      Қылмыстық-атқару жүйесі мекемелеріндегі қоғамдық бақылау міндеттері:</w:t>
      </w:r>
      <w:r>
        <w:br/>
      </w:r>
      <w:r>
        <w:rPr>
          <w:rFonts w:ascii="Times New Roman"/>
          <w:b w:val="false"/>
          <w:i w:val="false"/>
          <w:color w:val="000000"/>
          <w:sz w:val="28"/>
        </w:rPr>
        <w:t xml:space="preserve">
      1) қылмыстық-атқару жүйесі мекемелері қызметінің жұртшылық үшін ашықтық деңгейін арттыру; </w:t>
      </w:r>
      <w:r>
        <w:br/>
      </w:r>
      <w:r>
        <w:rPr>
          <w:rFonts w:ascii="Times New Roman"/>
          <w:b w:val="false"/>
          <w:i w:val="false"/>
          <w:color w:val="000000"/>
          <w:sz w:val="28"/>
        </w:rPr>
        <w:t xml:space="preserve">
      2) қылмыстық жазаларды орындауды жетілдіру бойынша ұсыныстар енгізу; </w:t>
      </w:r>
      <w:r>
        <w:br/>
      </w:r>
      <w:r>
        <w:rPr>
          <w:rFonts w:ascii="Times New Roman"/>
          <w:b w:val="false"/>
          <w:i w:val="false"/>
          <w:color w:val="000000"/>
          <w:sz w:val="28"/>
        </w:rPr>
        <w:t xml:space="preserve">
      3) бас бостандығынан айыру түріндегі жазасын өтеп жүрген сотталған адамдардың құқықтары мен бостандықтарының қорғалу деңгейін арттыру; </w:t>
      </w:r>
      <w:r>
        <w:br/>
      </w:r>
      <w:r>
        <w:rPr>
          <w:rFonts w:ascii="Times New Roman"/>
          <w:b w:val="false"/>
          <w:i w:val="false"/>
          <w:color w:val="000000"/>
          <w:sz w:val="28"/>
        </w:rPr>
        <w:t xml:space="preserve">
      4) бас бостандығынан айыру түріндегі жазасын өтеп жүрген сотталған адамдар ортасында шиеленісті төмендету; </w:t>
      </w:r>
      <w:r>
        <w:br/>
      </w:r>
      <w:r>
        <w:rPr>
          <w:rFonts w:ascii="Times New Roman"/>
          <w:b w:val="false"/>
          <w:i w:val="false"/>
          <w:color w:val="000000"/>
          <w:sz w:val="28"/>
        </w:rPr>
        <w:t>
      5) бас бостандығынан айыру түріндегі жазасын өтеп жүрген сотталған адамдардың құқықтары мен бостандықтарын бұзуға ықпал еткен себептер мен жағдайларды жою бойынша шаралар қолдану болып табылады.</w:t>
      </w:r>
    </w:p>
    <w:p>
      <w:pPr>
        <w:spacing w:after="0"/>
        <w:ind w:left="0"/>
        <w:jc w:val="both"/>
      </w:pPr>
      <w:r>
        <w:rPr>
          <w:rFonts w:ascii="Times New Roman"/>
          <w:b w:val="false"/>
          <w:i w:val="false"/>
          <w:color w:val="000000"/>
          <w:sz w:val="28"/>
        </w:rPr>
        <w:t>      28-бап. Қылмыстық-атқару жүйесінің мекемелеріндегі</w:t>
      </w:r>
      <w:r>
        <w:br/>
      </w:r>
      <w:r>
        <w:rPr>
          <w:rFonts w:ascii="Times New Roman"/>
          <w:b w:val="false"/>
          <w:i w:val="false"/>
          <w:color w:val="000000"/>
          <w:sz w:val="28"/>
        </w:rPr>
        <w:t>
              қоғамдық бақылау нысандары</w:t>
      </w:r>
      <w:r>
        <w:br/>
      </w:r>
      <w:r>
        <w:rPr>
          <w:rFonts w:ascii="Times New Roman"/>
          <w:b w:val="false"/>
          <w:i w:val="false"/>
          <w:color w:val="000000"/>
          <w:sz w:val="28"/>
        </w:rPr>
        <w:t>
      Қылмыстық-атқару жүйесінің мекемелеріндегі қоғамдық бақылау нысандары:</w:t>
      </w:r>
      <w:r>
        <w:br/>
      </w:r>
      <w:r>
        <w:rPr>
          <w:rFonts w:ascii="Times New Roman"/>
          <w:b w:val="false"/>
          <w:i w:val="false"/>
          <w:color w:val="000000"/>
          <w:sz w:val="28"/>
        </w:rPr>
        <w:t>
      1) қылмыстық-атқару жүйесінің мекемелеріне бару;</w:t>
      </w:r>
      <w:r>
        <w:br/>
      </w:r>
      <w:r>
        <w:rPr>
          <w:rFonts w:ascii="Times New Roman"/>
          <w:b w:val="false"/>
          <w:i w:val="false"/>
          <w:color w:val="000000"/>
          <w:sz w:val="28"/>
        </w:rPr>
        <w:t>
      2) қылмыстық-атқару жүйесінің мекемелерінде ұсталатын адамдармен ұстау жағдайлары, құқықтық көмек көрсету шағымдары бойынша кездесу;</w:t>
      </w:r>
      <w:r>
        <w:br/>
      </w:r>
      <w:r>
        <w:rPr>
          <w:rFonts w:ascii="Times New Roman"/>
          <w:b w:val="false"/>
          <w:i w:val="false"/>
          <w:color w:val="000000"/>
          <w:sz w:val="28"/>
        </w:rPr>
        <w:t>
      3) қылмыстық-атқару жүйесі мекемелерінің немесе жоғары тұрған не қадағалау органдарының лауазымды адамдарымен бірлесіп жеке қабылдау;</w:t>
      </w:r>
      <w:r>
        <w:br/>
      </w:r>
      <w:r>
        <w:rPr>
          <w:rFonts w:ascii="Times New Roman"/>
          <w:b w:val="false"/>
          <w:i w:val="false"/>
          <w:color w:val="000000"/>
          <w:sz w:val="28"/>
        </w:rPr>
        <w:t>
      4) қоғамдық бақылау мәселелері бойынша сұрау салуларды, өтініштерді, шағымдарды, өтінішхаттарды мемлекеттік билік және жергілікті өзін-өзі басқару органдарына, қадағалау немесе бақылау органдарына олардың құзыретіне кіретін мәселелер бойынша жолдау;</w:t>
      </w:r>
      <w:r>
        <w:br/>
      </w:r>
      <w:r>
        <w:rPr>
          <w:rFonts w:ascii="Times New Roman"/>
          <w:b w:val="false"/>
          <w:i w:val="false"/>
          <w:color w:val="000000"/>
          <w:sz w:val="28"/>
        </w:rPr>
        <w:t>
      5) қылмыстық-атқару жүйесінің мекемелерінде ұсталатын адамдардың заңды мүдделері мен құқықтарын қорғау сенімхаты бойынша сотқа шағымдар мен қуыным арыздардың, сотта сөйлейтін сөздерді дайындау және жолдау;</w:t>
      </w:r>
      <w:r>
        <w:br/>
      </w:r>
      <w:r>
        <w:rPr>
          <w:rFonts w:ascii="Times New Roman"/>
          <w:b w:val="false"/>
          <w:i w:val="false"/>
          <w:color w:val="000000"/>
          <w:sz w:val="28"/>
        </w:rPr>
        <w:t>
      6) қылмыстық-атқару жүйесінің мекемелерінде ұсталатын адамдарға сауалнама жүргізу, оларға сұрақ қою және олармен сұхбаттасу;</w:t>
      </w:r>
      <w:r>
        <w:br/>
      </w:r>
      <w:r>
        <w:rPr>
          <w:rFonts w:ascii="Times New Roman"/>
          <w:b w:val="false"/>
          <w:i w:val="false"/>
          <w:color w:val="000000"/>
          <w:sz w:val="28"/>
        </w:rPr>
        <w:t>
      7) қылмыстық-атқару жүйесі уәкілетті органының басшысымен келісілген арнайы жобалар мен бағдарламаларды іске асыру;</w:t>
      </w:r>
      <w:r>
        <w:br/>
      </w:r>
      <w:r>
        <w:rPr>
          <w:rFonts w:ascii="Times New Roman"/>
          <w:b w:val="false"/>
          <w:i w:val="false"/>
          <w:color w:val="000000"/>
          <w:sz w:val="28"/>
        </w:rPr>
        <w:t>
      8) қылмыстық-атқару жүйесінің мекемелеріне бару нәтижелері, онда ұстау жағдайлары туралы жұртшылықты хабардар ету, оның ішінде бұқаралық ақпарат құралдары арқылы хабардар ету болып табылады.</w:t>
      </w:r>
    </w:p>
    <w:p>
      <w:pPr>
        <w:spacing w:after="0"/>
        <w:ind w:left="0"/>
        <w:jc w:val="both"/>
      </w:pPr>
      <w:r>
        <w:rPr>
          <w:rFonts w:ascii="Times New Roman"/>
          <w:b w:val="false"/>
          <w:i w:val="false"/>
          <w:color w:val="000000"/>
          <w:sz w:val="28"/>
        </w:rPr>
        <w:t>      29-бап. Қоғамдық бақылау комиссиясы</w:t>
      </w:r>
      <w:r>
        <w:br/>
      </w:r>
      <w:r>
        <w:rPr>
          <w:rFonts w:ascii="Times New Roman"/>
          <w:b w:val="false"/>
          <w:i w:val="false"/>
          <w:color w:val="000000"/>
          <w:sz w:val="28"/>
        </w:rPr>
        <w:t>
      1. Қоғамдық бақылауды жүзеге асыру үшін облыстардың, республикалық маңызы бар қаланың, астананың заңды тұлға болып табылмайтын қоғамдық бақылау комиссиялары құрылады.</w:t>
      </w:r>
    </w:p>
    <w:p>
      <w:pPr>
        <w:spacing w:after="0"/>
        <w:ind w:left="0"/>
        <w:jc w:val="both"/>
      </w:pPr>
      <w:r>
        <w:rPr>
          <w:rFonts w:ascii="Times New Roman"/>
          <w:b w:val="false"/>
          <w:i w:val="false"/>
          <w:color w:val="000000"/>
          <w:sz w:val="28"/>
        </w:rPr>
        <w:t>      30-бап. Қоғамдық бақылау комиссиясын құру тәртібі</w:t>
      </w:r>
      <w:r>
        <w:br/>
      </w:r>
      <w:r>
        <w:rPr>
          <w:rFonts w:ascii="Times New Roman"/>
          <w:b w:val="false"/>
          <w:i w:val="false"/>
          <w:color w:val="000000"/>
          <w:sz w:val="28"/>
        </w:rPr>
        <w:t xml:space="preserve">
      1. Бастамашылар қоғамдық комиссияның құрылғаны туралы бұқаралық ақпарат құралдары және өзге де тәсілдер арқылы хабарлайды және оның жұмысына қатысуды ұсынады. </w:t>
      </w:r>
      <w:r>
        <w:br/>
      </w:r>
      <w:r>
        <w:rPr>
          <w:rFonts w:ascii="Times New Roman"/>
          <w:b w:val="false"/>
          <w:i w:val="false"/>
          <w:color w:val="000000"/>
          <w:sz w:val="28"/>
        </w:rPr>
        <w:t>
      2. Облыс, республикалық маңызы бар қала, астана аумағында тек бір облыстық (республикалық маңызы бар қала, астана) қоғамдық бақылау комиссиясы құрылуы мүмкін, ол өз қызметін тек соның шегінде ғана жүзеге асырады.</w:t>
      </w:r>
      <w:r>
        <w:br/>
      </w:r>
      <w:r>
        <w:rPr>
          <w:rFonts w:ascii="Times New Roman"/>
          <w:b w:val="false"/>
          <w:i w:val="false"/>
          <w:color w:val="000000"/>
          <w:sz w:val="28"/>
        </w:rPr>
        <w:t>
      3. Қоғамдық бақылау комиссиясы үш адамнан тоғыз адамға дейінгі құрамда құрылады және оны көпшілік даусымен сайланатын төраға басқарады, ол жұмысты жоспарлайды, қоғамдық бақылау комиссиясына басшылықты жүзеге асырады.</w:t>
      </w:r>
      <w:r>
        <w:br/>
      </w:r>
      <w:r>
        <w:rPr>
          <w:rFonts w:ascii="Times New Roman"/>
          <w:b w:val="false"/>
          <w:i w:val="false"/>
          <w:color w:val="000000"/>
          <w:sz w:val="28"/>
        </w:rPr>
        <w:t>
      4. Қоғамдық бақылау комиссиясының дербес құрамы бекітілген және оның төрағасы сайланған бірінші отырыстық хаттамасын қылмыстық-атқару жүйесінің аумақтық органына ұсыну оның қызметінің басталғаны болып табылады.</w:t>
      </w:r>
      <w:r>
        <w:br/>
      </w:r>
      <w:r>
        <w:rPr>
          <w:rFonts w:ascii="Times New Roman"/>
          <w:b w:val="false"/>
          <w:i w:val="false"/>
          <w:color w:val="000000"/>
          <w:sz w:val="28"/>
        </w:rPr>
        <w:t>
      5. Қоғамдық бақылау комиссиясы күнтізбелік бір жыл мерзімге құрылады, ол уақыт аяқталғаннан кейін оны құрудың тәртібі қайта жүргізіледі. Қоғамдық бақылау комиссиясының жұмыс кезеңінде Комиссия отырысының хаттамасы негізінде оның мүшелерін ауыстыру жүргізілуі мүмкін.</w:t>
      </w:r>
      <w:r>
        <w:br/>
      </w:r>
      <w:r>
        <w:rPr>
          <w:rFonts w:ascii="Times New Roman"/>
          <w:b w:val="false"/>
          <w:i w:val="false"/>
          <w:color w:val="000000"/>
          <w:sz w:val="28"/>
        </w:rPr>
        <w:t>
      6. Қоғамдық бақылау комиссиясының қызметі Қазақстан Республикасының заңнамасында тыйым салынбаған тәртіппен қаржыландырылады.</w:t>
      </w:r>
    </w:p>
    <w:p>
      <w:pPr>
        <w:spacing w:after="0"/>
        <w:ind w:left="0"/>
        <w:jc w:val="both"/>
      </w:pPr>
      <w:r>
        <w:rPr>
          <w:rFonts w:ascii="Times New Roman"/>
          <w:b w:val="false"/>
          <w:i w:val="false"/>
          <w:color w:val="000000"/>
          <w:sz w:val="28"/>
        </w:rPr>
        <w:t>      31-бап. Қоғамдық бақылау комиссиясының мүшелеріне</w:t>
      </w:r>
      <w:r>
        <w:br/>
      </w:r>
      <w:r>
        <w:rPr>
          <w:rFonts w:ascii="Times New Roman"/>
          <w:b w:val="false"/>
          <w:i w:val="false"/>
          <w:color w:val="000000"/>
          <w:sz w:val="28"/>
        </w:rPr>
        <w:t>
              қойылатын талаптар</w:t>
      </w:r>
      <w:r>
        <w:br/>
      </w:r>
      <w:r>
        <w:rPr>
          <w:rFonts w:ascii="Times New Roman"/>
          <w:b w:val="false"/>
          <w:i w:val="false"/>
          <w:color w:val="000000"/>
          <w:sz w:val="28"/>
        </w:rPr>
        <w:t>
      1. Қазақстан Республикасының жиырма бір жасқа толған, әрекетке қабілетті азаматтары Қоғамдық бақылау комиссиясының мүшелері бола алады.</w:t>
      </w:r>
      <w:r>
        <w:br/>
      </w:r>
      <w:r>
        <w:rPr>
          <w:rFonts w:ascii="Times New Roman"/>
          <w:b w:val="false"/>
          <w:i w:val="false"/>
          <w:color w:val="000000"/>
          <w:sz w:val="28"/>
        </w:rPr>
        <w:t>
      2. Мыналар:</w:t>
      </w:r>
      <w:r>
        <w:br/>
      </w:r>
      <w:r>
        <w:rPr>
          <w:rFonts w:ascii="Times New Roman"/>
          <w:b w:val="false"/>
          <w:i w:val="false"/>
          <w:color w:val="000000"/>
          <w:sz w:val="28"/>
        </w:rPr>
        <w:t>
      1) өтелмеген немесе алынбаған соттылығы бар, сондай-ақ бұрын қылмыстық жауапқа тартылған не сот төрелігіне қарсы және жазаларды орындау тәртібіне қарсы қылмысы үшін сотталған азаматтар;</w:t>
      </w:r>
      <w:r>
        <w:br/>
      </w:r>
      <w:r>
        <w:rPr>
          <w:rFonts w:ascii="Times New Roman"/>
          <w:b w:val="false"/>
          <w:i w:val="false"/>
          <w:color w:val="000000"/>
          <w:sz w:val="28"/>
        </w:rPr>
        <w:t xml:space="preserve">
      2) қылмыстық құқық бұзушылықтар жасады деген күдіктілер немесе айыпталушылар; </w:t>
      </w:r>
      <w:r>
        <w:br/>
      </w:r>
      <w:r>
        <w:rPr>
          <w:rFonts w:ascii="Times New Roman"/>
          <w:b w:val="false"/>
          <w:i w:val="false"/>
          <w:color w:val="000000"/>
          <w:sz w:val="28"/>
        </w:rPr>
        <w:t xml:space="preserve">
      3) қылмыстық-атқару жүйесінің мекемелерінде ұсталатын адамдардың жұбайлары, жақын туыстары; </w:t>
      </w:r>
      <w:r>
        <w:br/>
      </w:r>
      <w:r>
        <w:rPr>
          <w:rFonts w:ascii="Times New Roman"/>
          <w:b w:val="false"/>
          <w:i w:val="false"/>
          <w:color w:val="000000"/>
          <w:sz w:val="28"/>
        </w:rPr>
        <w:t xml:space="preserve">
      4) психоневрологиялық немесе наркологиялық диспансерлерде есепте тұрғандар; </w:t>
      </w:r>
      <w:r>
        <w:br/>
      </w:r>
      <w:r>
        <w:rPr>
          <w:rFonts w:ascii="Times New Roman"/>
          <w:b w:val="false"/>
          <w:i w:val="false"/>
          <w:color w:val="000000"/>
          <w:sz w:val="28"/>
        </w:rPr>
        <w:t>
      5) құқық қорғау органдарының қызметкерлері қоғамдық бақылау комиссиясының мүшелері бола алмайды.</w:t>
      </w:r>
      <w:r>
        <w:br/>
      </w:r>
      <w:r>
        <w:rPr>
          <w:rFonts w:ascii="Times New Roman"/>
          <w:b w:val="false"/>
          <w:i w:val="false"/>
          <w:color w:val="000000"/>
          <w:sz w:val="28"/>
        </w:rPr>
        <w:t xml:space="preserve">
      3. Қоғамдық бақылау комиссиясының мүшелері өз қызметін қоғамдық негізде жүзеге асырады. </w:t>
      </w:r>
      <w:r>
        <w:br/>
      </w:r>
      <w:r>
        <w:rPr>
          <w:rFonts w:ascii="Times New Roman"/>
          <w:b w:val="false"/>
          <w:i w:val="false"/>
          <w:color w:val="000000"/>
          <w:sz w:val="28"/>
        </w:rPr>
        <w:t xml:space="preserve">
      4. Бір адам бір мезгілде бірнеше қоғамдық комиссияның мүшесі бола алмайды. </w:t>
      </w:r>
    </w:p>
    <w:p>
      <w:pPr>
        <w:spacing w:after="0"/>
        <w:ind w:left="0"/>
        <w:jc w:val="both"/>
      </w:pPr>
      <w:r>
        <w:rPr>
          <w:rFonts w:ascii="Times New Roman"/>
          <w:b w:val="false"/>
          <w:i w:val="false"/>
          <w:color w:val="000000"/>
          <w:sz w:val="28"/>
        </w:rPr>
        <w:t>      32-бап. Қоғамдық бақылау комиссиясы мүшесінің</w:t>
      </w:r>
      <w:r>
        <w:br/>
      </w:r>
      <w:r>
        <w:rPr>
          <w:rFonts w:ascii="Times New Roman"/>
          <w:b w:val="false"/>
          <w:i w:val="false"/>
          <w:color w:val="000000"/>
          <w:sz w:val="28"/>
        </w:rPr>
        <w:t>
              өкілеттігін тоқтату</w:t>
      </w:r>
      <w:r>
        <w:br/>
      </w:r>
      <w:r>
        <w:rPr>
          <w:rFonts w:ascii="Times New Roman"/>
          <w:b w:val="false"/>
          <w:i w:val="false"/>
          <w:color w:val="000000"/>
          <w:sz w:val="28"/>
        </w:rPr>
        <w:t xml:space="preserve">
      1. Қоғамдық бақылау комиссиясы мүшесінің өкілеттігі оның құрылған күнінен бастап күнтізбелік бір жыл аяқталған соң, сондай-ақ: </w:t>
      </w:r>
      <w:r>
        <w:br/>
      </w:r>
      <w:r>
        <w:rPr>
          <w:rFonts w:ascii="Times New Roman"/>
          <w:b w:val="false"/>
          <w:i w:val="false"/>
          <w:color w:val="000000"/>
          <w:sz w:val="28"/>
        </w:rPr>
        <w:t>
      1) қоғамдық бақылау комиссиясының мүшесі өз өкілеттігін доғару туралы жазбаша өтініш берген;</w:t>
      </w:r>
      <w:r>
        <w:br/>
      </w:r>
      <w:r>
        <w:rPr>
          <w:rFonts w:ascii="Times New Roman"/>
          <w:b w:val="false"/>
          <w:i w:val="false"/>
          <w:color w:val="000000"/>
          <w:sz w:val="28"/>
        </w:rPr>
        <w:t xml:space="preserve">
      2) қоғамдық бақылау комиссиясының мүшесі қайтыс болған немесе сот оны әрекетке қабілетсіз деп таныған не соттың оны қайтыс болған деп жариялау туралы шешімі заңды күшіне енген; </w:t>
      </w:r>
      <w:r>
        <w:br/>
      </w:r>
      <w:r>
        <w:rPr>
          <w:rFonts w:ascii="Times New Roman"/>
          <w:b w:val="false"/>
          <w:i w:val="false"/>
          <w:color w:val="000000"/>
          <w:sz w:val="28"/>
        </w:rPr>
        <w:t xml:space="preserve">
      3) қоғамдық бақылау комиссиясы мүшесінің кандидатурасын ұсынған қоғамдық бірлестік шешім шығарған; </w:t>
      </w:r>
      <w:r>
        <w:br/>
      </w:r>
      <w:r>
        <w:rPr>
          <w:rFonts w:ascii="Times New Roman"/>
          <w:b w:val="false"/>
          <w:i w:val="false"/>
          <w:color w:val="000000"/>
          <w:sz w:val="28"/>
        </w:rPr>
        <w:t xml:space="preserve">
      4) қоғамдық бақылау комиссиясы мүшесінің кандидатурасын ұсынған қоғамдық бірлестік таратылған; </w:t>
      </w:r>
      <w:r>
        <w:br/>
      </w:r>
      <w:r>
        <w:rPr>
          <w:rFonts w:ascii="Times New Roman"/>
          <w:b w:val="false"/>
          <w:i w:val="false"/>
          <w:color w:val="000000"/>
          <w:sz w:val="28"/>
        </w:rPr>
        <w:t xml:space="preserve">
      5) қоғамдық бақылау комиссиясы шешім шығарған; </w:t>
      </w:r>
      <w:r>
        <w:br/>
      </w:r>
      <w:r>
        <w:rPr>
          <w:rFonts w:ascii="Times New Roman"/>
          <w:b w:val="false"/>
          <w:i w:val="false"/>
          <w:color w:val="000000"/>
          <w:sz w:val="28"/>
        </w:rPr>
        <w:t xml:space="preserve">
      6) қоғамдық бақылаудың қағидаттары мен міндеттерінің беделін түсіретін қылықтар мен іс-әрекеттер жасалған кезде тоқтатылады. </w:t>
      </w:r>
      <w:r>
        <w:br/>
      </w:r>
      <w:r>
        <w:rPr>
          <w:rFonts w:ascii="Times New Roman"/>
          <w:b w:val="false"/>
          <w:i w:val="false"/>
          <w:color w:val="000000"/>
          <w:sz w:val="28"/>
        </w:rPr>
        <w:t>
      2. Қоғамдық бақылау комиссиясының мүшесі өкілеттігін тоқтатқаны туралы Комиссия төрағасы қылмыстық-атқару жүйесінің аумақтық органына хабарлайды.</w:t>
      </w:r>
    </w:p>
    <w:p>
      <w:pPr>
        <w:spacing w:after="0"/>
        <w:ind w:left="0"/>
        <w:jc w:val="both"/>
      </w:pPr>
      <w:r>
        <w:rPr>
          <w:rFonts w:ascii="Times New Roman"/>
          <w:b w:val="false"/>
          <w:i w:val="false"/>
          <w:color w:val="000000"/>
          <w:sz w:val="28"/>
        </w:rPr>
        <w:t>      33-бап. Қоғамдық бақылау комиссиясының өкілеттіктері</w:t>
      </w:r>
      <w:r>
        <w:br/>
      </w:r>
      <w:r>
        <w:rPr>
          <w:rFonts w:ascii="Times New Roman"/>
          <w:b w:val="false"/>
          <w:i w:val="false"/>
          <w:color w:val="000000"/>
          <w:sz w:val="28"/>
        </w:rPr>
        <w:t>
      1. Қоғамдық бақылау комиссиясы:</w:t>
      </w:r>
      <w:r>
        <w:br/>
      </w:r>
      <w:r>
        <w:rPr>
          <w:rFonts w:ascii="Times New Roman"/>
          <w:b w:val="false"/>
          <w:i w:val="false"/>
          <w:color w:val="000000"/>
          <w:sz w:val="28"/>
        </w:rPr>
        <w:t xml:space="preserve">
      1) мекеменің кез келген лауазымды адамымен кездесуге, олардан қоғамдық бақылау мәселелері бойынша ақпарат алуға; </w:t>
      </w:r>
      <w:r>
        <w:br/>
      </w:r>
      <w:r>
        <w:rPr>
          <w:rFonts w:ascii="Times New Roman"/>
          <w:b w:val="false"/>
          <w:i w:val="false"/>
          <w:color w:val="000000"/>
          <w:sz w:val="28"/>
        </w:rPr>
        <w:t xml:space="preserve">
      2) қоғамдық бақылау комиссиясының кемінде екі мүшесі құрамында қылмыстық-атқару жүйесінің мекемелеріне баруға, бұл ретте тиісті мекеме бастығын баратын адамдардың тізімін ұсына отырып, жоспарланып отырған баратындары туралы кемінде бір тәулік бұрын хабардар етуге; </w:t>
      </w:r>
      <w:r>
        <w:br/>
      </w:r>
      <w:r>
        <w:rPr>
          <w:rFonts w:ascii="Times New Roman"/>
          <w:b w:val="false"/>
          <w:i w:val="false"/>
          <w:color w:val="000000"/>
          <w:sz w:val="28"/>
        </w:rPr>
        <w:t xml:space="preserve">
      3) қылмыстық-атқару жүйесі мекемесінің әкімшілігіне және (немесе) прокуратура органдарына қылмыстық-атқару жүйесінің мекемелерінде ұсталатын адамдардың құқықтары мен заңды мүдделерін қамтамасыз етумен байланысты мәселелер бойынша өтініштермен жүгінуге; </w:t>
      </w:r>
      <w:r>
        <w:br/>
      </w:r>
      <w:r>
        <w:rPr>
          <w:rFonts w:ascii="Times New Roman"/>
          <w:b w:val="false"/>
          <w:i w:val="false"/>
          <w:color w:val="000000"/>
          <w:sz w:val="28"/>
        </w:rPr>
        <w:t xml:space="preserve">
      4) аталған адамдардың келісімі болған кезде сотталған адамдармен әңгімелесуге, сондай-ақ олардың құқықтары мен заңды мүдделерінің бұзылуы мәселелері жөніндегі өтініштер мен шағымдарды қабылдауға; </w:t>
      </w:r>
      <w:r>
        <w:br/>
      </w:r>
      <w:r>
        <w:rPr>
          <w:rFonts w:ascii="Times New Roman"/>
          <w:b w:val="false"/>
          <w:i w:val="false"/>
          <w:color w:val="000000"/>
          <w:sz w:val="28"/>
        </w:rPr>
        <w:t>
      5) қоғамдық бақылауды жүзеге асырумен байланысты мәселелерді қарау кезінде сот отырыстарына қатысуға;</w:t>
      </w:r>
      <w:r>
        <w:br/>
      </w:r>
      <w:r>
        <w:rPr>
          <w:rFonts w:ascii="Times New Roman"/>
          <w:b w:val="false"/>
          <w:i w:val="false"/>
          <w:color w:val="000000"/>
          <w:sz w:val="28"/>
        </w:rPr>
        <w:t xml:space="preserve">
      6) қылмыстық-атқару жүйесі мекемесінің әкімшілігіне анықталған бұзушылықтар мен кемшіліктер туралы жазбаша хабарлауға, ал бұл бұзушылықтар мен кемшіліктер жойылмаған жағдайда тексеру жүргізуді талап етуге және осындай тексеруге қатысуға; </w:t>
      </w:r>
      <w:r>
        <w:br/>
      </w:r>
      <w:r>
        <w:rPr>
          <w:rFonts w:ascii="Times New Roman"/>
          <w:b w:val="false"/>
          <w:i w:val="false"/>
          <w:color w:val="000000"/>
          <w:sz w:val="28"/>
        </w:rPr>
        <w:t xml:space="preserve">
      7) прокуратура органдарымен келісім бойынша қылмыстық-атқару жүйесінің мекемелері мен органдарына олармен жүргізетін тексерулерге қатысуға құқылы. </w:t>
      </w:r>
      <w:r>
        <w:br/>
      </w:r>
      <w:r>
        <w:rPr>
          <w:rFonts w:ascii="Times New Roman"/>
          <w:b w:val="false"/>
          <w:i w:val="false"/>
          <w:color w:val="000000"/>
          <w:sz w:val="28"/>
        </w:rPr>
        <w:t>
      2. Қылмыстық-атқару жүйесінің мекемелерінде ерекше режимді енгізу кезеңінде қоғамдық бақылау комиссиясының аталған мекемелерге баруға өкілеті тоқтатылады.</w:t>
      </w:r>
      <w:r>
        <w:br/>
      </w:r>
      <w:r>
        <w:rPr>
          <w:rFonts w:ascii="Times New Roman"/>
          <w:b w:val="false"/>
          <w:i w:val="false"/>
          <w:color w:val="000000"/>
          <w:sz w:val="28"/>
        </w:rPr>
        <w:t>
      3. Қоғамдық бақылау комиссиясының мүшелері өз өкілеттіктерін орындау кезінде қылмыстық-атқару жүйесі мекемелерінің қызметін қамтамасыз ететін нормативтік құқықтық актілердің ережелерін сақтауға, сондай-ақ аталған мекеме әкімшілігінің заңды талаптарына бағынуға міндетті.</w:t>
      </w:r>
      <w:r>
        <w:br/>
      </w:r>
      <w:r>
        <w:rPr>
          <w:rFonts w:ascii="Times New Roman"/>
          <w:b w:val="false"/>
          <w:i w:val="false"/>
          <w:color w:val="000000"/>
          <w:sz w:val="28"/>
        </w:rPr>
        <w:t>
      4. Қоғамдық бақылау комиссиясы қылмыстық-атқару жүйесі мекемелерінің әкімшілігіне осы мекемелерде ұсталатын адамдардың құқықтарын, бостандығы мен заңды мүдделерін қамтамасыз ету үшін жағдай жасау мақсатында көмек көрсетуге құқылы.</w:t>
      </w:r>
      <w:r>
        <w:br/>
      </w:r>
      <w:r>
        <w:rPr>
          <w:rFonts w:ascii="Times New Roman"/>
          <w:b w:val="false"/>
          <w:i w:val="false"/>
          <w:color w:val="000000"/>
          <w:sz w:val="28"/>
        </w:rPr>
        <w:t>
      5. Қоғамдық бақылауды жүзеге асыру кезінде қылмыстық-атқару жүйесі мекемелерінің қызметіне, сондай-ақ жедел-іздестіру, қылмыстық іс жүргізу қызметіне және әкімшілік құқық бұзушылықтар туралы іс жүргізуге араласуға жол берілмейді.</w:t>
      </w:r>
    </w:p>
    <w:p>
      <w:pPr>
        <w:spacing w:after="0"/>
        <w:ind w:left="0"/>
        <w:jc w:val="left"/>
      </w:pPr>
      <w:r>
        <w:rPr>
          <w:rFonts w:ascii="Times New Roman"/>
          <w:b/>
          <w:i w:val="false"/>
          <w:color w:val="000000"/>
        </w:rPr>
        <w:t xml:space="preserve"> 4-тарау. Ұлттық алдын алу тетігі</w:t>
      </w:r>
    </w:p>
    <w:p>
      <w:pPr>
        <w:spacing w:after="0"/>
        <w:ind w:left="0"/>
        <w:jc w:val="both"/>
      </w:pPr>
      <w:r>
        <w:rPr>
          <w:rFonts w:ascii="Times New Roman"/>
          <w:b w:val="false"/>
          <w:i w:val="false"/>
          <w:color w:val="000000"/>
          <w:sz w:val="28"/>
        </w:rPr>
        <w:t>      34-бап. Ұлттық алдын алу тетігі</w:t>
      </w:r>
      <w:r>
        <w:br/>
      </w:r>
      <w:r>
        <w:rPr>
          <w:rFonts w:ascii="Times New Roman"/>
          <w:b w:val="false"/>
          <w:i w:val="false"/>
          <w:color w:val="000000"/>
          <w:sz w:val="28"/>
        </w:rPr>
        <w:t xml:space="preserve">
      1. Ұлттық алдын алу тетігі ұлттық алдын алу тетігі қатысушыларының қызметі арқылы жұмыс істейтін, азаптаудың және басқа да қатыгез, адамгершілікке жатпайтын немесе ар-намысты қорлайтын іс-әрекеттер мен жазалау түрлерінің алдын алу жүйесі түрінде қолданылады. </w:t>
      </w:r>
      <w:r>
        <w:br/>
      </w:r>
      <w:r>
        <w:rPr>
          <w:rFonts w:ascii="Times New Roman"/>
          <w:b w:val="false"/>
          <w:i w:val="false"/>
          <w:color w:val="000000"/>
          <w:sz w:val="28"/>
        </w:rPr>
        <w:t>
      2. Ұлттық алдын алу тетігінің қатысушылары өз қызметі шеңберінде жазаларды орындайтын мекемелерде (түзеу мекемелерінде, тергеу изоляторларында, гарнизондардың гауптвахталарында, гарнизондық гауптвахталардың бөлімшелерінде) және осы қатысушылардың болуы (бұдан әрі - алдын ала болу) үшін Қазақстан Республикасының заңдарында айқындалатын өзге де ұйымдарда болады.</w:t>
      </w:r>
      <w:r>
        <w:br/>
      </w:r>
      <w:r>
        <w:rPr>
          <w:rFonts w:ascii="Times New Roman"/>
          <w:b w:val="false"/>
          <w:i w:val="false"/>
          <w:color w:val="000000"/>
          <w:sz w:val="28"/>
        </w:rPr>
        <w:t>
      3. Адам құқықтары жөніндегі уәкіл, сондай-ақ Үйлестіру кеңесі іріктейтін, азаматтардың құқықтарын, заңды мүдделерін қорғау жөніндегі қызметті жүзеге асыратын қоғамдық бақылаушы комиссиялардың және қоғамдық бірлестіктердің мүшелері, заңгерлер, әлеуметтік қызметкерлер, дәрігерлер ұлттық алдын алу тетігінің қатысушылары болып табылады.</w:t>
      </w:r>
      <w:r>
        <w:br/>
      </w:r>
      <w:r>
        <w:rPr>
          <w:rFonts w:ascii="Times New Roman"/>
          <w:b w:val="false"/>
          <w:i w:val="false"/>
          <w:color w:val="000000"/>
          <w:sz w:val="28"/>
        </w:rPr>
        <w:t xml:space="preserve">
      4. Адам құқықтары жөніндегі уәкіл ұлттық алдын алу тетігі қатысушыларының қызметін үйлестіреді, ұлттық алдын алу тетігі қатысушыларының қажетті әлеуеті мен кәсіптік білімін қамтамасыз ету үшін Қазақстан Республикасының заңнамасына сәйкес шаралар қолданады. </w:t>
      </w:r>
      <w:r>
        <w:br/>
      </w:r>
      <w:r>
        <w:rPr>
          <w:rFonts w:ascii="Times New Roman"/>
          <w:b w:val="false"/>
          <w:i w:val="false"/>
          <w:color w:val="000000"/>
          <w:sz w:val="28"/>
        </w:rPr>
        <w:t xml:space="preserve">
      5. Ұлттық алдын алу тетігі қатысушыларының алдын ала болу шығыстарын өтеу Қазақстан Республикасының Үкіметі айқындайтын тәртіппен бюджет қаражатынан жүзеге асырылады. </w:t>
      </w:r>
    </w:p>
    <w:p>
      <w:pPr>
        <w:spacing w:after="0"/>
        <w:ind w:left="0"/>
        <w:jc w:val="both"/>
      </w:pPr>
      <w:r>
        <w:rPr>
          <w:rFonts w:ascii="Times New Roman"/>
          <w:b w:val="false"/>
          <w:i w:val="false"/>
          <w:color w:val="000000"/>
          <w:sz w:val="28"/>
        </w:rPr>
        <w:t>      35-бап. Үйлестіру кеңесі</w:t>
      </w:r>
      <w:r>
        <w:br/>
      </w:r>
      <w:r>
        <w:rPr>
          <w:rFonts w:ascii="Times New Roman"/>
          <w:b w:val="false"/>
          <w:i w:val="false"/>
          <w:color w:val="000000"/>
          <w:sz w:val="28"/>
        </w:rPr>
        <w:t>
      1. Ұлттық алдын алу тетігінің қызметін тиімді үйлестіруді қамтамасыз ету мақсатында Адам құқықтары жөніндегі уәкілдің жанынан Үйлестіру кеңесі құрылады.</w:t>
      </w:r>
      <w:r>
        <w:br/>
      </w:r>
      <w:r>
        <w:rPr>
          <w:rFonts w:ascii="Times New Roman"/>
          <w:b w:val="false"/>
          <w:i w:val="false"/>
          <w:color w:val="000000"/>
          <w:sz w:val="28"/>
        </w:rPr>
        <w:t>
      Адам құқықтары жөніндегі уәкілді қоспағанда, Үйлестіру кеңесінің мүшелерін Адам құқықтары жөніндегі уәкіл құратын комиссия Қазақстан Республикасы азаматтарының қатарынан сайлайды.</w:t>
      </w:r>
      <w:r>
        <w:br/>
      </w:r>
      <w:r>
        <w:rPr>
          <w:rFonts w:ascii="Times New Roman"/>
          <w:b w:val="false"/>
          <w:i w:val="false"/>
          <w:color w:val="000000"/>
          <w:sz w:val="28"/>
        </w:rPr>
        <w:t>
      2. Адам құқықтары жөніндегі уәкіл:</w:t>
      </w:r>
      <w:r>
        <w:br/>
      </w:r>
      <w:r>
        <w:rPr>
          <w:rFonts w:ascii="Times New Roman"/>
          <w:b w:val="false"/>
          <w:i w:val="false"/>
          <w:color w:val="000000"/>
          <w:sz w:val="28"/>
        </w:rPr>
        <w:t>
      Адам құқықтары жөніндегі уәкілдің жанындағы Үйлестіру кеңесі туралы ережені;</w:t>
      </w:r>
      <w:r>
        <w:br/>
      </w:r>
      <w:r>
        <w:rPr>
          <w:rFonts w:ascii="Times New Roman"/>
          <w:b w:val="false"/>
          <w:i w:val="false"/>
          <w:color w:val="000000"/>
          <w:sz w:val="28"/>
        </w:rPr>
        <w:t>
      ұлттық алдын алу тетігінің қатысушыларын іріктеу тәртібін;</w:t>
      </w:r>
      <w:r>
        <w:br/>
      </w:r>
      <w:r>
        <w:rPr>
          <w:rFonts w:ascii="Times New Roman"/>
          <w:b w:val="false"/>
          <w:i w:val="false"/>
          <w:color w:val="000000"/>
          <w:sz w:val="28"/>
        </w:rPr>
        <w:t>
      алдын ала болу үшін ұлттық алдын алу тетігінің қатысушыларынан топтар құру тәртібін;</w:t>
      </w:r>
      <w:r>
        <w:br/>
      </w:r>
      <w:r>
        <w:rPr>
          <w:rFonts w:ascii="Times New Roman"/>
          <w:b w:val="false"/>
          <w:i w:val="false"/>
          <w:color w:val="000000"/>
          <w:sz w:val="28"/>
        </w:rPr>
        <w:t>
      алдын ала болу жөніндегі әдістемелік ұсынымдарды;</w:t>
      </w:r>
      <w:r>
        <w:br/>
      </w: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r>
        <w:br/>
      </w: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pPr>
        <w:spacing w:after="0"/>
        <w:ind w:left="0"/>
        <w:jc w:val="both"/>
      </w:pPr>
      <w:r>
        <w:rPr>
          <w:rFonts w:ascii="Times New Roman"/>
          <w:b w:val="false"/>
          <w:i w:val="false"/>
          <w:color w:val="000000"/>
          <w:sz w:val="28"/>
        </w:rPr>
        <w:t>      36-бап. Ұлттық алдын алу тетігінің қатысушыларына</w:t>
      </w:r>
      <w:r>
        <w:br/>
      </w:r>
      <w:r>
        <w:rPr>
          <w:rFonts w:ascii="Times New Roman"/>
          <w:b w:val="false"/>
          <w:i w:val="false"/>
          <w:color w:val="000000"/>
          <w:sz w:val="28"/>
        </w:rPr>
        <w:t>
              қойылатын талаптар</w:t>
      </w:r>
      <w:r>
        <w:br/>
      </w:r>
      <w:r>
        <w:rPr>
          <w:rFonts w:ascii="Times New Roman"/>
          <w:b w:val="false"/>
          <w:i w:val="false"/>
          <w:color w:val="000000"/>
          <w:sz w:val="28"/>
        </w:rPr>
        <w:t>
      1. Мыналар:</w:t>
      </w:r>
      <w:r>
        <w:br/>
      </w:r>
      <w:r>
        <w:rPr>
          <w:rFonts w:ascii="Times New Roman"/>
          <w:b w:val="false"/>
          <w:i w:val="false"/>
          <w:color w:val="000000"/>
          <w:sz w:val="28"/>
        </w:rPr>
        <w:t>
      1) заңда белгіленген тәртіппен жойылмаған немесе алынбаған сотталғандығы бар;</w:t>
      </w:r>
      <w:r>
        <w:br/>
      </w:r>
      <w:r>
        <w:rPr>
          <w:rFonts w:ascii="Times New Roman"/>
          <w:b w:val="false"/>
          <w:i w:val="false"/>
          <w:color w:val="000000"/>
          <w:sz w:val="28"/>
        </w:rPr>
        <w:t xml:space="preserve">
      2) қылмыстық құқық бұзушылықтар жасады деп күдік келтірілген немесе айыпталған; </w:t>
      </w:r>
      <w:r>
        <w:br/>
      </w:r>
      <w:r>
        <w:rPr>
          <w:rFonts w:ascii="Times New Roman"/>
          <w:b w:val="false"/>
          <w:i w:val="false"/>
          <w:color w:val="000000"/>
          <w:sz w:val="28"/>
        </w:rPr>
        <w:t xml:space="preserve">
      3) сот әрекетке қабілетсіз немесе әрекет қабілеті шектеулі деп таныған адамдар; </w:t>
      </w:r>
      <w:r>
        <w:br/>
      </w: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r>
        <w:br/>
      </w: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r>
        <w:br/>
      </w: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pPr>
        <w:spacing w:after="0"/>
        <w:ind w:left="0"/>
        <w:jc w:val="both"/>
      </w:pPr>
      <w:r>
        <w:rPr>
          <w:rFonts w:ascii="Times New Roman"/>
          <w:b w:val="false"/>
          <w:i w:val="false"/>
          <w:color w:val="000000"/>
          <w:sz w:val="28"/>
        </w:rPr>
        <w:t>      37-бап. Ұлттық алдын алу тетігі қатысушысының құқықтары</w:t>
      </w:r>
      <w:r>
        <w:br/>
      </w:r>
      <w:r>
        <w:rPr>
          <w:rFonts w:ascii="Times New Roman"/>
          <w:b w:val="false"/>
          <w:i w:val="false"/>
          <w:color w:val="000000"/>
          <w:sz w:val="28"/>
        </w:rPr>
        <w:t>
      1. Ұлттық алдын алу тетігінің қатысушысы:</w:t>
      </w:r>
      <w:r>
        <w:br/>
      </w:r>
      <w:r>
        <w:rPr>
          <w:rFonts w:ascii="Times New Roman"/>
          <w:b w:val="false"/>
          <w:i w:val="false"/>
          <w:color w:val="000000"/>
          <w:sz w:val="28"/>
        </w:rPr>
        <w:t>
      1) алдын ала болуға жататын мекемелерде ұсталатын адамдардың саны, осындай мекемелердің саны және олардың орналасқан жері туралы ақпарат алуға;</w:t>
      </w:r>
      <w:r>
        <w:br/>
      </w:r>
      <w:r>
        <w:rPr>
          <w:rFonts w:ascii="Times New Roman"/>
          <w:b w:val="false"/>
          <w:i w:val="false"/>
          <w:color w:val="000000"/>
          <w:sz w:val="28"/>
        </w:rPr>
        <w:t>
      2) алдын ала болуға жататын мекемелерде ұсталатын адамдармен қарым-қатынас жасауға, сондай-ақ оларды ұстау жағдайларына қатысты ақпаратқа қол жеткізе алуға;</w:t>
      </w:r>
      <w:r>
        <w:br/>
      </w:r>
      <w:r>
        <w:rPr>
          <w:rFonts w:ascii="Times New Roman"/>
          <w:b w:val="false"/>
          <w:i w:val="false"/>
          <w:color w:val="000000"/>
          <w:sz w:val="28"/>
        </w:rPr>
        <w:t>
      3) алдын ала болуды құрылған топтардың құрамында белгіленген тәртіппен жүзеге асыруға;</w:t>
      </w:r>
      <w:r>
        <w:br/>
      </w:r>
      <w:r>
        <w:rPr>
          <w:rFonts w:ascii="Times New Roman"/>
          <w:b w:val="false"/>
          <w:i w:val="false"/>
          <w:color w:val="000000"/>
          <w:sz w:val="28"/>
        </w:rPr>
        <w:t xml:space="preserve">
      4) алдын ала болуға жататын мекемелерде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тетігі қатысушысының пікірі бойынша тиісті ақпарат бере алатын кез келген басқа адаммен әңгімелесулер өткізуге; </w:t>
      </w:r>
      <w:r>
        <w:br/>
      </w:r>
      <w:r>
        <w:rPr>
          <w:rFonts w:ascii="Times New Roman"/>
          <w:b w:val="false"/>
          <w:i w:val="false"/>
          <w:color w:val="000000"/>
          <w:sz w:val="28"/>
        </w:rPr>
        <w:t xml:space="preserve">
      5) алдын ала болуға жататын мекемелерді кедергісіз таңдауға және оларда болуға; </w:t>
      </w:r>
      <w:r>
        <w:br/>
      </w:r>
      <w:r>
        <w:rPr>
          <w:rFonts w:ascii="Times New Roman"/>
          <w:b w:val="false"/>
          <w:i w:val="false"/>
          <w:color w:val="000000"/>
          <w:sz w:val="28"/>
        </w:rPr>
        <w:t xml:space="preserve">
      6) азаптаудың және басқа да қатыгез, адамгершілікке жатпайтын немесе ар-намысты қорлайтын іс-әрекеттер мен жазалау түрлерінің қолданылғаны туралы хабарламалар мен шағымдарды қабылдауға құқылы. </w:t>
      </w:r>
      <w:r>
        <w:br/>
      </w: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p>
      <w:pPr>
        <w:spacing w:after="0"/>
        <w:ind w:left="0"/>
        <w:jc w:val="both"/>
      </w:pPr>
      <w:r>
        <w:rPr>
          <w:rFonts w:ascii="Times New Roman"/>
          <w:b w:val="false"/>
          <w:i w:val="false"/>
          <w:color w:val="000000"/>
          <w:sz w:val="28"/>
        </w:rPr>
        <w:t>      38-бап. Ұлттық алдын алу тетігі қатысушыларының</w:t>
      </w:r>
      <w:r>
        <w:br/>
      </w:r>
      <w:r>
        <w:rPr>
          <w:rFonts w:ascii="Times New Roman"/>
          <w:b w:val="false"/>
          <w:i w:val="false"/>
          <w:color w:val="000000"/>
          <w:sz w:val="28"/>
        </w:rPr>
        <w:t>
              міндеттері</w:t>
      </w:r>
      <w:r>
        <w:br/>
      </w: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r>
        <w:br/>
      </w:r>
      <w:r>
        <w:rPr>
          <w:rFonts w:ascii="Times New Roman"/>
          <w:b w:val="false"/>
          <w:i w:val="false"/>
          <w:color w:val="000000"/>
          <w:sz w:val="28"/>
        </w:rPr>
        <w:t xml:space="preserve">
      2. Ұлттық алдын алу тетігі қатысушыларының алдын ала болуға жататын мекемелердің қызметіне араласуына жол берілмейді. </w:t>
      </w:r>
      <w:r>
        <w:br/>
      </w:r>
      <w:r>
        <w:rPr>
          <w:rFonts w:ascii="Times New Roman"/>
          <w:b w:val="false"/>
          <w:i w:val="false"/>
          <w:color w:val="000000"/>
          <w:sz w:val="28"/>
        </w:rPr>
        <w:t xml:space="preserve">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 </w:t>
      </w:r>
      <w:r>
        <w:br/>
      </w:r>
      <w:r>
        <w:rPr>
          <w:rFonts w:ascii="Times New Roman"/>
          <w:b w:val="false"/>
          <w:i w:val="false"/>
          <w:color w:val="000000"/>
          <w:sz w:val="28"/>
        </w:rPr>
        <w:t xml:space="preserve">
      4. Ұлттық алдын алу тетігінің қатысушылары азаптаудың және басқа да қатыгез, адамгершілікке жатпайтын немесе ар-намысты қорлайтын іс-әрекеттер мен жазалау түрлерінің қолданылғаны туралы қабылданатын хабарламалар мен шағымдарды Адам құқықтары жөніндегі уәкіл айқындайтын тәртіппен тіркеуге міндетті. </w:t>
      </w:r>
      <w:r>
        <w:br/>
      </w: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Адам құқықтары жөніндегі уәкілдің қарауына беріледі.</w:t>
      </w:r>
      <w:r>
        <w:br/>
      </w:r>
      <w:r>
        <w:rPr>
          <w:rFonts w:ascii="Times New Roman"/>
          <w:b w:val="false"/>
          <w:i w:val="false"/>
          <w:color w:val="000000"/>
          <w:sz w:val="28"/>
        </w:rPr>
        <w:t>
      Қабылданған және берілген хабарламалар мен шағымдар туралы аппарат алдын ала болу нәтижелері жөніндегі есепке енгізіледі.</w:t>
      </w:r>
      <w:r>
        <w:br/>
      </w:r>
      <w:r>
        <w:rPr>
          <w:rFonts w:ascii="Times New Roman"/>
          <w:b w:val="false"/>
          <w:i w:val="false"/>
          <w:color w:val="000000"/>
          <w:sz w:val="28"/>
        </w:rPr>
        <w:t>
      5. Осы Кодекстің ережелерін бұзған ұлттық алдын алу тетігінің</w:t>
      </w:r>
      <w:r>
        <w:br/>
      </w:r>
      <w:r>
        <w:rPr>
          <w:rFonts w:ascii="Times New Roman"/>
          <w:b w:val="false"/>
          <w:i w:val="false"/>
          <w:color w:val="000000"/>
          <w:sz w:val="28"/>
        </w:rPr>
        <w:t>
қатысушылары Қазақстан Республикасының заңдарында белгіленген</w:t>
      </w:r>
      <w:r>
        <w:br/>
      </w:r>
      <w:r>
        <w:rPr>
          <w:rFonts w:ascii="Times New Roman"/>
          <w:b w:val="false"/>
          <w:i w:val="false"/>
          <w:color w:val="000000"/>
          <w:sz w:val="28"/>
        </w:rPr>
        <w:t>
жауаптылықта болады.</w:t>
      </w:r>
    </w:p>
    <w:p>
      <w:pPr>
        <w:spacing w:after="0"/>
        <w:ind w:left="0"/>
        <w:jc w:val="both"/>
      </w:pPr>
      <w:r>
        <w:rPr>
          <w:rFonts w:ascii="Times New Roman"/>
          <w:b w:val="false"/>
          <w:i w:val="false"/>
          <w:color w:val="000000"/>
          <w:sz w:val="28"/>
        </w:rPr>
        <w:t>      39-бап. Ұлттық алдын алу тетігі қатысушысының</w:t>
      </w:r>
      <w:r>
        <w:br/>
      </w:r>
      <w:r>
        <w:rPr>
          <w:rFonts w:ascii="Times New Roman"/>
          <w:b w:val="false"/>
          <w:i w:val="false"/>
          <w:color w:val="000000"/>
          <w:sz w:val="28"/>
        </w:rPr>
        <w:t>
              өкілеттіктерін тоқтату</w:t>
      </w:r>
      <w:r>
        <w:br/>
      </w:r>
      <w:r>
        <w:rPr>
          <w:rFonts w:ascii="Times New Roman"/>
          <w:b w:val="false"/>
          <w:i w:val="false"/>
          <w:color w:val="000000"/>
          <w:sz w:val="28"/>
        </w:rPr>
        <w:t>
      Ұлттық алдын алу тетігі қатысушысының өкілеттіктері:</w:t>
      </w:r>
      <w:r>
        <w:br/>
      </w:r>
      <w:r>
        <w:rPr>
          <w:rFonts w:ascii="Times New Roman"/>
          <w:b w:val="false"/>
          <w:i w:val="false"/>
          <w:color w:val="000000"/>
          <w:sz w:val="28"/>
        </w:rPr>
        <w:t xml:space="preserve">
      1) осы Кодекстің ережелері бұзылған; </w:t>
      </w:r>
      <w:r>
        <w:br/>
      </w:r>
      <w:r>
        <w:rPr>
          <w:rFonts w:ascii="Times New Roman"/>
          <w:b w:val="false"/>
          <w:i w:val="false"/>
          <w:color w:val="000000"/>
          <w:sz w:val="28"/>
        </w:rPr>
        <w:t xml:space="preserve">
      2) өз өкілеттіктерін доғару туралы жазбаша өтініш берілген; </w:t>
      </w:r>
      <w:r>
        <w:br/>
      </w:r>
      <w:r>
        <w:rPr>
          <w:rFonts w:ascii="Times New Roman"/>
          <w:b w:val="false"/>
          <w:i w:val="false"/>
          <w:color w:val="000000"/>
          <w:sz w:val="28"/>
        </w:rPr>
        <w:t>
      3) ол қайтыс болған не оны қайтыс болды деп жариялау туралы сот шешімі заңды күшіне енген;</w:t>
      </w:r>
      <w:r>
        <w:br/>
      </w:r>
      <w:r>
        <w:rPr>
          <w:rFonts w:ascii="Times New Roman"/>
          <w:b w:val="false"/>
          <w:i w:val="false"/>
          <w:color w:val="000000"/>
          <w:sz w:val="28"/>
        </w:rPr>
        <w:t xml:space="preserve">
      4) Қазақстан Республикасының шегінен тыс жерге тұрақты тұруға кеткен; </w:t>
      </w:r>
      <w:r>
        <w:br/>
      </w:r>
      <w:r>
        <w:rPr>
          <w:rFonts w:ascii="Times New Roman"/>
          <w:b w:val="false"/>
          <w:i w:val="false"/>
          <w:color w:val="000000"/>
          <w:sz w:val="28"/>
        </w:rPr>
        <w:t xml:space="preserve">
      5) Қазақстан Республикасының азаматтығынан айырылған; </w:t>
      </w:r>
      <w:r>
        <w:br/>
      </w:r>
      <w:r>
        <w:rPr>
          <w:rFonts w:ascii="Times New Roman"/>
          <w:b w:val="false"/>
          <w:i w:val="false"/>
          <w:color w:val="000000"/>
          <w:sz w:val="28"/>
        </w:rPr>
        <w:t xml:space="preserve">
      6) соттың айыптау үкімі заңды күшіне енген; </w:t>
      </w:r>
      <w:r>
        <w:br/>
      </w:r>
      <w:r>
        <w:rPr>
          <w:rFonts w:ascii="Times New Roman"/>
          <w:b w:val="false"/>
          <w:i w:val="false"/>
          <w:color w:val="000000"/>
          <w:sz w:val="28"/>
        </w:rPr>
        <w:t xml:space="preserve">
      7) Қазақстан Республикасының заңдарында көзделген өзге де жағдайлар басталған кезде тоқтатылады. </w:t>
      </w:r>
    </w:p>
    <w:p>
      <w:pPr>
        <w:spacing w:after="0"/>
        <w:ind w:left="0"/>
        <w:jc w:val="both"/>
      </w:pPr>
      <w:r>
        <w:rPr>
          <w:rFonts w:ascii="Times New Roman"/>
          <w:b w:val="false"/>
          <w:i w:val="false"/>
          <w:color w:val="000000"/>
          <w:sz w:val="28"/>
        </w:rPr>
        <w:t>      40-бап. Алдын ала болудың түрлері мен кезеңділігі</w:t>
      </w:r>
      <w:r>
        <w:br/>
      </w:r>
      <w:r>
        <w:rPr>
          <w:rFonts w:ascii="Times New Roman"/>
          <w:b w:val="false"/>
          <w:i w:val="false"/>
          <w:color w:val="000000"/>
          <w:sz w:val="28"/>
        </w:rPr>
        <w:t>
      1. Ұлттық алдын алу тетігі қатысушыларының алдын ала болуы</w:t>
      </w:r>
      <w:r>
        <w:br/>
      </w:r>
      <w:r>
        <w:rPr>
          <w:rFonts w:ascii="Times New Roman"/>
          <w:b w:val="false"/>
          <w:i w:val="false"/>
          <w:color w:val="000000"/>
          <w:sz w:val="28"/>
        </w:rPr>
        <w:t>
мыналарға бөлінеді:</w:t>
      </w:r>
      <w:r>
        <w:br/>
      </w:r>
      <w:r>
        <w:rPr>
          <w:rFonts w:ascii="Times New Roman"/>
          <w:b w:val="false"/>
          <w:i w:val="false"/>
          <w:color w:val="000000"/>
          <w:sz w:val="28"/>
        </w:rPr>
        <w:t xml:space="preserve">
      1) төрт жылда кемінде бір рет, ұдайы негізде жүргізілетін кезеңдік алдын ала болу; </w:t>
      </w:r>
      <w:r>
        <w:br/>
      </w:r>
      <w:r>
        <w:rPr>
          <w:rFonts w:ascii="Times New Roman"/>
          <w:b w:val="false"/>
          <w:i w:val="false"/>
          <w:color w:val="000000"/>
          <w:sz w:val="28"/>
        </w:rPr>
        <w:t xml:space="preserve">
      2) алдыңғы кезеңдік алдын ала болу нәтижелері бойынша ұсынымдарды іске асыру мониторингі, сондай-ақ ұлттық алдын алу тетігінің қатысушылары әңгімелесулер өткізген адамдарды алдын ала болуға жататын мекемелердің әкімшіліктері тарапынан қудалаудың алдын алу мақсатында кезеңдік алдын ала болулар аралығындағы кезеңде жүргізілетін аралық алдын ала болу; </w:t>
      </w:r>
      <w:r>
        <w:br/>
      </w:r>
      <w:r>
        <w:rPr>
          <w:rFonts w:ascii="Times New Roman"/>
          <w:b w:val="false"/>
          <w:i w:val="false"/>
          <w:color w:val="000000"/>
          <w:sz w:val="28"/>
        </w:rPr>
        <w:t xml:space="preserve">
      3) азаптаудың және басқа да қатыгез, адамгершілікке жатпайтын немесе ар-намысты қорлайтын іс-әрекеттер мен жазалау түрлерінің қолданылғаны туралы келіп түскен хабарламалардың негізінде жүргізілетін арнаулы алдын ала болу. </w:t>
      </w:r>
      <w:r>
        <w:br/>
      </w:r>
      <w:r>
        <w:rPr>
          <w:rFonts w:ascii="Times New Roman"/>
          <w:b w:val="false"/>
          <w:i w:val="false"/>
          <w:color w:val="000000"/>
          <w:sz w:val="28"/>
        </w:rPr>
        <w:t>
      2. Үйлестіру кеңесі бөлінген бюджет қаражаты шегінде алдын ала болу мерзімдерін және алдын ала болуға жататын мекемелердің тізбесін айқындайды.</w:t>
      </w:r>
    </w:p>
    <w:p>
      <w:pPr>
        <w:spacing w:after="0"/>
        <w:ind w:left="0"/>
        <w:jc w:val="both"/>
      </w:pPr>
      <w:r>
        <w:rPr>
          <w:rFonts w:ascii="Times New Roman"/>
          <w:b w:val="false"/>
          <w:i w:val="false"/>
          <w:color w:val="000000"/>
          <w:sz w:val="28"/>
        </w:rPr>
        <w:t>      41-бап. Алдын ала болу тәртібі</w:t>
      </w:r>
      <w:r>
        <w:br/>
      </w:r>
      <w:r>
        <w:rPr>
          <w:rFonts w:ascii="Times New Roman"/>
          <w:b w:val="false"/>
          <w:i w:val="false"/>
          <w:color w:val="000000"/>
          <w:sz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құрылатын топтар жүргізеді.</w:t>
      </w:r>
      <w:r>
        <w:br/>
      </w:r>
      <w:r>
        <w:rPr>
          <w:rFonts w:ascii="Times New Roman"/>
          <w:b w:val="false"/>
          <w:i w:val="false"/>
          <w:color w:val="000000"/>
          <w:sz w:val="28"/>
        </w:rPr>
        <w:t xml:space="preserve">
      2. Алдын ала болу үшін топтар құру кезінде ұлттық алдын алу тетігі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 </w:t>
      </w:r>
      <w:r>
        <w:br/>
      </w:r>
      <w:r>
        <w:rPr>
          <w:rFonts w:ascii="Times New Roman"/>
          <w:b w:val="false"/>
          <w:i w:val="false"/>
          <w:color w:val="000000"/>
          <w:sz w:val="28"/>
        </w:rPr>
        <w:t>
      3. Ұлттық алдын алу тетігі қатысушыларының қауіпсіздігін қамтамасыз ету алдын ала болуға жататын мекемелердің әкімшілігіне жүктеледі. Ұлттық алдын алу тетігі қатысушыларының заңсыз әрекеттері орын алған жағдайда, алдын ала болуға жататын мекемелер әкімшілігінің басшысы Адам құқықтары жөніндегі уәкілге жазбаша хабарлайды.</w:t>
      </w:r>
      <w:r>
        <w:br/>
      </w: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pPr>
        <w:spacing w:after="0"/>
        <w:ind w:left="0"/>
        <w:jc w:val="both"/>
      </w:pPr>
      <w:r>
        <w:rPr>
          <w:rFonts w:ascii="Times New Roman"/>
          <w:b w:val="false"/>
          <w:i w:val="false"/>
          <w:color w:val="000000"/>
          <w:sz w:val="28"/>
        </w:rPr>
        <w:t>      42-бап. Ұлттық алдын алу тетігі қатысушыларының</w:t>
      </w:r>
      <w:r>
        <w:br/>
      </w:r>
      <w:r>
        <w:rPr>
          <w:rFonts w:ascii="Times New Roman"/>
          <w:b w:val="false"/>
          <w:i w:val="false"/>
          <w:color w:val="000000"/>
          <w:sz w:val="28"/>
        </w:rPr>
        <w:t>
              жыл сайынғы жинақталған баяндамасы</w:t>
      </w:r>
      <w:r>
        <w:br/>
      </w:r>
      <w:r>
        <w:rPr>
          <w:rFonts w:ascii="Times New Roman"/>
          <w:b w:val="false"/>
          <w:i w:val="false"/>
          <w:color w:val="000000"/>
          <w:sz w:val="28"/>
        </w:rPr>
        <w:t>
      1. Үйлестіру кеңесі ұлттық алдын алу тетігі қатысушыларының жыл сайынғы жинақталған баяндамасын олардың алдын ала болу нәтижелері бойынша есептерін ескере отырып дайындайды.</w:t>
      </w:r>
      <w:r>
        <w:br/>
      </w:r>
      <w:r>
        <w:rPr>
          <w:rFonts w:ascii="Times New Roman"/>
          <w:b w:val="false"/>
          <w:i w:val="false"/>
          <w:color w:val="000000"/>
          <w:sz w:val="28"/>
        </w:rPr>
        <w:t>
      2. Ұлттық алдын алу тетігі қатысушыларының жыл сайынғы жинақталған баяндамасына:</w:t>
      </w:r>
      <w:r>
        <w:br/>
      </w:r>
      <w:r>
        <w:rPr>
          <w:rFonts w:ascii="Times New Roman"/>
          <w:b w:val="false"/>
          <w:i w:val="false"/>
          <w:color w:val="000000"/>
          <w:sz w:val="28"/>
        </w:rPr>
        <w:t>
      уәкілетті мемлекеттік органдарға алдын ала болуға жататын мекемелерде ұсталатын адамдармен қарым-қатынас жағдайларын жақсарту және азаптаудың және басқа да қатыгез, адамгершілікке жатпайтын немесе ар-намысты қорлайтын іс-әрекеттер мен жазалау түрлерінің алдын алу бойынша ұсынымдар;</w:t>
      </w:r>
      <w:r>
        <w:br/>
      </w:r>
      <w:r>
        <w:rPr>
          <w:rFonts w:ascii="Times New Roman"/>
          <w:b w:val="false"/>
          <w:i w:val="false"/>
          <w:color w:val="000000"/>
          <w:sz w:val="28"/>
        </w:rPr>
        <w:t>
      Қазақстан Республикасының заңнамасын жетілдіру жөнінде ұсыныстар енгізіледі.</w:t>
      </w:r>
      <w:r>
        <w:br/>
      </w:r>
      <w:r>
        <w:rPr>
          <w:rFonts w:ascii="Times New Roman"/>
          <w:b w:val="false"/>
          <w:i w:val="false"/>
          <w:color w:val="000000"/>
          <w:sz w:val="28"/>
        </w:rPr>
        <w:t>
      Ұлттық алдын алу тетігі қатысушыларының жыл сайынғы жинақталған баяндамасына өткен жылғы алдын ала болу жөніндегі қаржылық есеп қоса беріледі.</w:t>
      </w:r>
      <w:r>
        <w:br/>
      </w:r>
      <w:r>
        <w:rPr>
          <w:rFonts w:ascii="Times New Roman"/>
          <w:b w:val="false"/>
          <w:i w:val="false"/>
          <w:color w:val="000000"/>
          <w:sz w:val="28"/>
        </w:rPr>
        <w:t>
      3. Ұлттық алдын алу тетігі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pPr>
        <w:spacing w:after="0"/>
        <w:ind w:left="0"/>
        <w:jc w:val="both"/>
      </w:pPr>
      <w:r>
        <w:rPr>
          <w:rFonts w:ascii="Times New Roman"/>
          <w:b w:val="false"/>
          <w:i w:val="false"/>
          <w:color w:val="000000"/>
          <w:sz w:val="28"/>
        </w:rPr>
        <w:t>      43-бап. Құпиялылық</w:t>
      </w:r>
      <w:r>
        <w:br/>
      </w:r>
      <w:r>
        <w:rPr>
          <w:rFonts w:ascii="Times New Roman"/>
          <w:b w:val="false"/>
          <w:i w:val="false"/>
          <w:color w:val="000000"/>
          <w:sz w:val="28"/>
        </w:rPr>
        <w:t xml:space="preserve">
      1. Ұлттық алдын алу тетігінің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 </w:t>
      </w:r>
      <w:r>
        <w:br/>
      </w:r>
      <w:r>
        <w:rPr>
          <w:rFonts w:ascii="Times New Roman"/>
          <w:b w:val="false"/>
          <w:i w:val="false"/>
          <w:color w:val="000000"/>
          <w:sz w:val="28"/>
        </w:rPr>
        <w:t xml:space="preserve">
      2. Ұлттық алдын алу тетігі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 </w:t>
      </w:r>
    </w:p>
    <w:p>
      <w:pPr>
        <w:spacing w:after="0"/>
        <w:ind w:left="0"/>
        <w:jc w:val="both"/>
      </w:pPr>
      <w:r>
        <w:rPr>
          <w:rFonts w:ascii="Times New Roman"/>
          <w:b w:val="false"/>
          <w:i w:val="false"/>
          <w:color w:val="000000"/>
          <w:sz w:val="28"/>
        </w:rPr>
        <w:t>      44-бап. Уәкілетті мемлекеттік органдардың ұлттық</w:t>
      </w:r>
      <w:r>
        <w:br/>
      </w:r>
      <w:r>
        <w:rPr>
          <w:rFonts w:ascii="Times New Roman"/>
          <w:b w:val="false"/>
          <w:i w:val="false"/>
          <w:color w:val="000000"/>
          <w:sz w:val="28"/>
        </w:rPr>
        <w:t>
              алдын алу тетігінің қатысушыларымен</w:t>
      </w:r>
      <w:r>
        <w:br/>
      </w:r>
      <w:r>
        <w:rPr>
          <w:rFonts w:ascii="Times New Roman"/>
          <w:b w:val="false"/>
          <w:i w:val="false"/>
          <w:color w:val="000000"/>
          <w:sz w:val="28"/>
        </w:rPr>
        <w:t>
              өзара іс-қимылы</w:t>
      </w:r>
      <w:r>
        <w:br/>
      </w: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заңды қызметін жүзеге асыруына жәрдем көрсетеді.</w:t>
      </w:r>
      <w:r>
        <w:br/>
      </w:r>
      <w:r>
        <w:rPr>
          <w:rFonts w:ascii="Times New Roman"/>
          <w:b w:val="false"/>
          <w:i w:val="false"/>
          <w:color w:val="000000"/>
          <w:sz w:val="28"/>
        </w:rPr>
        <w:t>
      Бірде-бір мемлекеттік орган немесе лауазымды адам азаптауды және басқа да қатыгез, адамгершілікке жатпайтын немесе ар-намысты қорлайтын іс-әрекеттер мен жазалау түрлерін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r>
        <w:br/>
      </w: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r>
        <w:br/>
      </w:r>
      <w:r>
        <w:rPr>
          <w:rFonts w:ascii="Times New Roman"/>
          <w:b w:val="false"/>
          <w:i w:val="false"/>
          <w:color w:val="000000"/>
          <w:sz w:val="28"/>
        </w:rPr>
        <w:t>
      2. Уәкілетті мемлекеттік органдар ұлттық алдын алу тетігі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хабарлайды.</w:t>
      </w:r>
      <w:r>
        <w:br/>
      </w:r>
      <w:r>
        <w:rPr>
          <w:rFonts w:ascii="Times New Roman"/>
          <w:b w:val="false"/>
          <w:i w:val="false"/>
          <w:color w:val="000000"/>
          <w:sz w:val="28"/>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тәртіпте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pPr>
        <w:spacing w:after="0"/>
        <w:ind w:left="0"/>
        <w:jc w:val="left"/>
      </w:pPr>
      <w:r>
        <w:rPr>
          <w:rFonts w:ascii="Times New Roman"/>
          <w:b/>
          <w:i w:val="false"/>
          <w:color w:val="000000"/>
        </w:rPr>
        <w:t xml:space="preserve"> Ерекше бөлім 2-бөлім. Сотталған адамды қоғамнан оқшаулауға</w:t>
      </w:r>
      <w:r>
        <w:br/>
      </w:r>
      <w:r>
        <w:rPr>
          <w:rFonts w:ascii="Times New Roman"/>
          <w:b/>
          <w:i w:val="false"/>
          <w:color w:val="000000"/>
        </w:rPr>
        <w:t>
байланысты емес жазаларды орындау 5-тарау. Айыппұл түріндегі жазаны орындау</w:t>
      </w:r>
    </w:p>
    <w:p>
      <w:pPr>
        <w:spacing w:after="0"/>
        <w:ind w:left="0"/>
        <w:jc w:val="both"/>
      </w:pPr>
      <w:r>
        <w:rPr>
          <w:rFonts w:ascii="Times New Roman"/>
          <w:b w:val="false"/>
          <w:i w:val="false"/>
          <w:color w:val="000000"/>
          <w:sz w:val="28"/>
        </w:rPr>
        <w:t>      45-бап. Айыппұл түріндегі жазаны орындау тәртібі</w:t>
      </w:r>
      <w:r>
        <w:br/>
      </w:r>
      <w:r>
        <w:rPr>
          <w:rFonts w:ascii="Times New Roman"/>
          <w:b w:val="false"/>
          <w:i w:val="false"/>
          <w:color w:val="000000"/>
          <w:sz w:val="28"/>
        </w:rPr>
        <w:t>
      1. Сотталған адам үкім заңды күшіне енгеннен кейін бір айдың ішінде айыппұлды төлеуге міндетті.</w:t>
      </w:r>
      <w:r>
        <w:br/>
      </w:r>
      <w:r>
        <w:rPr>
          <w:rFonts w:ascii="Times New Roman"/>
          <w:b w:val="false"/>
          <w:i w:val="false"/>
          <w:color w:val="000000"/>
          <w:sz w:val="28"/>
        </w:rPr>
        <w:t>
      2. Сотталған адамның айыппұлды біржолғы төлеуге мүмкіндігі болмаған жағдайда, ол төлемнің мерзімін ұзарту немесе алты айға дейінгі мерзімге бөліп төлеу туралы сот алдында өтініш жасауға құқылы.</w:t>
      </w:r>
      <w:r>
        <w:br/>
      </w:r>
      <w:r>
        <w:rPr>
          <w:rFonts w:ascii="Times New Roman"/>
          <w:b w:val="false"/>
          <w:i w:val="false"/>
          <w:color w:val="000000"/>
          <w:sz w:val="28"/>
        </w:rPr>
        <w:t>
      3. Сотталған адам айыппұлды ерікті түрде төлемеген кезде жазаны орындау сот берген атқару парағының негізінде мәжбүрлеп жүргізіледі. Айыппұл сотталған адамның мүлкінен, оның ішінде оның сот айқындаған ортақ меншік құқықтарындағы мүліктегі үлесінен өндіріп алынуы мүмкін.</w:t>
      </w:r>
      <w:r>
        <w:br/>
      </w:r>
      <w:r>
        <w:rPr>
          <w:rFonts w:ascii="Times New Roman"/>
          <w:b w:val="false"/>
          <w:i w:val="false"/>
          <w:color w:val="000000"/>
          <w:sz w:val="28"/>
        </w:rPr>
        <w:t>
      4. Айыппұлды өндіріп алу кезінде осы Кодекстің қосымшасында белгіленген тізбеге сәйкес тәркілеуге жатпайтын мүлік алынуы мүмкін емес.</w:t>
      </w:r>
    </w:p>
    <w:p>
      <w:pPr>
        <w:spacing w:after="0"/>
        <w:ind w:left="0"/>
        <w:jc w:val="both"/>
      </w:pPr>
      <w:r>
        <w:rPr>
          <w:rFonts w:ascii="Times New Roman"/>
          <w:b w:val="false"/>
          <w:i w:val="false"/>
          <w:color w:val="000000"/>
          <w:sz w:val="28"/>
        </w:rPr>
        <w:t>      46-бап. Айыппұл төлеуден жалтару</w:t>
      </w:r>
      <w:r>
        <w:br/>
      </w:r>
      <w:r>
        <w:rPr>
          <w:rFonts w:ascii="Times New Roman"/>
          <w:b w:val="false"/>
          <w:i w:val="false"/>
          <w:color w:val="000000"/>
          <w:sz w:val="28"/>
        </w:rPr>
        <w:t>
      1. Үкім заңды күшіне енгеннен кейін бір ай ішінде айыппұлды төлемеген және өзінің кірістерін не мүлкін мәжбүрлеп өндіріп алудан жасырушы сотталған адам айыппұл төлеуден жалтарушы деп танылады.</w:t>
      </w:r>
      <w:r>
        <w:br/>
      </w:r>
      <w:r>
        <w:rPr>
          <w:rFonts w:ascii="Times New Roman"/>
          <w:b w:val="false"/>
          <w:i w:val="false"/>
          <w:color w:val="000000"/>
          <w:sz w:val="28"/>
        </w:rPr>
        <w:t>
      2. Сот орындаушысы айыппұл төлеуден жалтарушы сотталған адамдарға қатысты айыппұлды Қазақстан Республикасы Қылмыстық кодексінің 42-бабының үшінші бөлігіне сәйкес жазаның басқа түріне ауыстыру туралы сотқа ұсыным жібереді.</w:t>
      </w:r>
    </w:p>
    <w:p>
      <w:pPr>
        <w:spacing w:after="0"/>
        <w:ind w:left="0"/>
        <w:jc w:val="left"/>
      </w:pPr>
      <w:r>
        <w:rPr>
          <w:rFonts w:ascii="Times New Roman"/>
          <w:b/>
          <w:i w:val="false"/>
          <w:color w:val="000000"/>
        </w:rPr>
        <w:t xml:space="preserve"> 6-тарау. Түзеу жұмыстары түріндегі жазаны орындау</w:t>
      </w:r>
    </w:p>
    <w:p>
      <w:pPr>
        <w:spacing w:after="0"/>
        <w:ind w:left="0"/>
        <w:jc w:val="both"/>
      </w:pPr>
      <w:r>
        <w:rPr>
          <w:rFonts w:ascii="Times New Roman"/>
          <w:b w:val="false"/>
          <w:i w:val="false"/>
          <w:color w:val="000000"/>
          <w:sz w:val="28"/>
        </w:rPr>
        <w:t>      47-бап. Жазаны орындау және түзеу жұмыстары</w:t>
      </w:r>
      <w:r>
        <w:br/>
      </w:r>
      <w:r>
        <w:rPr>
          <w:rFonts w:ascii="Times New Roman"/>
          <w:b w:val="false"/>
          <w:i w:val="false"/>
          <w:color w:val="000000"/>
          <w:sz w:val="28"/>
        </w:rPr>
        <w:t>
         түріндегі сотталған адамдардың жалақысынан ұстап</w:t>
      </w:r>
      <w:r>
        <w:br/>
      </w:r>
      <w:r>
        <w:rPr>
          <w:rFonts w:ascii="Times New Roman"/>
          <w:b w:val="false"/>
          <w:i w:val="false"/>
          <w:color w:val="000000"/>
          <w:sz w:val="28"/>
        </w:rPr>
        <w:t>
         қалуды жүргізу тәртібі</w:t>
      </w:r>
      <w:r>
        <w:br/>
      </w:r>
      <w:r>
        <w:rPr>
          <w:rFonts w:ascii="Times New Roman"/>
          <w:b w:val="false"/>
          <w:i w:val="false"/>
          <w:color w:val="000000"/>
          <w:sz w:val="28"/>
        </w:rPr>
        <w:t xml:space="preserve">
      1. Түзеу жұмыстары мемлекет кірісіне сотталған адамның жалақысының (ақшалай ұстаудың) жиырма пайызынан қырық пайызына дейін сот өкіміне сәйкес ақша қаражатын толық өтегенге дейін ай сайын аудару арқылы орындалады. </w:t>
      </w:r>
      <w:r>
        <w:br/>
      </w:r>
      <w:r>
        <w:rPr>
          <w:rFonts w:ascii="Times New Roman"/>
          <w:b w:val="false"/>
          <w:i w:val="false"/>
          <w:color w:val="000000"/>
          <w:sz w:val="28"/>
        </w:rPr>
        <w:t>
      2. Түзеу жұмыстарына сотталған адамдар соттың тиісті өкімі үкімнің (ұйғарымның, қаулының) көшірмесімен бірге пробация қызметіне келіп түскен күннен бастап он бес күндік мерзімнен кешіктірілмей жазасын өтеуге тартылады.</w:t>
      </w:r>
      <w:r>
        <w:br/>
      </w:r>
      <w:r>
        <w:rPr>
          <w:rFonts w:ascii="Times New Roman"/>
          <w:b w:val="false"/>
          <w:i w:val="false"/>
          <w:color w:val="000000"/>
          <w:sz w:val="28"/>
        </w:rPr>
        <w:t>
      3. Пробация қызметі, сотталған адамның өзі немесе ол жұмыс істейтін ұйымның әкімшілігі оның материалдық жағдайы нашарлаған жағдайда жалақысынан ұстап қалу мөлшерін кеміту туралы сотқа өтінішхат жасауға құқылы. Ұстап қалу мөлшерін кеміту туралы шешім сотталған адамның барлық табыстары ескеріле отырып шығарылады.</w:t>
      </w:r>
      <w:r>
        <w:br/>
      </w:r>
      <w:r>
        <w:rPr>
          <w:rFonts w:ascii="Times New Roman"/>
          <w:b w:val="false"/>
          <w:i w:val="false"/>
          <w:color w:val="000000"/>
          <w:sz w:val="28"/>
        </w:rPr>
        <w:t xml:space="preserve">
      4. Ұстап қалу жалақы төлеу кезінде әрбір жұмыс істеген ай үшін атқару құжаттары бойынша, сотталған адамға талаптардың болуына қарамастан, негізгі жұмыс орны бойынша жалақының барлық түріне жүргізіледі. </w:t>
      </w:r>
      <w:r>
        <w:br/>
      </w:r>
      <w:r>
        <w:rPr>
          <w:rFonts w:ascii="Times New Roman"/>
          <w:b w:val="false"/>
          <w:i w:val="false"/>
          <w:color w:val="000000"/>
          <w:sz w:val="28"/>
        </w:rPr>
        <w:t>
      5. Сотталған адамдардың жалақысынан ұстап қалуды жүргізу кезінде оның ақшалай бөлігі ескеріледі.</w:t>
      </w:r>
      <w:r>
        <w:br/>
      </w:r>
      <w:r>
        <w:rPr>
          <w:rFonts w:ascii="Times New Roman"/>
          <w:b w:val="false"/>
          <w:i w:val="false"/>
          <w:color w:val="000000"/>
          <w:sz w:val="28"/>
        </w:rPr>
        <w:t>
      6. Ұстап қалу әлеуметтік сақтандыру және әлеуметтік қамсыздандыру тәртібінде алатын жәрдемақыларға, біржолғы сипаттағы төлемдерге жүргізілмейді.</w:t>
      </w:r>
      <w:r>
        <w:br/>
      </w:r>
      <w:r>
        <w:rPr>
          <w:rFonts w:ascii="Times New Roman"/>
          <w:b w:val="false"/>
          <w:i w:val="false"/>
          <w:color w:val="000000"/>
          <w:sz w:val="28"/>
        </w:rPr>
        <w:t>
      7. Түзеу жұмыстарына сотталған адамдарға еңбекке уақытша жарамсыздығы бойынша жәрдемақы сот үкімімен тағайындалған ұстап қалу шегеріліп тасталғандағы жалақысынан есептеледі.</w:t>
      </w:r>
      <w:r>
        <w:br/>
      </w:r>
      <w:r>
        <w:rPr>
          <w:rFonts w:ascii="Times New Roman"/>
          <w:b w:val="false"/>
          <w:i w:val="false"/>
          <w:color w:val="000000"/>
          <w:sz w:val="28"/>
        </w:rPr>
        <w:t>
      8. Істің қысқартылуымен сот үкімінің күші жойылған немесе ол өзгертілген жағдайда сотталған адамның жалақысынан артық ұсталған сомалар оған толық қайтарылады.</w:t>
      </w:r>
    </w:p>
    <w:p>
      <w:pPr>
        <w:spacing w:after="0"/>
        <w:ind w:left="0"/>
        <w:jc w:val="both"/>
      </w:pPr>
      <w:r>
        <w:rPr>
          <w:rFonts w:ascii="Times New Roman"/>
          <w:b w:val="false"/>
          <w:i w:val="false"/>
          <w:color w:val="000000"/>
          <w:sz w:val="28"/>
        </w:rPr>
        <w:t>      48-бап. Пробация қызметінің және ұйымдар әкімшілігінің</w:t>
      </w:r>
      <w:r>
        <w:br/>
      </w:r>
      <w:r>
        <w:rPr>
          <w:rFonts w:ascii="Times New Roman"/>
          <w:b w:val="false"/>
          <w:i w:val="false"/>
          <w:color w:val="000000"/>
          <w:sz w:val="28"/>
        </w:rPr>
        <w:t>
              түзеу жұмыстарына тарту түріндегі жазаны орындау</w:t>
      </w:r>
      <w:r>
        <w:br/>
      </w:r>
      <w:r>
        <w:rPr>
          <w:rFonts w:ascii="Times New Roman"/>
          <w:b w:val="false"/>
          <w:i w:val="false"/>
          <w:color w:val="000000"/>
          <w:sz w:val="28"/>
        </w:rPr>
        <w:t>
              кезіндегі міндеттері</w:t>
      </w:r>
      <w:r>
        <w:br/>
      </w:r>
      <w:r>
        <w:rPr>
          <w:rFonts w:ascii="Times New Roman"/>
          <w:b w:val="false"/>
          <w:i w:val="false"/>
          <w:color w:val="000000"/>
          <w:sz w:val="28"/>
        </w:rPr>
        <w:t>
      1. Пробация қызметі:</w:t>
      </w:r>
      <w:r>
        <w:br/>
      </w:r>
      <w:r>
        <w:rPr>
          <w:rFonts w:ascii="Times New Roman"/>
          <w:b w:val="false"/>
          <w:i w:val="false"/>
          <w:color w:val="000000"/>
          <w:sz w:val="28"/>
        </w:rPr>
        <w:t xml:space="preserve">
      1) сотталған адамдардың есебін жүргізеді; </w:t>
      </w:r>
      <w:r>
        <w:br/>
      </w:r>
      <w:r>
        <w:rPr>
          <w:rFonts w:ascii="Times New Roman"/>
          <w:b w:val="false"/>
          <w:i w:val="false"/>
          <w:color w:val="000000"/>
          <w:sz w:val="28"/>
        </w:rPr>
        <w:t xml:space="preserve">
      2) жазаны өтеу тәртібін бақылауды түсіндіреді; </w:t>
      </w:r>
      <w:r>
        <w:br/>
      </w:r>
      <w:r>
        <w:rPr>
          <w:rFonts w:ascii="Times New Roman"/>
          <w:b w:val="false"/>
          <w:i w:val="false"/>
          <w:color w:val="000000"/>
          <w:sz w:val="28"/>
        </w:rPr>
        <w:t>
      3) қажет болған жағдайда жұмысқа орналастыру үшін сотталған адамдарды жұмыспен қамту орталықтарына жібереді;</w:t>
      </w:r>
      <w:r>
        <w:br/>
      </w:r>
      <w:r>
        <w:rPr>
          <w:rFonts w:ascii="Times New Roman"/>
          <w:b w:val="false"/>
          <w:i w:val="false"/>
          <w:color w:val="000000"/>
          <w:sz w:val="28"/>
        </w:rPr>
        <w:t xml:space="preserve">
      4) жазаны өтеуден жалтарған сотталған адамдарға қатысты бастапқы іздестіру іс-шараларын жүргізеді және сотқа іздестіру жариялау туралы ұсыным енгізеді; </w:t>
      </w:r>
      <w:r>
        <w:br/>
      </w:r>
      <w:r>
        <w:rPr>
          <w:rFonts w:ascii="Times New Roman"/>
          <w:b w:val="false"/>
          <w:i w:val="false"/>
          <w:color w:val="000000"/>
          <w:sz w:val="28"/>
        </w:rPr>
        <w:t xml:space="preserve">
      5) сотталған адамдардың жалақысынан дұрыс және мерзімінде ұстап қалуға және ұсталған соманың мемлекет кірісіне аударылуына бақылауды жүзеге асырады. </w:t>
      </w:r>
      <w:r>
        <w:br/>
      </w:r>
      <w:r>
        <w:rPr>
          <w:rFonts w:ascii="Times New Roman"/>
          <w:b w:val="false"/>
          <w:i w:val="false"/>
          <w:color w:val="000000"/>
          <w:sz w:val="28"/>
        </w:rPr>
        <w:t>
      2. Сотталған адамдардың түзеу жұмыстарын өтеу орны бойынша ұйымдардың әкімшілігі:</w:t>
      </w:r>
      <w:r>
        <w:br/>
      </w:r>
      <w:r>
        <w:rPr>
          <w:rFonts w:ascii="Times New Roman"/>
          <w:b w:val="false"/>
          <w:i w:val="false"/>
          <w:color w:val="000000"/>
          <w:sz w:val="28"/>
        </w:rPr>
        <w:t>
      1) сот белгілеген еңбекақы пайызын мемлекет кірісіне уақтылы аударуға және айына бір рет пробация қызметіне растайтын құжаттарды ұсынуға;</w:t>
      </w:r>
      <w:r>
        <w:br/>
      </w:r>
      <w:r>
        <w:rPr>
          <w:rFonts w:ascii="Times New Roman"/>
          <w:b w:val="false"/>
          <w:i w:val="false"/>
          <w:color w:val="000000"/>
          <w:sz w:val="28"/>
        </w:rPr>
        <w:t xml:space="preserve">
      2) сотталған адамның жазаны өтеуден жалтаруы туралы пробация қызметін дереу хабардар етуге; </w:t>
      </w:r>
      <w:r>
        <w:br/>
      </w:r>
      <w:r>
        <w:rPr>
          <w:rFonts w:ascii="Times New Roman"/>
          <w:b w:val="false"/>
          <w:i w:val="false"/>
          <w:color w:val="000000"/>
          <w:sz w:val="28"/>
        </w:rPr>
        <w:t>
      3) сотталған адамның басқа лауазымға ауысуы не босатылуы туралы пробация қызметін алдын ала хабардар етуге міндетті.</w:t>
      </w:r>
    </w:p>
    <w:p>
      <w:pPr>
        <w:spacing w:after="0"/>
        <w:ind w:left="0"/>
        <w:jc w:val="both"/>
      </w:pPr>
      <w:r>
        <w:rPr>
          <w:rFonts w:ascii="Times New Roman"/>
          <w:b w:val="false"/>
          <w:i w:val="false"/>
          <w:color w:val="000000"/>
          <w:sz w:val="28"/>
        </w:rPr>
        <w:t>      49-бап. Түзеу жұмыстары түріндегі жазаны қоғамдық</w:t>
      </w:r>
      <w:r>
        <w:br/>
      </w:r>
      <w:r>
        <w:rPr>
          <w:rFonts w:ascii="Times New Roman"/>
          <w:b w:val="false"/>
          <w:i w:val="false"/>
          <w:color w:val="000000"/>
          <w:sz w:val="28"/>
        </w:rPr>
        <w:t>
              жұмыстарға тартумен, қамауға алумен не бас</w:t>
      </w:r>
      <w:r>
        <w:br/>
      </w:r>
      <w:r>
        <w:rPr>
          <w:rFonts w:ascii="Times New Roman"/>
          <w:b w:val="false"/>
          <w:i w:val="false"/>
          <w:color w:val="000000"/>
          <w:sz w:val="28"/>
        </w:rPr>
        <w:t>
              бостандығынан айырумен ауыстыру</w:t>
      </w:r>
      <w:r>
        <w:br/>
      </w:r>
      <w:r>
        <w:rPr>
          <w:rFonts w:ascii="Times New Roman"/>
          <w:b w:val="false"/>
          <w:i w:val="false"/>
          <w:color w:val="000000"/>
          <w:sz w:val="28"/>
        </w:rPr>
        <w:t>
      Түзеу жұмыстарын орындауға кедергі келтіретін мән-жайлар туындаған жағдайларда пробация қызметі қылмыстық теріс қылықтары үшін тағайындалған жазаның орындалмаған бөлігін - қоғамдық жұмыстарға тартумен не қамауға алумен, ал қылмыс үшін тағайындалған жазаның орындалмаған бөлігін бас бостандығынан айырумен ауыстыру туралы сотқа ұсыным енгізеді.</w:t>
      </w:r>
    </w:p>
    <w:p>
      <w:pPr>
        <w:spacing w:after="0"/>
        <w:ind w:left="0"/>
        <w:jc w:val="left"/>
      </w:pPr>
      <w:r>
        <w:rPr>
          <w:rFonts w:ascii="Times New Roman"/>
          <w:b/>
          <w:i w:val="false"/>
          <w:color w:val="000000"/>
        </w:rPr>
        <w:t xml:space="preserve"> 7-тарау. Қоғамдық жұмыстарға тарту түріндегі жазаны орындау</w:t>
      </w:r>
    </w:p>
    <w:p>
      <w:pPr>
        <w:spacing w:after="0"/>
        <w:ind w:left="0"/>
        <w:jc w:val="both"/>
      </w:pPr>
      <w:r>
        <w:rPr>
          <w:rFonts w:ascii="Times New Roman"/>
          <w:b w:val="false"/>
          <w:i w:val="false"/>
          <w:color w:val="000000"/>
          <w:sz w:val="28"/>
        </w:rPr>
        <w:t>      50-бап. Қоғамдық жұмыстарға тарту түріндегі жазаны</w:t>
      </w:r>
      <w:r>
        <w:br/>
      </w:r>
      <w:r>
        <w:rPr>
          <w:rFonts w:ascii="Times New Roman"/>
          <w:b w:val="false"/>
          <w:i w:val="false"/>
          <w:color w:val="000000"/>
          <w:sz w:val="28"/>
        </w:rPr>
        <w:t>
              орындау тәртібі</w:t>
      </w:r>
      <w:r>
        <w:br/>
      </w:r>
      <w:r>
        <w:rPr>
          <w:rFonts w:ascii="Times New Roman"/>
          <w:b w:val="false"/>
          <w:i w:val="false"/>
          <w:color w:val="000000"/>
          <w:sz w:val="28"/>
        </w:rPr>
        <w:t>
      1. Қоғамдық жұмыстарға тарту түріндегі жаза сотталған адамның тұрғылықты жеріндегі елді мекенде орналасқан қоғамдық орындарда жергілікті атқарушы органдар ұйымдастыратын белгілі біліктілікті талап етпейтін ақысыз қоғамдық пайдалы жұмыстарды орындаудан тұрады.</w:t>
      </w:r>
      <w:r>
        <w:br/>
      </w:r>
      <w:r>
        <w:rPr>
          <w:rFonts w:ascii="Times New Roman"/>
          <w:b w:val="false"/>
          <w:i w:val="false"/>
          <w:color w:val="000000"/>
          <w:sz w:val="28"/>
        </w:rPr>
        <w:t>
      2. Қоғамдық жұмыстарға тарту түріндегі жазаны белгілейтін сот үкімі соттың тиісті өкімі үкімнің (ұйғарымның, қаулының) көшірмесімен пробация қызметіне келіп түскен күннен бастап он күндік мерзімнен кешіктірілмей орындауға кіріседі.</w:t>
      </w:r>
      <w:r>
        <w:br/>
      </w:r>
      <w:r>
        <w:rPr>
          <w:rFonts w:ascii="Times New Roman"/>
          <w:b w:val="false"/>
          <w:i w:val="false"/>
          <w:color w:val="000000"/>
          <w:sz w:val="28"/>
        </w:rPr>
        <w:t>
      Сотталған адамдардың қоғамдық жұмыстарды орындауларын бақылауды сотталған адамның тұрғылықты жері бойынша пробация қызметі жүзеге асырады.</w:t>
      </w:r>
    </w:p>
    <w:p>
      <w:pPr>
        <w:spacing w:after="0"/>
        <w:ind w:left="0"/>
        <w:jc w:val="both"/>
      </w:pPr>
      <w:r>
        <w:rPr>
          <w:rFonts w:ascii="Times New Roman"/>
          <w:b w:val="false"/>
          <w:i w:val="false"/>
          <w:color w:val="000000"/>
          <w:sz w:val="28"/>
        </w:rPr>
        <w:t>      51-бап. Қоғамдық жұмыстарға тарту түріндегі жазаны</w:t>
      </w:r>
      <w:r>
        <w:br/>
      </w:r>
      <w:r>
        <w:rPr>
          <w:rFonts w:ascii="Times New Roman"/>
          <w:b w:val="false"/>
          <w:i w:val="false"/>
          <w:color w:val="000000"/>
          <w:sz w:val="28"/>
        </w:rPr>
        <w:t>
              орындау шарттары</w:t>
      </w:r>
      <w:r>
        <w:br/>
      </w:r>
      <w:r>
        <w:rPr>
          <w:rFonts w:ascii="Times New Roman"/>
          <w:b w:val="false"/>
          <w:i w:val="false"/>
          <w:color w:val="000000"/>
          <w:sz w:val="28"/>
        </w:rPr>
        <w:t>
      1. Сотталған адамдар:</w:t>
      </w:r>
      <w:r>
        <w:br/>
      </w:r>
      <w:r>
        <w:rPr>
          <w:rFonts w:ascii="Times New Roman"/>
          <w:b w:val="false"/>
          <w:i w:val="false"/>
          <w:color w:val="000000"/>
          <w:sz w:val="28"/>
        </w:rPr>
        <w:t xml:space="preserve">
      1) жазаны өтеудің белгіленген тәртібі мен шарттарын сақтауға; </w:t>
      </w:r>
      <w:r>
        <w:br/>
      </w:r>
      <w:r>
        <w:rPr>
          <w:rFonts w:ascii="Times New Roman"/>
          <w:b w:val="false"/>
          <w:i w:val="false"/>
          <w:color w:val="000000"/>
          <w:sz w:val="28"/>
        </w:rPr>
        <w:t xml:space="preserve">
      2) жергілікті атқарушы органдар ұйымдастыратын қоғамдық орындарда жұмыс істеуге; </w:t>
      </w:r>
      <w:r>
        <w:br/>
      </w:r>
      <w:r>
        <w:rPr>
          <w:rFonts w:ascii="Times New Roman"/>
          <w:b w:val="false"/>
          <w:i w:val="false"/>
          <w:color w:val="000000"/>
          <w:sz w:val="28"/>
        </w:rPr>
        <w:t xml:space="preserve">
      3) тұрғылықты жерін ауыстырғаны туралы пробация қызметіне хабарлап отыруға; </w:t>
      </w:r>
      <w:r>
        <w:br/>
      </w:r>
      <w:r>
        <w:rPr>
          <w:rFonts w:ascii="Times New Roman"/>
          <w:b w:val="false"/>
          <w:i w:val="false"/>
          <w:color w:val="000000"/>
          <w:sz w:val="28"/>
        </w:rPr>
        <w:t xml:space="preserve">
      4) пробация қызметіне тіркелу және өзінің жүріс-тұрысы туралы есеп беру үшін айына бір рет келуге міндетті. </w:t>
      </w:r>
      <w:r>
        <w:br/>
      </w:r>
      <w:r>
        <w:rPr>
          <w:rFonts w:ascii="Times New Roman"/>
          <w:b w:val="false"/>
          <w:i w:val="false"/>
          <w:color w:val="000000"/>
          <w:sz w:val="28"/>
        </w:rPr>
        <w:t>
      2. Сотталған адамға негізгі жұмыс орны бойынша кезекті еңбек демалысын беру қоғамдық жұмыстарын орындауын тоқтатпайды.</w:t>
      </w:r>
      <w:r>
        <w:br/>
      </w:r>
      <w:r>
        <w:rPr>
          <w:rFonts w:ascii="Times New Roman"/>
          <w:b w:val="false"/>
          <w:i w:val="false"/>
          <w:color w:val="000000"/>
          <w:sz w:val="28"/>
        </w:rPr>
        <w:t>
      3. Сотталған адам бірінші немесе екінші топтағы мүгедек деп танылған жағдайда пробация қызметі оны жазасын одан әрі өтеуден босату туралы, ал сотталған әйел жүкті болған жағдайда оның жазасын өтеуді кейінге қалдыру туралы сотқа ұсыным жолдайды.</w:t>
      </w:r>
    </w:p>
    <w:p>
      <w:pPr>
        <w:spacing w:after="0"/>
        <w:ind w:left="0"/>
        <w:jc w:val="both"/>
      </w:pPr>
      <w:r>
        <w:rPr>
          <w:rFonts w:ascii="Times New Roman"/>
          <w:b w:val="false"/>
          <w:i w:val="false"/>
          <w:color w:val="000000"/>
          <w:sz w:val="28"/>
        </w:rPr>
        <w:t>      52-бап. Қоғамдық жұмыстарға тарту түріндегі жаза мерзімін</w:t>
      </w:r>
      <w:r>
        <w:br/>
      </w:r>
      <w:r>
        <w:rPr>
          <w:rFonts w:ascii="Times New Roman"/>
          <w:b w:val="false"/>
          <w:i w:val="false"/>
          <w:color w:val="000000"/>
          <w:sz w:val="28"/>
        </w:rPr>
        <w:t>
              есептеу</w:t>
      </w:r>
      <w:r>
        <w:br/>
      </w:r>
      <w:r>
        <w:rPr>
          <w:rFonts w:ascii="Times New Roman"/>
          <w:b w:val="false"/>
          <w:i w:val="false"/>
          <w:color w:val="000000"/>
          <w:sz w:val="28"/>
        </w:rPr>
        <w:t>
      1. Қоғамдық жұмыстарға тарту түріндегі жаза мерзімі сотталған адамның қоғамдық жұмысты орындау кезеңіндегі сағаттарымен есептеледі.</w:t>
      </w:r>
      <w:r>
        <w:br/>
      </w:r>
      <w:r>
        <w:rPr>
          <w:rFonts w:ascii="Times New Roman"/>
          <w:b w:val="false"/>
          <w:i w:val="false"/>
          <w:color w:val="000000"/>
          <w:sz w:val="28"/>
        </w:rPr>
        <w:t xml:space="preserve">
      2. Қоғамдық жұмыстардың уақыты күніне төрт сағаттан аспауы тиіс және негізгі жұмыс орны бойынша немесе сабақтан бос уақытта еңбек ету міндеттерінен босату арқылы орындалады. Егер сотталған адамның тұрақты жұмыс орны болмаса және сабақтан бос болса оның келісімі бойынша күніне сегіз сағатқа дейін, бірақ аптасына қырық сағаттан аспауы тиіс. </w:t>
      </w:r>
    </w:p>
    <w:p>
      <w:pPr>
        <w:spacing w:after="0"/>
        <w:ind w:left="0"/>
        <w:jc w:val="both"/>
      </w:pPr>
      <w:r>
        <w:rPr>
          <w:rFonts w:ascii="Times New Roman"/>
          <w:b w:val="false"/>
          <w:i w:val="false"/>
          <w:color w:val="000000"/>
          <w:sz w:val="28"/>
        </w:rPr>
        <w:t>      53-бап. Пробация қызметінің және жергілікті атқарушы</w:t>
      </w:r>
      <w:r>
        <w:br/>
      </w:r>
      <w:r>
        <w:rPr>
          <w:rFonts w:ascii="Times New Roman"/>
          <w:b w:val="false"/>
          <w:i w:val="false"/>
          <w:color w:val="000000"/>
          <w:sz w:val="28"/>
        </w:rPr>
        <w:t>
              органдардың қоғамдық жұмыстарға тарту түріндегі жазаны</w:t>
      </w:r>
      <w:r>
        <w:br/>
      </w:r>
      <w:r>
        <w:rPr>
          <w:rFonts w:ascii="Times New Roman"/>
          <w:b w:val="false"/>
          <w:i w:val="false"/>
          <w:color w:val="000000"/>
          <w:sz w:val="28"/>
        </w:rPr>
        <w:t>
         орындау кезіндегі міндеттері</w:t>
      </w:r>
      <w:r>
        <w:br/>
      </w:r>
      <w:r>
        <w:rPr>
          <w:rFonts w:ascii="Times New Roman"/>
          <w:b w:val="false"/>
          <w:i w:val="false"/>
          <w:color w:val="000000"/>
          <w:sz w:val="28"/>
        </w:rPr>
        <w:t>
      1. Пробация қызметі:</w:t>
      </w:r>
      <w:r>
        <w:br/>
      </w:r>
      <w:r>
        <w:rPr>
          <w:rFonts w:ascii="Times New Roman"/>
          <w:b w:val="false"/>
          <w:i w:val="false"/>
          <w:color w:val="000000"/>
          <w:sz w:val="28"/>
        </w:rPr>
        <w:t xml:space="preserve">
      1) сотталған адамдардың есебін жүргізеді; </w:t>
      </w:r>
      <w:r>
        <w:br/>
      </w:r>
      <w:r>
        <w:rPr>
          <w:rFonts w:ascii="Times New Roman"/>
          <w:b w:val="false"/>
          <w:i w:val="false"/>
          <w:color w:val="000000"/>
          <w:sz w:val="28"/>
        </w:rPr>
        <w:t xml:space="preserve">
      2) оларға жазаны өтеу тәртібі мен шарттарын түсіндіреді; </w:t>
      </w:r>
      <w:r>
        <w:br/>
      </w:r>
      <w:r>
        <w:rPr>
          <w:rFonts w:ascii="Times New Roman"/>
          <w:b w:val="false"/>
          <w:i w:val="false"/>
          <w:color w:val="000000"/>
          <w:sz w:val="28"/>
        </w:rPr>
        <w:t xml:space="preserve">
      3) сотталған адамдардың жүріс-тұрысын бақылайды; </w:t>
      </w:r>
      <w:r>
        <w:br/>
      </w:r>
      <w:r>
        <w:rPr>
          <w:rFonts w:ascii="Times New Roman"/>
          <w:b w:val="false"/>
          <w:i w:val="false"/>
          <w:color w:val="000000"/>
          <w:sz w:val="28"/>
        </w:rPr>
        <w:t>
      4) жергілікті атқарушы органдар ұйымдастыратын қоғамдық жұмыстардың орындалуын бақылайды;</w:t>
      </w:r>
      <w:r>
        <w:br/>
      </w:r>
      <w:r>
        <w:rPr>
          <w:rFonts w:ascii="Times New Roman"/>
          <w:b w:val="false"/>
          <w:i w:val="false"/>
          <w:color w:val="000000"/>
          <w:sz w:val="28"/>
        </w:rPr>
        <w:t>
      5) жазаны өтеуден жалтарған сотталған адамдарға қатысты бастапқы іздестіру іс-шараларын жүзеге асырады және іздестіру жариялау туралы сотқа ұсыным енгізеді.</w:t>
      </w:r>
      <w:r>
        <w:br/>
      </w:r>
      <w:r>
        <w:rPr>
          <w:rFonts w:ascii="Times New Roman"/>
          <w:b w:val="false"/>
          <w:i w:val="false"/>
          <w:color w:val="000000"/>
          <w:sz w:val="28"/>
        </w:rPr>
        <w:t>
      2. Жергілікті атқарушы органдар:</w:t>
      </w:r>
      <w:r>
        <w:br/>
      </w:r>
      <w:r>
        <w:rPr>
          <w:rFonts w:ascii="Times New Roman"/>
          <w:b w:val="false"/>
          <w:i w:val="false"/>
          <w:color w:val="000000"/>
          <w:sz w:val="28"/>
        </w:rPr>
        <w:t xml:space="preserve">
      1) сот үкімін алғаны және оны орындауға қабылдағаны туралы пробация қызметіне дереу хабардар етуге; </w:t>
      </w:r>
      <w:r>
        <w:br/>
      </w:r>
      <w:r>
        <w:rPr>
          <w:rFonts w:ascii="Times New Roman"/>
          <w:b w:val="false"/>
          <w:i w:val="false"/>
          <w:color w:val="000000"/>
          <w:sz w:val="28"/>
        </w:rPr>
        <w:t xml:space="preserve">
      2) жұмыс істеген уақытқа тіркеу табелін жүргізуге, орындалған жұмысқа актілер жасауға және ай сайын оларды пробация қызметіне жіберуге; </w:t>
      </w:r>
      <w:r>
        <w:br/>
      </w:r>
      <w:r>
        <w:rPr>
          <w:rFonts w:ascii="Times New Roman"/>
          <w:b w:val="false"/>
          <w:i w:val="false"/>
          <w:color w:val="000000"/>
          <w:sz w:val="28"/>
        </w:rPr>
        <w:t>
      3) сотталған адамның жүріс-тұрысы туралы пробация қызметін</w:t>
      </w:r>
      <w:r>
        <w:br/>
      </w:r>
      <w:r>
        <w:rPr>
          <w:rFonts w:ascii="Times New Roman"/>
          <w:b w:val="false"/>
          <w:i w:val="false"/>
          <w:color w:val="000000"/>
          <w:sz w:val="28"/>
        </w:rPr>
        <w:t>
хабарландыруға;</w:t>
      </w:r>
      <w:r>
        <w:br/>
      </w:r>
      <w:r>
        <w:rPr>
          <w:rFonts w:ascii="Times New Roman"/>
          <w:b w:val="false"/>
          <w:i w:val="false"/>
          <w:color w:val="000000"/>
          <w:sz w:val="28"/>
        </w:rPr>
        <w:t>
      4) сотталған адамның жазаны өтеуден жалтаруы туралы пробация қызметін хабардар етуге міндетті.</w:t>
      </w:r>
    </w:p>
    <w:p>
      <w:pPr>
        <w:spacing w:after="0"/>
        <w:ind w:left="0"/>
        <w:jc w:val="both"/>
      </w:pPr>
      <w:r>
        <w:rPr>
          <w:rFonts w:ascii="Times New Roman"/>
          <w:b w:val="false"/>
          <w:i w:val="false"/>
          <w:color w:val="000000"/>
          <w:sz w:val="28"/>
        </w:rPr>
        <w:t>      54-бап. Қоғамдық жұмыс түріндегі жазасын өтеп жүрген адамдардың</w:t>
      </w:r>
      <w:r>
        <w:br/>
      </w:r>
      <w:r>
        <w:rPr>
          <w:rFonts w:ascii="Times New Roman"/>
          <w:b w:val="false"/>
          <w:i w:val="false"/>
          <w:color w:val="000000"/>
          <w:sz w:val="28"/>
        </w:rPr>
        <w:t>
              жауаптылығы</w:t>
      </w:r>
      <w:r>
        <w:br/>
      </w:r>
      <w:r>
        <w:rPr>
          <w:rFonts w:ascii="Times New Roman"/>
          <w:b w:val="false"/>
          <w:i w:val="false"/>
          <w:color w:val="000000"/>
          <w:sz w:val="28"/>
        </w:rPr>
        <w:t xml:space="preserve">
      1. Сотталған адамның қоғамдық жұмыстарға тарту түріндегі жазаны өтеу тәртібі мен шарттарын бұзғаны үшін пробация қызметі оны Қазақстан Республикасының қылмыстық заңнамасына сәйкес жауаптылық туралы жазбаша түрде ескертеді. </w:t>
      </w:r>
      <w:r>
        <w:br/>
      </w:r>
      <w:r>
        <w:rPr>
          <w:rFonts w:ascii="Times New Roman"/>
          <w:b w:val="false"/>
          <w:i w:val="false"/>
          <w:color w:val="000000"/>
          <w:sz w:val="28"/>
        </w:rPr>
        <w:t xml:space="preserve">
      2. Қоғамдық жұмыстарға тарту түріндегі жазаны өтеуден жалтарушы сотталған адамдарға қатысты пробация қызметі қоғамдық жұмысты қамауға алумен ауыстыру туралы сотқа ұсыным жібереді. </w:t>
      </w:r>
      <w:r>
        <w:br/>
      </w:r>
      <w:r>
        <w:rPr>
          <w:rFonts w:ascii="Times New Roman"/>
          <w:b w:val="false"/>
          <w:i w:val="false"/>
          <w:color w:val="000000"/>
          <w:sz w:val="28"/>
        </w:rPr>
        <w:t>
      3. Мыналар:</w:t>
      </w:r>
      <w:r>
        <w:br/>
      </w:r>
      <w:r>
        <w:rPr>
          <w:rFonts w:ascii="Times New Roman"/>
          <w:b w:val="false"/>
          <w:i w:val="false"/>
          <w:color w:val="000000"/>
          <w:sz w:val="28"/>
        </w:rPr>
        <w:t>
      1) қоғамдық жұмыс түріндегі жазаны орындауға кірісуден бас тартқан не болмаса бір ай ішінде екі рет дәлелсіз себептермен қоғамдық жұмыстарға шықпаған;</w:t>
      </w:r>
      <w:r>
        <w:br/>
      </w:r>
      <w:r>
        <w:rPr>
          <w:rFonts w:ascii="Times New Roman"/>
          <w:b w:val="false"/>
          <w:i w:val="false"/>
          <w:color w:val="000000"/>
          <w:sz w:val="28"/>
        </w:rPr>
        <w:t xml:space="preserve">
      2) жазаны өтеу кезеңінде жұмыс орнына медициналық куәландырумен екі рет мас күйінде немесе есірткіге не болмаса уытқұмарлық масаң күйде келген не болмаса медициналық куәландыру мүмкіндігі болмаған кезде жұмыс берушінің комиссиялық актісімен расталған; </w:t>
      </w:r>
      <w:r>
        <w:br/>
      </w:r>
      <w:r>
        <w:rPr>
          <w:rFonts w:ascii="Times New Roman"/>
          <w:b w:val="false"/>
          <w:i w:val="false"/>
          <w:color w:val="000000"/>
          <w:sz w:val="28"/>
        </w:rPr>
        <w:t xml:space="preserve">
      3) жазаны өтеуден жалтару мақсатында жасырынғандар; </w:t>
      </w:r>
      <w:r>
        <w:br/>
      </w:r>
      <w:r>
        <w:rPr>
          <w:rFonts w:ascii="Times New Roman"/>
          <w:b w:val="false"/>
          <w:i w:val="false"/>
          <w:color w:val="000000"/>
          <w:sz w:val="28"/>
        </w:rPr>
        <w:t xml:space="preserve">
      4) Қазақстан Республикасының шегінен тыс жерге шыққандар қоғамдық жұмыс түріндегі жазаны өтеуден жалтарған сотталған адам болып танылады. </w:t>
      </w:r>
    </w:p>
    <w:p>
      <w:pPr>
        <w:spacing w:after="0"/>
        <w:ind w:left="0"/>
        <w:jc w:val="left"/>
      </w:pPr>
      <w:r>
        <w:rPr>
          <w:rFonts w:ascii="Times New Roman"/>
          <w:b/>
          <w:i w:val="false"/>
          <w:color w:val="000000"/>
        </w:rPr>
        <w:t xml:space="preserve"> 8-тарау. Бас бостандығын шектеу түріндегі жазаны орындау</w:t>
      </w:r>
    </w:p>
    <w:p>
      <w:pPr>
        <w:spacing w:after="0"/>
        <w:ind w:left="0"/>
        <w:jc w:val="both"/>
      </w:pPr>
      <w:r>
        <w:rPr>
          <w:rFonts w:ascii="Times New Roman"/>
          <w:b w:val="false"/>
          <w:i w:val="false"/>
          <w:color w:val="000000"/>
          <w:sz w:val="28"/>
        </w:rPr>
        <w:t>      55-бап. Бас бостандығын шектеу түріндегі жазаны өтеу</w:t>
      </w:r>
      <w:r>
        <w:br/>
      </w:r>
      <w:r>
        <w:rPr>
          <w:rFonts w:ascii="Times New Roman"/>
          <w:b w:val="false"/>
          <w:i w:val="false"/>
          <w:color w:val="000000"/>
          <w:sz w:val="28"/>
        </w:rPr>
        <w:t>
      1. Бас бостандығын шектеуге сотталған адамдар жазаны оларға пробациялық бақылаудың жүзеге асыруы жағдайында тұратын жері бойынша өтейді.</w:t>
      </w:r>
      <w:r>
        <w:br/>
      </w:r>
      <w:r>
        <w:rPr>
          <w:rFonts w:ascii="Times New Roman"/>
          <w:b w:val="false"/>
          <w:i w:val="false"/>
          <w:color w:val="000000"/>
          <w:sz w:val="28"/>
        </w:rPr>
        <w:t xml:space="preserve">
      2. Сот жүктеген бас бостандығын шектеуге сотталған адамдарды мәжбүрлі еңбекке тартуды осы Кодекстің 50-53-баптарында көзделген іс-шараларға сәйкес жергілікті атқарушы органдар ұйымдастырады. </w:t>
      </w:r>
      <w:r>
        <w:br/>
      </w:r>
      <w:r>
        <w:rPr>
          <w:rFonts w:ascii="Times New Roman"/>
          <w:b w:val="false"/>
          <w:i w:val="false"/>
          <w:color w:val="000000"/>
          <w:sz w:val="28"/>
        </w:rPr>
        <w:t>
      3. Жергілікті атқарушы органдар, үкіметтік емес және өзге де ұйымдар, сондай-ақ жеке тұлғалар пробация қызметі әзірлеген жеке бағдарламаға сәйкес бас бостандығын шектеуге сотталған адамдарға әлеуметтік-құқықтық көмек көрсетеді.</w:t>
      </w:r>
    </w:p>
    <w:p>
      <w:pPr>
        <w:spacing w:after="0"/>
        <w:ind w:left="0"/>
        <w:jc w:val="both"/>
      </w:pPr>
      <w:r>
        <w:rPr>
          <w:rFonts w:ascii="Times New Roman"/>
          <w:b w:val="false"/>
          <w:i w:val="false"/>
          <w:color w:val="000000"/>
          <w:sz w:val="28"/>
        </w:rPr>
        <w:t>      56-бап. Бас бостандығын шектеуге сотталған адамдарды</w:t>
      </w:r>
      <w:r>
        <w:br/>
      </w:r>
      <w:r>
        <w:rPr>
          <w:rFonts w:ascii="Times New Roman"/>
          <w:b w:val="false"/>
          <w:i w:val="false"/>
          <w:color w:val="000000"/>
          <w:sz w:val="28"/>
        </w:rPr>
        <w:t>
              жазасын өтеу орнына жіберу</w:t>
      </w:r>
      <w:r>
        <w:br/>
      </w:r>
      <w:r>
        <w:rPr>
          <w:rFonts w:ascii="Times New Roman"/>
          <w:b w:val="false"/>
          <w:i w:val="false"/>
          <w:color w:val="000000"/>
          <w:sz w:val="28"/>
        </w:rPr>
        <w:t>
      1. Бас бостандығынан айырудың өтелмеген бөлігі бас бостандығын шектеу түріндегі жазаға ауыстырылған сотталған адамдар күзетпен ұстаудан босатылады және жазасын өтеу орнына мемлекет есебінен өздері барады. Қылмыстық-атқару жүйесі мекемесінің әкімшілігі сотталған адамға оны есепке қою үшін пробация қызметіне бару бағыты мен уақытын көрсете отырып, жазаны өтеу орнына шығу туралы нұсқама береді, сондай-ақ оны мінездейтін материалдар жібереді.</w:t>
      </w:r>
      <w:r>
        <w:br/>
      </w:r>
      <w:r>
        <w:rPr>
          <w:rFonts w:ascii="Times New Roman"/>
          <w:b w:val="false"/>
          <w:i w:val="false"/>
          <w:color w:val="000000"/>
          <w:sz w:val="28"/>
        </w:rPr>
        <w:t>
      2. Сотталған адам жазасын өтеу орнына белгіленген мерзімде бармаған кезде пробация қызметі бастапқы іздестіру іс-шараларын жүргізеді және егер сотталған адамның орналасқан орны анықталмаса, сотқа іздестіру жариялау туралы ұсыныс береді.</w:t>
      </w:r>
    </w:p>
    <w:p>
      <w:pPr>
        <w:spacing w:after="0"/>
        <w:ind w:left="0"/>
        <w:jc w:val="both"/>
      </w:pPr>
      <w:r>
        <w:rPr>
          <w:rFonts w:ascii="Times New Roman"/>
          <w:b w:val="false"/>
          <w:i w:val="false"/>
          <w:color w:val="000000"/>
          <w:sz w:val="28"/>
        </w:rPr>
        <w:t>      57-бап. Бас бостандығын шектеу түріндегі жазаның мерзімін</w:t>
      </w:r>
      <w:r>
        <w:br/>
      </w:r>
      <w:r>
        <w:rPr>
          <w:rFonts w:ascii="Times New Roman"/>
          <w:b w:val="false"/>
          <w:i w:val="false"/>
          <w:color w:val="000000"/>
          <w:sz w:val="28"/>
        </w:rPr>
        <w:t>
              есептеу</w:t>
      </w:r>
      <w:r>
        <w:br/>
      </w:r>
      <w:r>
        <w:rPr>
          <w:rFonts w:ascii="Times New Roman"/>
          <w:b w:val="false"/>
          <w:i w:val="false"/>
          <w:color w:val="000000"/>
          <w:sz w:val="28"/>
        </w:rPr>
        <w:t>
      Бас бостандығын шектеу түріндегі жазаның мерзімі пробация қызметі үкімді орындауға қабылдаған кезден бастап есептеледі.</w:t>
      </w:r>
    </w:p>
    <w:p>
      <w:pPr>
        <w:spacing w:after="0"/>
        <w:ind w:left="0"/>
        <w:jc w:val="both"/>
      </w:pPr>
      <w:r>
        <w:rPr>
          <w:rFonts w:ascii="Times New Roman"/>
          <w:b w:val="false"/>
          <w:i w:val="false"/>
          <w:color w:val="000000"/>
          <w:sz w:val="28"/>
        </w:rPr>
        <w:t>      58-бап. Бас бостандығын шектеу түріндегі жазаны өтеу тәртібі</w:t>
      </w:r>
      <w:r>
        <w:br/>
      </w:r>
      <w:r>
        <w:rPr>
          <w:rFonts w:ascii="Times New Roman"/>
          <w:b w:val="false"/>
          <w:i w:val="false"/>
          <w:color w:val="000000"/>
          <w:sz w:val="28"/>
        </w:rPr>
        <w:t>
      1. Бас бостандығын шектеу түріндегі жазаны өтеп жүрген адамдар пробациялық бақылауда болады және:</w:t>
      </w:r>
      <w:r>
        <w:br/>
      </w:r>
      <w:r>
        <w:rPr>
          <w:rFonts w:ascii="Times New Roman"/>
          <w:b w:val="false"/>
          <w:i w:val="false"/>
          <w:color w:val="000000"/>
          <w:sz w:val="28"/>
        </w:rPr>
        <w:t>
      1) пробация қызметінің талаптарын орындауға;</w:t>
      </w:r>
      <w:r>
        <w:br/>
      </w:r>
      <w:r>
        <w:rPr>
          <w:rFonts w:ascii="Times New Roman"/>
          <w:b w:val="false"/>
          <w:i w:val="false"/>
          <w:color w:val="000000"/>
          <w:sz w:val="28"/>
        </w:rPr>
        <w:t>
      2) пробация қызметін хабардар етпей, жұмыс, оқу орнын және тұрғылықты жерін өзгертпеуге;</w:t>
      </w:r>
      <w:r>
        <w:br/>
      </w:r>
      <w:r>
        <w:rPr>
          <w:rFonts w:ascii="Times New Roman"/>
          <w:b w:val="false"/>
          <w:i w:val="false"/>
          <w:color w:val="000000"/>
          <w:sz w:val="28"/>
        </w:rPr>
        <w:t xml:space="preserve">
      3) пробация қызметінің ұсынымы бойынша сот белгілеген орындарға бармауға; </w:t>
      </w:r>
      <w:r>
        <w:br/>
      </w:r>
      <w:r>
        <w:rPr>
          <w:rFonts w:ascii="Times New Roman"/>
          <w:b w:val="false"/>
          <w:i w:val="false"/>
          <w:color w:val="000000"/>
          <w:sz w:val="28"/>
        </w:rPr>
        <w:t xml:space="preserve">
      4) пробация қызметін хабардар етпей, Қазақстан Республикасының аумағы шегіндегі басқа да жердегі жерлерге шықпауға; </w:t>
      </w:r>
      <w:r>
        <w:br/>
      </w:r>
      <w:r>
        <w:rPr>
          <w:rFonts w:ascii="Times New Roman"/>
          <w:b w:val="false"/>
          <w:i w:val="false"/>
          <w:color w:val="000000"/>
          <w:sz w:val="28"/>
        </w:rPr>
        <w:t xml:space="preserve">
      5) сот жүктеген міндеттерді орындауға: мәжбүрлі еңбек, алкогольден, нашақорлықтан, уытқұмарлықтан, психикалық күйзелістен, туберкулезден, жыныстық жолмен берілетін аурулардан емделу курстарынан өту, отбасына материалдық көмекті жүзеге асыруға; </w:t>
      </w:r>
      <w:r>
        <w:br/>
      </w:r>
      <w:r>
        <w:rPr>
          <w:rFonts w:ascii="Times New Roman"/>
          <w:b w:val="false"/>
          <w:i w:val="false"/>
          <w:color w:val="000000"/>
          <w:sz w:val="28"/>
        </w:rPr>
        <w:t>
      6) пробация қызметіне тіркелуге және пробация қызметі белгілеген күндері онымен тәрбиелік жұмыс жүргізуге қатысу үшін айына бір рет келуге;</w:t>
      </w:r>
      <w:r>
        <w:br/>
      </w:r>
      <w:r>
        <w:rPr>
          <w:rFonts w:ascii="Times New Roman"/>
          <w:b w:val="false"/>
          <w:i w:val="false"/>
          <w:color w:val="000000"/>
          <w:sz w:val="28"/>
        </w:rPr>
        <w:t>
      7) жеке басын куәландыратын құжатты өзімен бірге алып жүруге міндетті.</w:t>
      </w:r>
      <w:r>
        <w:br/>
      </w:r>
      <w:r>
        <w:rPr>
          <w:rFonts w:ascii="Times New Roman"/>
          <w:b w:val="false"/>
          <w:i w:val="false"/>
          <w:color w:val="000000"/>
          <w:sz w:val="28"/>
        </w:rPr>
        <w:t>
      2. Бас бостандығын шектеу түріндегі жазаны өтеп жүрген сотталған адамдарға жазаны өтеу орны бойынша облыс шегінде орналасқан жоғары және арнаулы орта оқу орындарында оқуға рұқсат етіледі.</w:t>
      </w:r>
    </w:p>
    <w:p>
      <w:pPr>
        <w:spacing w:after="0"/>
        <w:ind w:left="0"/>
        <w:jc w:val="both"/>
      </w:pPr>
      <w:r>
        <w:rPr>
          <w:rFonts w:ascii="Times New Roman"/>
          <w:b w:val="false"/>
          <w:i w:val="false"/>
          <w:color w:val="000000"/>
          <w:sz w:val="28"/>
        </w:rPr>
        <w:t>      59-бап. Бас бостандығын шектеу түріндегі жазаны өтеу тәртібі</w:t>
      </w:r>
      <w:r>
        <w:br/>
      </w:r>
      <w:r>
        <w:rPr>
          <w:rFonts w:ascii="Times New Roman"/>
          <w:b w:val="false"/>
          <w:i w:val="false"/>
          <w:color w:val="000000"/>
          <w:sz w:val="28"/>
        </w:rPr>
        <w:t>
              мен шарттарын бұзу</w:t>
      </w:r>
      <w:r>
        <w:br/>
      </w:r>
      <w:r>
        <w:rPr>
          <w:rFonts w:ascii="Times New Roman"/>
          <w:b w:val="false"/>
          <w:i w:val="false"/>
          <w:color w:val="000000"/>
          <w:sz w:val="28"/>
        </w:rPr>
        <w:t>
      Мыналар: тіркелу үшін дәлелсіз себептермен келмеу, пробация қызметін хабардар етпей, тұратын жерін ауыстыру, пробация қызметі тыйым салған орындарға бару, пробация қызметінің рұқсатынсыз Қазақстан Республикасының аумағы шегінен басқа жерлерге шығу, өзіне сот жүктеген міндеттерді орындаудан жалтару, электрондық бақылау құралдарын қасақана бұзу (бүлдіру), сондай-ақ кейін жасалған әрбір бұзушылық алдыңғысына жаза тағайындалғаннан кейін жасалған жағдайда, сол үшін әкімшілік жаза қолданылған сотталған адамның қоғамдық тәртіп пен имандылыққа, кәмелетке толмағандардың құқықтарына, жеке тұлғаға және отбасылық-тұрмыстық қарым-қатынастар аясына қол сұғатын әкімшілік құқық бұзушылық жасағаны үшін жазасын өтеу тәртібі мен шарттарын бұзу болып табылады.</w:t>
      </w:r>
    </w:p>
    <w:p>
      <w:pPr>
        <w:spacing w:after="0"/>
        <w:ind w:left="0"/>
        <w:jc w:val="both"/>
      </w:pPr>
      <w:r>
        <w:rPr>
          <w:rFonts w:ascii="Times New Roman"/>
          <w:b w:val="false"/>
          <w:i w:val="false"/>
          <w:color w:val="000000"/>
          <w:sz w:val="28"/>
        </w:rPr>
        <w:t>      60-бап. Бас бостандығын шектеу түріндегі жазаны өтеуді қасақана</w:t>
      </w:r>
      <w:r>
        <w:br/>
      </w:r>
      <w:r>
        <w:rPr>
          <w:rFonts w:ascii="Times New Roman"/>
          <w:b w:val="false"/>
          <w:i w:val="false"/>
          <w:color w:val="000000"/>
          <w:sz w:val="28"/>
        </w:rPr>
        <w:t>
              бұзу</w:t>
      </w:r>
      <w:r>
        <w:br/>
      </w:r>
      <w:r>
        <w:rPr>
          <w:rFonts w:ascii="Times New Roman"/>
          <w:b w:val="false"/>
          <w:i w:val="false"/>
          <w:color w:val="000000"/>
          <w:sz w:val="28"/>
        </w:rPr>
        <w:t xml:space="preserve">
      1. Мыналар: осы Кодекстің 59-бабында көрсетілген бұзушылықтарды бір жылдың ішінде қайталап жасау, сондай-ақ сотталған адам қылмыстық теріс қылықтар жасауда пробация қызметі қызметкерлерінің заңды талаптарды орындаудан бас тарту, сол сияқты оларды қорғау не оларға қатысты күш қолданамын деп қорқыту, сондай-ақ сотталған пробациялық бақылаудан жасырынса бас бостандығын шектеу түріндегі жазаны өтеуді қасақана бұзу болып табылады. </w:t>
      </w:r>
      <w:r>
        <w:br/>
      </w:r>
      <w:r>
        <w:rPr>
          <w:rFonts w:ascii="Times New Roman"/>
          <w:b w:val="false"/>
          <w:i w:val="false"/>
          <w:color w:val="000000"/>
          <w:sz w:val="28"/>
        </w:rPr>
        <w:t xml:space="preserve">
      2. Пробация қызметіне тіркелу үшін келу мерзімінен он бес күннен астам уақыт ішінде жүрген жері анықталмаған сотталған адам пробациялық бақылаудан жасырынған адам деп танылады. </w:t>
      </w:r>
      <w:r>
        <w:br/>
      </w:r>
      <w:r>
        <w:rPr>
          <w:rFonts w:ascii="Times New Roman"/>
          <w:b w:val="false"/>
          <w:i w:val="false"/>
          <w:color w:val="000000"/>
          <w:sz w:val="28"/>
        </w:rPr>
        <w:t>
      3. Пробациялық бақылаудан жасырынған сотталған адамға қатысты пробация қызметі бастапқы іздестіру іс-шараларын жүргізеді және сотқа іздестіру жариялау туралы ұсыным береді.</w:t>
      </w:r>
    </w:p>
    <w:p>
      <w:pPr>
        <w:spacing w:after="0"/>
        <w:ind w:left="0"/>
        <w:jc w:val="both"/>
      </w:pPr>
      <w:r>
        <w:rPr>
          <w:rFonts w:ascii="Times New Roman"/>
          <w:b w:val="false"/>
          <w:i w:val="false"/>
          <w:color w:val="000000"/>
          <w:sz w:val="28"/>
        </w:rPr>
        <w:t>      61-бап. Бас бостандығын шектеу түріндегі жазаны өтеу тәртібі</w:t>
      </w:r>
      <w:r>
        <w:br/>
      </w:r>
      <w:r>
        <w:rPr>
          <w:rFonts w:ascii="Times New Roman"/>
          <w:b w:val="false"/>
          <w:i w:val="false"/>
          <w:color w:val="000000"/>
          <w:sz w:val="28"/>
        </w:rPr>
        <w:t>
              мен шарттарын бұзғаны үшін жауаптылық</w:t>
      </w:r>
      <w:r>
        <w:br/>
      </w:r>
      <w:r>
        <w:rPr>
          <w:rFonts w:ascii="Times New Roman"/>
          <w:b w:val="false"/>
          <w:i w:val="false"/>
          <w:color w:val="000000"/>
          <w:sz w:val="28"/>
        </w:rPr>
        <w:t xml:space="preserve">
      1. Бас бостандығын шектеу түріндегі жазаны өтеу тәртібі мен шарттарын бұзғаны үшін сотталған адамға бас бостандығын шектеуді бас бостандығынан айырумен ауыстыру туралы жазбаша ескерту түрінде жаза қолданылады. </w:t>
      </w:r>
      <w:r>
        <w:br/>
      </w:r>
      <w:r>
        <w:rPr>
          <w:rFonts w:ascii="Times New Roman"/>
          <w:b w:val="false"/>
          <w:i w:val="false"/>
          <w:color w:val="000000"/>
          <w:sz w:val="28"/>
        </w:rPr>
        <w:t>
      2. Жазаны өтеу тәртібін қасақана бұзған адамдарға қатысты пробация қызметі бас бостандығын шектеуді бас бостандығынан айырумен ауыстыру туралы мәселелерді шешу үшін сотқа материалдар ұсынады.</w:t>
      </w:r>
    </w:p>
    <w:p>
      <w:pPr>
        <w:spacing w:after="0"/>
        <w:ind w:left="0"/>
        <w:jc w:val="both"/>
      </w:pPr>
      <w:r>
        <w:rPr>
          <w:rFonts w:ascii="Times New Roman"/>
          <w:b w:val="false"/>
          <w:i w:val="false"/>
          <w:color w:val="000000"/>
          <w:sz w:val="28"/>
        </w:rPr>
        <w:t>      62-бап. Сотталған адамдарға пробациялық бақылау жасау және бас</w:t>
      </w:r>
      <w:r>
        <w:br/>
      </w:r>
      <w:r>
        <w:rPr>
          <w:rFonts w:ascii="Times New Roman"/>
          <w:b w:val="false"/>
          <w:i w:val="false"/>
          <w:color w:val="000000"/>
          <w:sz w:val="28"/>
        </w:rPr>
        <w:t>
              бостандығын шектеу түріндегі жазаны өтеу тәртібін</w:t>
      </w:r>
      <w:r>
        <w:br/>
      </w:r>
      <w:r>
        <w:rPr>
          <w:rFonts w:ascii="Times New Roman"/>
          <w:b w:val="false"/>
          <w:i w:val="false"/>
          <w:color w:val="000000"/>
          <w:sz w:val="28"/>
        </w:rPr>
        <w:t>
              бұзушылықтардың алдын алу шаралары</w:t>
      </w:r>
    </w:p>
    <w:p>
      <w:pPr>
        <w:spacing w:after="0"/>
        <w:ind w:left="0"/>
        <w:jc w:val="both"/>
      </w:pPr>
      <w:r>
        <w:rPr>
          <w:rFonts w:ascii="Times New Roman"/>
          <w:b w:val="false"/>
          <w:i w:val="false"/>
          <w:color w:val="000000"/>
          <w:sz w:val="28"/>
        </w:rPr>
        <w:t xml:space="preserve">      1. Бас бостандығын шектеу түріндегі жазасын өтеп жүргендерді пробациялық бақылауды олардың тұратын жері бойынша пробация қызметі жүзеге асырады. Тиісті бақылауды қамтамасыз ету және сотталған адамдардың жүрген жері туралы ақпарат алу үшін пробация қызметі тізбесін Қазақстан Республикасының Үкіметі айқындайтын электрондық бақылау құралдарын пайдалануға құқылы. </w:t>
      </w:r>
      <w:r>
        <w:br/>
      </w:r>
      <w:r>
        <w:rPr>
          <w:rFonts w:ascii="Times New Roman"/>
          <w:b w:val="false"/>
          <w:i w:val="false"/>
          <w:color w:val="000000"/>
          <w:sz w:val="28"/>
        </w:rPr>
        <w:t>
      2. Пробация қызметі пробациялық бақылаудағы бас бостандығын шектеуге сотталған адамды есепке қою кезінде:</w:t>
      </w:r>
      <w:r>
        <w:br/>
      </w:r>
      <w:r>
        <w:rPr>
          <w:rFonts w:ascii="Times New Roman"/>
          <w:b w:val="false"/>
          <w:i w:val="false"/>
          <w:color w:val="000000"/>
          <w:sz w:val="28"/>
        </w:rPr>
        <w:t xml:space="preserve">
      1) сотталған адамның денсаулық жағдайын, білім деңгейін және еңбекпен қамтылғандығын, тұрғылықты жерінің бар-жоғын анықтай отырып, жеке басын зерттейді, сондай-ақ ұсынылатын әлеуметтік-құқықтық көмектің көлемін айқындау үшін қажетті өзге де мәліметтерді анықтайды; </w:t>
      </w:r>
      <w:r>
        <w:br/>
      </w:r>
      <w:r>
        <w:rPr>
          <w:rFonts w:ascii="Times New Roman"/>
          <w:b w:val="false"/>
          <w:i w:val="false"/>
          <w:color w:val="000000"/>
          <w:sz w:val="28"/>
        </w:rPr>
        <w:t xml:space="preserve">
      2) әлеуметтік-құқықтық көмек беру, оған қатысты пробациялық бақылауды жүзеге асыру және қысқарту тәртібін түсіндіреді, сондай-ақ тіркелу үшін пробация қызметіне келу күндерін белгілейді; </w:t>
      </w:r>
      <w:r>
        <w:br/>
      </w:r>
      <w:r>
        <w:rPr>
          <w:rFonts w:ascii="Times New Roman"/>
          <w:b w:val="false"/>
          <w:i w:val="false"/>
          <w:color w:val="000000"/>
          <w:sz w:val="28"/>
        </w:rPr>
        <w:t>
      3) сот жүктеген міндеттерді орындау тәртібін, оларды орындамағаны, сондай-ақ пробациялық бақылау шарттары мен тәртібін бұзғаны үшін жауапкершілікке тарту тәртібін түсіндіреді.</w:t>
      </w:r>
      <w:r>
        <w:br/>
      </w:r>
      <w:r>
        <w:rPr>
          <w:rFonts w:ascii="Times New Roman"/>
          <w:b w:val="false"/>
          <w:i w:val="false"/>
          <w:color w:val="000000"/>
          <w:sz w:val="28"/>
        </w:rPr>
        <w:t>
      3. Бас бостандығын шектеуге сотталған адамның жеке басын және әлеуметтік қамсыздандырылуын зерттеу нәтижелері бойынша пробация қызметі әлеуметтік-құқықтық көмек көрсетудің дербес бағдарламасын жасайды.</w:t>
      </w:r>
      <w:r>
        <w:br/>
      </w:r>
      <w:r>
        <w:rPr>
          <w:rFonts w:ascii="Times New Roman"/>
          <w:b w:val="false"/>
          <w:i w:val="false"/>
          <w:color w:val="000000"/>
          <w:sz w:val="28"/>
        </w:rPr>
        <w:t>
      4. Бас бостандығына шектеуге сотталған адамдармен пробация қызметі оның тұрғылықты жері бойынша жеке-алдын алу жұмыстарын жүргізеді.</w:t>
      </w:r>
      <w:r>
        <w:br/>
      </w:r>
      <w:r>
        <w:rPr>
          <w:rFonts w:ascii="Times New Roman"/>
          <w:b w:val="false"/>
          <w:i w:val="false"/>
          <w:color w:val="000000"/>
          <w:sz w:val="28"/>
        </w:rPr>
        <w:t>
      5. Жазаны өтеуден қасақана жалтарған сотталған адамға өтелмеген бас бостандығын шектеу мерзімін бас бостандығын айырумен ауыстыру туралы мәселені шешкенге дейін оны ішкі істер органдары соттың санкциясымен ұстайды.</w:t>
      </w:r>
      <w:r>
        <w:br/>
      </w:r>
      <w:r>
        <w:rPr>
          <w:rFonts w:ascii="Times New Roman"/>
          <w:b w:val="false"/>
          <w:i w:val="false"/>
          <w:color w:val="000000"/>
          <w:sz w:val="28"/>
        </w:rPr>
        <w:t>
      Сотталған адамды қызмет көрсетілетін аумақтың шегінен тыс жерлерде ұстаған жағдайда пробация қызметі сотталған адамның өтелмеген мерзімін бас бостандығын шектеумен ауыстыру туралы мәселені шешу үшін сотталған адамның ұсталған жері бойынша сотқа материалдарды жібереді.</w:t>
      </w:r>
      <w:r>
        <w:br/>
      </w:r>
      <w:r>
        <w:rPr>
          <w:rFonts w:ascii="Times New Roman"/>
          <w:b w:val="false"/>
          <w:i w:val="false"/>
          <w:color w:val="000000"/>
          <w:sz w:val="28"/>
        </w:rPr>
        <w:t>
      6. Сотталған адам электрондық бақылау құралдарын бұзған (бүлдірген) жағдайда пробация қызметі тиісті акт жасайды.</w:t>
      </w:r>
      <w:r>
        <w:br/>
      </w:r>
      <w:r>
        <w:rPr>
          <w:rFonts w:ascii="Times New Roman"/>
          <w:b w:val="false"/>
          <w:i w:val="false"/>
          <w:color w:val="000000"/>
          <w:sz w:val="28"/>
        </w:rPr>
        <w:t>
      Электрондық бақылау құралдарын қасақана бұзған (бүлдірген) кезде сотталған адамдар заңда белгіленген тәртіпте материалдық жауаптылықта болады.</w:t>
      </w:r>
    </w:p>
    <w:p>
      <w:pPr>
        <w:spacing w:after="0"/>
        <w:ind w:left="0"/>
        <w:jc w:val="left"/>
      </w:pPr>
      <w:r>
        <w:rPr>
          <w:rFonts w:ascii="Times New Roman"/>
          <w:b/>
          <w:i w:val="false"/>
          <w:color w:val="000000"/>
        </w:rPr>
        <w:t xml:space="preserve"> 9-тарау. Жазаның қосымша түрлерін орындау</w:t>
      </w:r>
    </w:p>
    <w:p>
      <w:pPr>
        <w:spacing w:after="0"/>
        <w:ind w:left="0"/>
        <w:jc w:val="both"/>
      </w:pPr>
      <w:r>
        <w:rPr>
          <w:rFonts w:ascii="Times New Roman"/>
          <w:b w:val="false"/>
          <w:i w:val="false"/>
          <w:color w:val="000000"/>
          <w:sz w:val="28"/>
        </w:rPr>
        <w:t>      63-бап. Шетелдіктерді және азаматтығы жоқ адамдарды Қазақстан</w:t>
      </w:r>
      <w:r>
        <w:br/>
      </w:r>
      <w:r>
        <w:rPr>
          <w:rFonts w:ascii="Times New Roman"/>
          <w:b w:val="false"/>
          <w:i w:val="false"/>
          <w:color w:val="000000"/>
          <w:sz w:val="28"/>
        </w:rPr>
        <w:t>
              Республикасынан шығарып жіберу түріндегі жазаны орындау</w:t>
      </w:r>
      <w:r>
        <w:br/>
      </w:r>
      <w:r>
        <w:rPr>
          <w:rFonts w:ascii="Times New Roman"/>
          <w:b w:val="false"/>
          <w:i w:val="false"/>
          <w:color w:val="000000"/>
          <w:sz w:val="28"/>
        </w:rPr>
        <w:t>
              тәртібі</w:t>
      </w:r>
      <w:r>
        <w:br/>
      </w:r>
      <w:r>
        <w:rPr>
          <w:rFonts w:ascii="Times New Roman"/>
          <w:b w:val="false"/>
          <w:i w:val="false"/>
          <w:color w:val="000000"/>
          <w:sz w:val="28"/>
        </w:rPr>
        <w:t>
      1. Қазақстан Республикасынан шығарып жіберу жөніндегі сот шешімін орындау Қазақстан Республикасынан шығарып жіберілетін адамға бақылау жасала отырып, өз бетінше кетуі арқылы жүргізіледі.</w:t>
      </w:r>
      <w:r>
        <w:br/>
      </w:r>
      <w:r>
        <w:rPr>
          <w:rFonts w:ascii="Times New Roman"/>
          <w:b w:val="false"/>
          <w:i w:val="false"/>
          <w:color w:val="000000"/>
          <w:sz w:val="28"/>
        </w:rPr>
        <w:t>
      Шығарып жіберу бойынша шығыстарды шығарып жіберілетін заңсыз көшіп келушілер, заңсыз көшіп келушіні Қазақстан Республикасына шақырған жеке және заңды тұлғалар көтереді. Аталған адамдарын жіберу бойынша шығыстарын жабуға қаражаты болмаған не жеткіліксіз болған жағдайларда, тиісті іс-шараларды қаржыландыру бюджет қаражаты есебінен жүргізіледі.</w:t>
      </w:r>
      <w:r>
        <w:br/>
      </w:r>
      <w:r>
        <w:rPr>
          <w:rFonts w:ascii="Times New Roman"/>
          <w:b w:val="false"/>
          <w:i w:val="false"/>
          <w:color w:val="000000"/>
          <w:sz w:val="28"/>
        </w:rPr>
        <w:t>
      Қазақстан Республикасы ратификациялаған халықаралық шарттарға сәйкес келу құқығынсыз келген адамдарды Қазақстан Республикасының аумағынан шығарып жібергені үшін осы адамдарды алып келген көлік ұйымы жауапты болып табылады.</w:t>
      </w:r>
      <w:r>
        <w:br/>
      </w:r>
      <w:r>
        <w:rPr>
          <w:rFonts w:ascii="Times New Roman"/>
          <w:b w:val="false"/>
          <w:i w:val="false"/>
          <w:color w:val="000000"/>
          <w:sz w:val="28"/>
        </w:rPr>
        <w:t xml:space="preserve">
      2. Шығарып жіберу туралы сот шешімін орындамаған және шешімде көрсетілген мерзімде Қазақстан Республикасының аумағынан кетпеген адам сот шешімі бойынша мәжбүрлеу тәртібінде шығарылып жіберілуге тиіс. </w:t>
      </w:r>
      <w:r>
        <w:br/>
      </w:r>
      <w:r>
        <w:rPr>
          <w:rFonts w:ascii="Times New Roman"/>
          <w:b w:val="false"/>
          <w:i w:val="false"/>
          <w:color w:val="000000"/>
          <w:sz w:val="28"/>
        </w:rPr>
        <w:t xml:space="preserve">
      3. Егер шығарылып жіберілетін адамды шет мемлекеті өкіліне беру Қазақстан Республикасының аталған мемлекетпен жасаған шартында көзделмеген болса, шығарып жіберу Қазақстан Республикасы Ұлттық қауіпсіздік комитетінің Шекара қызметі айқындайтын орында жүзеге асырылады. </w:t>
      </w:r>
      <w:r>
        <w:br/>
      </w:r>
      <w:r>
        <w:rPr>
          <w:rFonts w:ascii="Times New Roman"/>
          <w:b w:val="false"/>
          <w:i w:val="false"/>
          <w:color w:val="000000"/>
          <w:sz w:val="28"/>
        </w:rPr>
        <w:t>
      4. Егер шығарып жіберу Қазақстан Республикасының аталған мемлекетпен жасаған шартында көзделсе, шетелдіктерді немесе азаматтығы жоқ адамдарды Қазақстан Республикасының Мемлекеттік шекарасы арқылы өткізу пунктінен шығарып жіберу туралы аумағына (аумағы арқылы) аталған адам шығарылып жіберілетін шет мемлекеттің үкіметі хабардар етіледі.</w:t>
      </w:r>
      <w:r>
        <w:br/>
      </w:r>
      <w:r>
        <w:rPr>
          <w:rFonts w:ascii="Times New Roman"/>
          <w:b w:val="false"/>
          <w:i w:val="false"/>
          <w:color w:val="000000"/>
          <w:sz w:val="28"/>
        </w:rPr>
        <w:t>
      5. Шығарып жіберу туралы жазаны орындау екіжақты немесе біржақты акт түрінде ресімделеді.</w:t>
      </w:r>
    </w:p>
    <w:p>
      <w:pPr>
        <w:spacing w:after="0"/>
        <w:ind w:left="0"/>
        <w:jc w:val="both"/>
      </w:pPr>
      <w:r>
        <w:rPr>
          <w:rFonts w:ascii="Times New Roman"/>
          <w:b w:val="false"/>
          <w:i w:val="false"/>
          <w:color w:val="000000"/>
          <w:sz w:val="28"/>
        </w:rPr>
        <w:t>      64-бап. Арнаулы, әскери немесе құрметті атақтан, сыныптық</w:t>
      </w:r>
      <w:r>
        <w:br/>
      </w:r>
      <w:r>
        <w:rPr>
          <w:rFonts w:ascii="Times New Roman"/>
          <w:b w:val="false"/>
          <w:i w:val="false"/>
          <w:color w:val="000000"/>
          <w:sz w:val="28"/>
        </w:rPr>
        <w:t>
              шеннен, дипломатиялық дәрежеден, біліктілік сыныбынан,</w:t>
      </w:r>
      <w:r>
        <w:br/>
      </w:r>
      <w:r>
        <w:rPr>
          <w:rFonts w:ascii="Times New Roman"/>
          <w:b w:val="false"/>
          <w:i w:val="false"/>
          <w:color w:val="000000"/>
          <w:sz w:val="28"/>
        </w:rPr>
        <w:t>
              мемлекеттік наградалардан айыру туралы жазаны орындау</w:t>
      </w:r>
      <w:r>
        <w:br/>
      </w:r>
      <w:r>
        <w:rPr>
          <w:rFonts w:ascii="Times New Roman"/>
          <w:b w:val="false"/>
          <w:i w:val="false"/>
          <w:color w:val="000000"/>
          <w:sz w:val="28"/>
        </w:rPr>
        <w:t>
      1. Сотталған адамды арнаулы, әскери немесе құрметті атақтан, сыныптық шеннен, дипломатиялық дәрежеден, біліктілік сыныбынан айыру туралы үкім шығарған сот үкім заңды күшіне енген соң оның көшірмесін сотталған адамға атақты, сыныптық шенді, дипломатиялық дәрежені, біліктілік сыныбын берген лауазымды адамға жібереді.</w:t>
      </w:r>
      <w:r>
        <w:br/>
      </w:r>
      <w:r>
        <w:rPr>
          <w:rFonts w:ascii="Times New Roman"/>
          <w:b w:val="false"/>
          <w:i w:val="false"/>
          <w:color w:val="000000"/>
          <w:sz w:val="28"/>
        </w:rPr>
        <w:t>
      2. Лауазымды адам белгіленген тәртіпте тиісті құжаттарға сотталған адамды арнаулы, әскери немесе құрметті немесе өзге де атақтан, сыныптық шеннен, дипломатиялық дәрежеден, біліктілік сыныбынан айыру туралы жазба жасайды, сондай-ақ оны тиісті атағы, шені, дәрежесі, сыныбы бар адамдар үшін көзделген құқықтар мен жеңілдіктерден айыру жөнінде шаралар қолданады.</w:t>
      </w:r>
      <w:r>
        <w:br/>
      </w:r>
      <w:r>
        <w:rPr>
          <w:rFonts w:ascii="Times New Roman"/>
          <w:b w:val="false"/>
          <w:i w:val="false"/>
          <w:color w:val="000000"/>
          <w:sz w:val="28"/>
        </w:rPr>
        <w:t xml:space="preserve">
      3. Запастағы әскери қызметшіге қатысты сот үкімінің көшірмесі оның әскери есепке алынған орны бойынша жергілікті әскери басқару органына жіберіледі. </w:t>
      </w:r>
      <w:r>
        <w:br/>
      </w:r>
      <w:r>
        <w:rPr>
          <w:rFonts w:ascii="Times New Roman"/>
          <w:b w:val="false"/>
          <w:i w:val="false"/>
          <w:color w:val="000000"/>
          <w:sz w:val="28"/>
        </w:rPr>
        <w:t>
      4. Лауазымды адам үкімнің көшірмесін алған күннен бастап бір айдың ішінде үкімді шығарған сотқа оның орындалғаны туралы хабарлайды.</w:t>
      </w:r>
      <w:r>
        <w:br/>
      </w:r>
      <w:r>
        <w:rPr>
          <w:rFonts w:ascii="Times New Roman"/>
          <w:b w:val="false"/>
          <w:i w:val="false"/>
          <w:color w:val="000000"/>
          <w:sz w:val="28"/>
        </w:rPr>
        <w:t>
      5. Қазақстан Республикасының Президенті Қазақстан Республикасы Қылмыстық кодексінің 50-бабының екінші бөлігіне сәйкес сотталған адамды құрметті, әскери, арнаулы немесе өзге де атақтан, сыныптық шеннен, дипломатиялық дәрежеден, біліктілік сыныбынан немесе мемлекеттік наградадан айыру туралы шешім қабылдаған кезде тиісті мемлекеттік орган осы баптың екінші бөлігінде көрсетілген шараларды қолданады. Мемлекеттік наградаларды оларға қоса берілген құжаттармен бірге алып қоюды қылмыстық-атқару қызметі саласындағы уәкілетті орган айқындайтын тәртіпте олар болатын жердегі пробация қызметі жүргізеді.</w:t>
      </w:r>
    </w:p>
    <w:p>
      <w:pPr>
        <w:spacing w:after="0"/>
        <w:ind w:left="0"/>
        <w:jc w:val="both"/>
      </w:pPr>
      <w:r>
        <w:rPr>
          <w:rFonts w:ascii="Times New Roman"/>
          <w:b w:val="false"/>
          <w:i w:val="false"/>
          <w:color w:val="000000"/>
          <w:sz w:val="28"/>
        </w:rPr>
        <w:t>      65-бап. Белгілі бір лауазымда болу немесе белгілі бір қызметпен</w:t>
      </w:r>
      <w:r>
        <w:br/>
      </w:r>
      <w:r>
        <w:rPr>
          <w:rFonts w:ascii="Times New Roman"/>
          <w:b w:val="false"/>
          <w:i w:val="false"/>
          <w:color w:val="000000"/>
          <w:sz w:val="28"/>
        </w:rPr>
        <w:t>
              айналысу құқығынан айыру түріндегі жазаны орындауды</w:t>
      </w:r>
      <w:r>
        <w:br/>
      </w:r>
      <w:r>
        <w:rPr>
          <w:rFonts w:ascii="Times New Roman"/>
          <w:b w:val="false"/>
          <w:i w:val="false"/>
          <w:color w:val="000000"/>
          <w:sz w:val="28"/>
        </w:rPr>
        <w:t>
              ұйымдастыру</w:t>
      </w:r>
      <w:r>
        <w:br/>
      </w:r>
      <w:r>
        <w:rPr>
          <w:rFonts w:ascii="Times New Roman"/>
          <w:b w:val="false"/>
          <w:i w:val="false"/>
          <w:color w:val="000000"/>
          <w:sz w:val="28"/>
        </w:rPr>
        <w:t>
      1. Педагог лауазымында және кәмелетке толмағандармен жұмыс істеумен байланысты лауазымдарды атқаруға өмір бойы тыйым салу туралы сот үкімін білім беру саласындағы уәкілетті орган бекіткен тәртіпте меншіктің барлық нысандарындағы білім беру ұйымдары жүзеге асырады.</w:t>
      </w:r>
      <w:r>
        <w:br/>
      </w:r>
      <w:r>
        <w:rPr>
          <w:rFonts w:ascii="Times New Roman"/>
          <w:b w:val="false"/>
          <w:i w:val="false"/>
          <w:color w:val="000000"/>
          <w:sz w:val="28"/>
        </w:rPr>
        <w:t xml:space="preserve">
      2. Белгілі бір лауазымда болуға өмір бойы тыйым салу туралы сот үкімін Қазақстан Республикасы Қылмыстық кодексі 51-бабының 2-бөлігінде санамаланған мемлекеттік мекемелер мен ұйымның әкімшіліктері жүзеге асырады. </w:t>
      </w:r>
      <w:r>
        <w:br/>
      </w:r>
      <w:r>
        <w:rPr>
          <w:rFonts w:ascii="Times New Roman"/>
          <w:b w:val="false"/>
          <w:i w:val="false"/>
          <w:color w:val="000000"/>
          <w:sz w:val="28"/>
        </w:rPr>
        <w:t xml:space="preserve">
      3. Қамауға алу немесе бас бостандығынан айыруға қосымша ретінде тағайындалған белгілі бір лауазымды атқару немесе белгілі бір қызметпен айналысу құқығынан айыру түріндегі жазаны орындауды ұйымдастыруды негізгі жазаны орындайтын орган, ал негізгі жазаларды өтегеннен кейін сотталған адамның тұрғылықты жері бойынша пробация қызметі жүзеге асырады. </w:t>
      </w:r>
      <w:r>
        <w:br/>
      </w:r>
      <w:r>
        <w:rPr>
          <w:rFonts w:ascii="Times New Roman"/>
          <w:b w:val="false"/>
          <w:i w:val="false"/>
          <w:color w:val="000000"/>
          <w:sz w:val="28"/>
        </w:rPr>
        <w:t>
      4. Жазалардың басқа түрлеріне қосымша ретінде тағайындалған, сондай-ақ жазаны өтеуді кейінге қалдыру немесе шартты сотталған кезде осы жазаны орындауды ұйымдастыруды сотталған адамның тұрғылықты жері бойынша пробация қызметі жүзеге асырады.</w:t>
      </w:r>
      <w:r>
        <w:br/>
      </w:r>
      <w:r>
        <w:rPr>
          <w:rFonts w:ascii="Times New Roman"/>
          <w:b w:val="false"/>
          <w:i w:val="false"/>
          <w:color w:val="000000"/>
          <w:sz w:val="28"/>
        </w:rPr>
        <w:t>
      5. Пробация қызметі:</w:t>
      </w:r>
      <w:r>
        <w:br/>
      </w:r>
      <w:r>
        <w:rPr>
          <w:rFonts w:ascii="Times New Roman"/>
          <w:b w:val="false"/>
          <w:i w:val="false"/>
          <w:color w:val="000000"/>
          <w:sz w:val="28"/>
        </w:rPr>
        <w:t xml:space="preserve">
      1) сотталған адамдардың есебін жүргізеді; </w:t>
      </w:r>
      <w:r>
        <w:br/>
      </w:r>
      <w:r>
        <w:rPr>
          <w:rFonts w:ascii="Times New Roman"/>
          <w:b w:val="false"/>
          <w:i w:val="false"/>
          <w:color w:val="000000"/>
          <w:sz w:val="28"/>
        </w:rPr>
        <w:t xml:space="preserve">
      2) сотталған адамдардың сот үкімінде көзделген белгілі бір лауазымды атқаруына немесе белгілі бір қызметпен айналысуына тыйым салудың сақталуын бақылайды; </w:t>
      </w:r>
      <w:r>
        <w:br/>
      </w:r>
      <w:r>
        <w:rPr>
          <w:rFonts w:ascii="Times New Roman"/>
          <w:b w:val="false"/>
          <w:i w:val="false"/>
          <w:color w:val="000000"/>
          <w:sz w:val="28"/>
        </w:rPr>
        <w:t xml:space="preserve">
      3) сотталған адамның жұмыс орны бойынша ұйым әкімшілігінің, сондай-ақ сотталған адамға тыйым салынған қызметтің тиісті түрлерімен айналысуға берілген рұқсатты қайтып алуға құқығы бар органдардың үкімді орындауын тексереді; </w:t>
      </w:r>
      <w:r>
        <w:br/>
      </w:r>
      <w:r>
        <w:rPr>
          <w:rFonts w:ascii="Times New Roman"/>
          <w:b w:val="false"/>
          <w:i w:val="false"/>
          <w:color w:val="000000"/>
          <w:sz w:val="28"/>
        </w:rPr>
        <w:t xml:space="preserve">
      4) жазаны өтеуден жалтарған сотталған адамдарға қатысты бастапқы іздестіру іс-шараларын жүзеге асырады және сотқа іздестіру жариялау туралы ұсыным енгізеді. </w:t>
      </w:r>
      <w:r>
        <w:br/>
      </w:r>
      <w:r>
        <w:rPr>
          <w:rFonts w:ascii="Times New Roman"/>
          <w:b w:val="false"/>
          <w:i w:val="false"/>
          <w:color w:val="000000"/>
          <w:sz w:val="28"/>
        </w:rPr>
        <w:t>
      6. Тұратын жері он бес күн ішінде анықталмаған сотталған адам жазаны өтеуден жалтарған деп саналады.</w:t>
      </w:r>
      <w:r>
        <w:br/>
      </w:r>
      <w:r>
        <w:rPr>
          <w:rFonts w:ascii="Times New Roman"/>
          <w:b w:val="false"/>
          <w:i w:val="false"/>
          <w:color w:val="000000"/>
          <w:sz w:val="28"/>
        </w:rPr>
        <w:t>
      7. Белгілі бір лауазымды атқару немесе белгілі бір қызметпен айналысу құқығынан айыру түріндегі қосымша жазаға сотталған адамды негізгі жазасын өтеп жатқан мекеменің (ұйымның) әкімшілігі сотталған адамға орындауға тыйым салынған жұмыстарға тарта алмайды.</w:t>
      </w:r>
    </w:p>
    <w:p>
      <w:pPr>
        <w:spacing w:after="0"/>
        <w:ind w:left="0"/>
        <w:jc w:val="both"/>
      </w:pPr>
      <w:r>
        <w:rPr>
          <w:rFonts w:ascii="Times New Roman"/>
          <w:b w:val="false"/>
          <w:i w:val="false"/>
          <w:color w:val="000000"/>
          <w:sz w:val="28"/>
        </w:rPr>
        <w:t>      66-бап. Сот үкімін орындау жөніндегі ұйымдар әкімшілігінің</w:t>
      </w:r>
      <w:r>
        <w:br/>
      </w:r>
      <w:r>
        <w:rPr>
          <w:rFonts w:ascii="Times New Roman"/>
          <w:b w:val="false"/>
          <w:i w:val="false"/>
          <w:color w:val="000000"/>
          <w:sz w:val="28"/>
        </w:rPr>
        <w:t>
              міндеттері</w:t>
      </w:r>
      <w:r>
        <w:br/>
      </w:r>
      <w:r>
        <w:rPr>
          <w:rFonts w:ascii="Times New Roman"/>
          <w:b w:val="false"/>
          <w:i w:val="false"/>
          <w:color w:val="000000"/>
          <w:sz w:val="28"/>
        </w:rPr>
        <w:t xml:space="preserve">
      1. Ұйым меншік нысандарына қарамастан кандидаттарды белгілі бір лауазымға педагогикалық лауазымына және кәмелетке толмағандармен жұмыс істеуіне байланысты, сондай-ақ мемлекеттік қызметте және жергілікті өзін-өзі басқару органдарында лауазымдарды атқаруға өмір бойы тыйым салудың оларда болу мәніне тексереді. </w:t>
      </w:r>
      <w:r>
        <w:br/>
      </w:r>
      <w:r>
        <w:rPr>
          <w:rFonts w:ascii="Times New Roman"/>
          <w:b w:val="false"/>
          <w:i w:val="false"/>
          <w:color w:val="000000"/>
          <w:sz w:val="28"/>
        </w:rPr>
        <w:t xml:space="preserve">
      2. Белгілі бір лауазымды атқару құқығынан айыру туралы сот үкімі мемлекеттік мекемелер мен жергілікті өзін-өзі басқару органдарының әкімшіліктері үшін міндетті болады. Белгілі бір қызметпен айналысу құқығынан айыру туралы сот үкімі сотталған адамның  жұмыс орнындағы ұйымның әкімшілігі үшін міндетті болады. </w:t>
      </w:r>
      <w:r>
        <w:br/>
      </w:r>
      <w:r>
        <w:rPr>
          <w:rFonts w:ascii="Times New Roman"/>
          <w:b w:val="false"/>
          <w:i w:val="false"/>
          <w:color w:val="000000"/>
          <w:sz w:val="28"/>
        </w:rPr>
        <w:t>
      3. Ұйымның әкімшілігі сотталған адамның жұмыс орны бойынша:</w:t>
      </w:r>
      <w:r>
        <w:br/>
      </w:r>
      <w:r>
        <w:rPr>
          <w:rFonts w:ascii="Times New Roman"/>
          <w:b w:val="false"/>
          <w:i w:val="false"/>
          <w:color w:val="000000"/>
          <w:sz w:val="28"/>
        </w:rPr>
        <w:t>
      1) сот үкімінің көшірмесін не болмаса пробация қызметінің хабарламасын алғаннан кейін үш күннен кешіктірмей, сотталған адамды лауазымынан немесе айналысу құқығынан айырылған қызмет түрінен босатуға; пробация қызметіне сот үкімін орындағаны туралы хабарлама жіберуге;</w:t>
      </w:r>
      <w:r>
        <w:br/>
      </w:r>
      <w:r>
        <w:rPr>
          <w:rFonts w:ascii="Times New Roman"/>
          <w:b w:val="false"/>
          <w:i w:val="false"/>
          <w:color w:val="000000"/>
          <w:sz w:val="28"/>
        </w:rPr>
        <w:t xml:space="preserve">
      2) пробация қызметінің талап етуі бойынша жазаны орындауға байланысты құжаттарды беруге; </w:t>
      </w:r>
      <w:r>
        <w:br/>
      </w:r>
      <w:r>
        <w:rPr>
          <w:rFonts w:ascii="Times New Roman"/>
          <w:b w:val="false"/>
          <w:i w:val="false"/>
          <w:color w:val="000000"/>
          <w:sz w:val="28"/>
        </w:rPr>
        <w:t>
      3) сотталған адаммен еңбек шарты өзгерген немесе тоқтатылған жағдайларда бұл туралы пробация қызметіне үш күндік мерзімде хабарлауға міндетті.</w:t>
      </w:r>
    </w:p>
    <w:p>
      <w:pPr>
        <w:spacing w:after="0"/>
        <w:ind w:left="0"/>
        <w:jc w:val="both"/>
      </w:pPr>
      <w:r>
        <w:rPr>
          <w:rFonts w:ascii="Times New Roman"/>
          <w:b w:val="false"/>
          <w:i w:val="false"/>
          <w:color w:val="000000"/>
          <w:sz w:val="28"/>
        </w:rPr>
        <w:t>      67-бап. Белгілі бір қызметпен айналысуға берілген рұқсатты</w:t>
      </w:r>
      <w:r>
        <w:br/>
      </w:r>
      <w:r>
        <w:rPr>
          <w:rFonts w:ascii="Times New Roman"/>
          <w:b w:val="false"/>
          <w:i w:val="false"/>
          <w:color w:val="000000"/>
          <w:sz w:val="28"/>
        </w:rPr>
        <w:t>
              қайтарып алуға құқылы органдардың міндеттері</w:t>
      </w:r>
      <w:r>
        <w:br/>
      </w:r>
      <w:r>
        <w:rPr>
          <w:rFonts w:ascii="Times New Roman"/>
          <w:b w:val="false"/>
          <w:i w:val="false"/>
          <w:color w:val="000000"/>
          <w:sz w:val="28"/>
        </w:rPr>
        <w:t>
      1. Сотталған адамды белгілі бір қызметпен айналысу құқығынан айыру туралы сот үкімі қызметтің тиісті түрімен айналысуға берілген рұқсатты қайтарып алуға құқылы органдар үшін міндетті.</w:t>
      </w:r>
      <w:r>
        <w:br/>
      </w:r>
      <w:r>
        <w:rPr>
          <w:rFonts w:ascii="Times New Roman"/>
          <w:b w:val="false"/>
          <w:i w:val="false"/>
          <w:color w:val="000000"/>
          <w:sz w:val="28"/>
        </w:rPr>
        <w:t xml:space="preserve">
      2. Аталған органдар сот үкімінің көшірмесін немесе пробация қызметінің хабарламасын алғаннан кейін үш күннен кешіктірмей, сотталған адамға тыйым салынған қызмет түрімен айналысуға берілген рұқсатты қайтарып алуға, осы адамға қызметтің көрсетілген түрімен айналысуға құқық беретін тиісті құжатты алуға және бұл туралы пробация қызметіне хабарлама жіберуге міндетті. </w:t>
      </w:r>
    </w:p>
    <w:p>
      <w:pPr>
        <w:spacing w:after="0"/>
        <w:ind w:left="0"/>
        <w:jc w:val="both"/>
      </w:pPr>
      <w:r>
        <w:rPr>
          <w:rFonts w:ascii="Times New Roman"/>
          <w:b w:val="false"/>
          <w:i w:val="false"/>
          <w:color w:val="000000"/>
          <w:sz w:val="28"/>
        </w:rPr>
        <w:t>      68-бап. Белгілі бір лауазымда болу немесе белгілі бір қызметпен</w:t>
      </w:r>
      <w:r>
        <w:br/>
      </w:r>
      <w:r>
        <w:rPr>
          <w:rFonts w:ascii="Times New Roman"/>
          <w:b w:val="false"/>
          <w:i w:val="false"/>
          <w:color w:val="000000"/>
          <w:sz w:val="28"/>
        </w:rPr>
        <w:t>
              айналысу құқығынан айыру түріндегі жазаны өтеу</w:t>
      </w:r>
      <w:r>
        <w:br/>
      </w:r>
      <w:r>
        <w:rPr>
          <w:rFonts w:ascii="Times New Roman"/>
          <w:b w:val="false"/>
          <w:i w:val="false"/>
          <w:color w:val="000000"/>
          <w:sz w:val="28"/>
        </w:rPr>
        <w:t>
              мерзімдерін есептеу</w:t>
      </w:r>
      <w:r>
        <w:br/>
      </w:r>
      <w:r>
        <w:rPr>
          <w:rFonts w:ascii="Times New Roman"/>
          <w:b w:val="false"/>
          <w:i w:val="false"/>
          <w:color w:val="000000"/>
          <w:sz w:val="28"/>
        </w:rPr>
        <w:t xml:space="preserve">
      1) Қамауға алу немесе бас бостандығынан айыруға қосымша жаза ретінде белгілі бір лауазымда болу немесе белгілі бір қызметпен айналысу құқығынан айыру түріндегі жаза тағайындалған кезде, ол жазалардың негізгі түрлерін өтеудің барлық уақытына қолданылады, бірақ бұл ретте оның мерзімі қамауға алуды, бас бостандығынан айыруды өтеу және пробация қызметіне есепке қойған сәттен бастап есептеледі. </w:t>
      </w:r>
      <w:r>
        <w:br/>
      </w:r>
      <w:r>
        <w:rPr>
          <w:rFonts w:ascii="Times New Roman"/>
          <w:b w:val="false"/>
          <w:i w:val="false"/>
          <w:color w:val="000000"/>
          <w:sz w:val="28"/>
        </w:rPr>
        <w:t>
      2) Жазаның бұл түрін жазаның басқа негізгі түрлеріне тағайындаған жағдайда, сондай-ақ жазаны өтеуді кейінге қалдыру немесе шартты сотталған кезде оның мерзімі үкім заңды күшіне енген сәттен бастап есептеледі.</w:t>
      </w:r>
    </w:p>
    <w:p>
      <w:pPr>
        <w:spacing w:after="0"/>
        <w:ind w:left="0"/>
        <w:jc w:val="both"/>
      </w:pPr>
      <w:r>
        <w:rPr>
          <w:rFonts w:ascii="Times New Roman"/>
          <w:b w:val="false"/>
          <w:i w:val="false"/>
          <w:color w:val="000000"/>
          <w:sz w:val="28"/>
        </w:rPr>
        <w:t>      69-бап. Белгілі бір лауазымда болу немесе белгілі бір қызметпен</w:t>
      </w:r>
      <w:r>
        <w:br/>
      </w:r>
      <w:r>
        <w:rPr>
          <w:rFonts w:ascii="Times New Roman"/>
          <w:b w:val="false"/>
          <w:i w:val="false"/>
          <w:color w:val="000000"/>
          <w:sz w:val="28"/>
        </w:rPr>
        <w:t>
              айналысу құқығынан айыру түріндегі жазаға сотталған</w:t>
      </w:r>
      <w:r>
        <w:br/>
      </w:r>
      <w:r>
        <w:rPr>
          <w:rFonts w:ascii="Times New Roman"/>
          <w:b w:val="false"/>
          <w:i w:val="false"/>
          <w:color w:val="000000"/>
          <w:sz w:val="28"/>
        </w:rPr>
        <w:t>
              адамның міндеттері</w:t>
      </w:r>
      <w:r>
        <w:br/>
      </w:r>
      <w:r>
        <w:rPr>
          <w:rFonts w:ascii="Times New Roman"/>
          <w:b w:val="false"/>
          <w:i w:val="false"/>
          <w:color w:val="000000"/>
          <w:sz w:val="28"/>
        </w:rPr>
        <w:t>
      1. Белгілі бір лауазымды атқару немесе белгілі бір қызметпен айналысу құқығынан айыру түріндегі жазаға сотталған адамдар:</w:t>
      </w:r>
      <w:r>
        <w:br/>
      </w:r>
      <w:r>
        <w:rPr>
          <w:rFonts w:ascii="Times New Roman"/>
          <w:b w:val="false"/>
          <w:i w:val="false"/>
          <w:color w:val="000000"/>
          <w:sz w:val="28"/>
        </w:rPr>
        <w:t>
      1) сот үкімін орындауға;</w:t>
      </w:r>
      <w:r>
        <w:br/>
      </w:r>
      <w:r>
        <w:rPr>
          <w:rFonts w:ascii="Times New Roman"/>
          <w:b w:val="false"/>
          <w:i w:val="false"/>
          <w:color w:val="000000"/>
          <w:sz w:val="28"/>
        </w:rPr>
        <w:t xml:space="preserve">
      2) пробация қызметінің талап етуі бойынша аталған жазаны өтеуге байланысты құжаттарды беруге; </w:t>
      </w:r>
      <w:r>
        <w:br/>
      </w:r>
      <w:r>
        <w:rPr>
          <w:rFonts w:ascii="Times New Roman"/>
          <w:b w:val="false"/>
          <w:i w:val="false"/>
          <w:color w:val="000000"/>
          <w:sz w:val="28"/>
        </w:rPr>
        <w:t xml:space="preserve">
      3) жұмыс орны және тұрғылықты жері мен олардың өзгергені, одан босатылғандығы туралы пробация қызметіне хабарлауға; </w:t>
      </w:r>
      <w:r>
        <w:br/>
      </w:r>
      <w:r>
        <w:rPr>
          <w:rFonts w:ascii="Times New Roman"/>
          <w:b w:val="false"/>
          <w:i w:val="false"/>
          <w:color w:val="000000"/>
          <w:sz w:val="28"/>
        </w:rPr>
        <w:t>
      4) шақырту бойынша пробация қызметіне келуге міндетті.</w:t>
      </w:r>
      <w:r>
        <w:br/>
      </w:r>
      <w:r>
        <w:rPr>
          <w:rFonts w:ascii="Times New Roman"/>
          <w:b w:val="false"/>
          <w:i w:val="false"/>
          <w:color w:val="000000"/>
          <w:sz w:val="28"/>
        </w:rPr>
        <w:t>
      2. Сотталған адам келмеген жағдайда, күштеп әкелу қолданылуы мүмкін.</w:t>
      </w:r>
    </w:p>
    <w:p>
      <w:pPr>
        <w:spacing w:after="0"/>
        <w:ind w:left="0"/>
        <w:jc w:val="both"/>
      </w:pPr>
      <w:r>
        <w:rPr>
          <w:rFonts w:ascii="Times New Roman"/>
          <w:b w:val="false"/>
          <w:i w:val="false"/>
          <w:color w:val="000000"/>
          <w:sz w:val="28"/>
        </w:rPr>
        <w:t>      70-бап. Белгілі бір лауазымда болу немесе белгілі бір қызметпен</w:t>
      </w:r>
      <w:r>
        <w:br/>
      </w:r>
      <w:r>
        <w:rPr>
          <w:rFonts w:ascii="Times New Roman"/>
          <w:b w:val="false"/>
          <w:i w:val="false"/>
          <w:color w:val="000000"/>
          <w:sz w:val="28"/>
        </w:rPr>
        <w:t>
              айналысу құқығынан айыру туралы сот үкімін орындамаудың</w:t>
      </w:r>
      <w:r>
        <w:br/>
      </w:r>
      <w:r>
        <w:rPr>
          <w:rFonts w:ascii="Times New Roman"/>
          <w:b w:val="false"/>
          <w:i w:val="false"/>
          <w:color w:val="000000"/>
          <w:sz w:val="28"/>
        </w:rPr>
        <w:t>
              салдары</w:t>
      </w:r>
      <w:r>
        <w:br/>
      </w:r>
      <w:r>
        <w:rPr>
          <w:rFonts w:ascii="Times New Roman"/>
          <w:b w:val="false"/>
          <w:i w:val="false"/>
          <w:color w:val="000000"/>
          <w:sz w:val="28"/>
        </w:rPr>
        <w:t>
      Билік өкілдері, мемлекеттік қызметшілер, жергілікті өзін-өзі басқару органының қызметшілері, мемлекеттік мекемелердің, коммерциялық немесе өзге де ұйымдардың қызметшілері, сондай-ақ соттың белгілі бір лауазымды атқару немесе белгілі бір қызметпен айналысу құқығынан айыру туралы үкімінің орындалмауына кінәлі сотталған адамдар Қазақстан Республикасының заңнамасында белгіленген тәртіпте жауапты болады.</w:t>
      </w:r>
    </w:p>
    <w:p>
      <w:pPr>
        <w:spacing w:after="0"/>
        <w:ind w:left="0"/>
        <w:jc w:val="both"/>
      </w:pPr>
      <w:r>
        <w:rPr>
          <w:rFonts w:ascii="Times New Roman"/>
          <w:b w:val="false"/>
          <w:i w:val="false"/>
          <w:color w:val="000000"/>
          <w:sz w:val="28"/>
        </w:rPr>
        <w:t>      71-бап. Мүлікті тәркілеу туралы сот үкімін орындау тәртібі</w:t>
      </w:r>
      <w:r>
        <w:br/>
      </w:r>
      <w:r>
        <w:rPr>
          <w:rFonts w:ascii="Times New Roman"/>
          <w:b w:val="false"/>
          <w:i w:val="false"/>
          <w:color w:val="000000"/>
          <w:sz w:val="28"/>
        </w:rPr>
        <w:t>
      1. Сотталған адамның мүлкін тәркілеу туралы үкім шығарған сот ол заңды күшіне енгеннен кейін орындау парағын, мүлік тізімдемесінің көшірмесін және үкімнің көшірмесін орындау үшін мемлекеттік сот орындаушысына жібереді, бұл туралы уәкілетті мемлекеттік органға хабарлайды. Істе сотталған адамның мүлкінің тізімдемесі болмаған жағдайда мүлік тізімдемесі жүргізілмегені туралы анықтама жіберіледі.</w:t>
      </w:r>
      <w:r>
        <w:br/>
      </w:r>
      <w:r>
        <w:rPr>
          <w:rFonts w:ascii="Times New Roman"/>
          <w:b w:val="false"/>
          <w:i w:val="false"/>
          <w:color w:val="000000"/>
          <w:sz w:val="28"/>
        </w:rPr>
        <w:t>
      2. Мүлікті тәркілеу түріндегі жазаны орындауды мүліктің тұрған жері бойынша мемлекеттік сот орындаушысы жүргізеді.</w:t>
      </w:r>
    </w:p>
    <w:p>
      <w:pPr>
        <w:spacing w:after="0"/>
        <w:ind w:left="0"/>
        <w:jc w:val="both"/>
      </w:pPr>
      <w:r>
        <w:rPr>
          <w:rFonts w:ascii="Times New Roman"/>
          <w:b w:val="false"/>
          <w:i w:val="false"/>
          <w:color w:val="000000"/>
          <w:sz w:val="28"/>
        </w:rPr>
        <w:t>      72-бап. Тәркілеуге жататын мүлік</w:t>
      </w:r>
      <w:r>
        <w:br/>
      </w:r>
      <w:r>
        <w:rPr>
          <w:rFonts w:ascii="Times New Roman"/>
          <w:b w:val="false"/>
          <w:i w:val="false"/>
          <w:color w:val="000000"/>
          <w:sz w:val="28"/>
        </w:rPr>
        <w:t>
      1. Сот үкімі бойынша сотталған адамның мынадай мүлкі:</w:t>
      </w:r>
      <w:r>
        <w:br/>
      </w:r>
      <w:r>
        <w:rPr>
          <w:rFonts w:ascii="Times New Roman"/>
          <w:b w:val="false"/>
          <w:i w:val="false"/>
          <w:color w:val="000000"/>
          <w:sz w:val="28"/>
        </w:rPr>
        <w:t>
      1) қылмыстық құқық бұзушылық жасау нәтижесінде алынған ақшасы мен бағалы заттары және өзге де заңды иесіне қайтаруға жататын мүліктері мен одан түскен табыстарын қоспағанда, осы мүліктерден түскен кез келген табыстары;</w:t>
      </w:r>
      <w:r>
        <w:br/>
      </w:r>
      <w:r>
        <w:rPr>
          <w:rFonts w:ascii="Times New Roman"/>
          <w:b w:val="false"/>
          <w:i w:val="false"/>
          <w:color w:val="000000"/>
          <w:sz w:val="28"/>
        </w:rPr>
        <w:t xml:space="preserve">
      2) қылмыстық құқық бұзушылық жасау нәтижесінде алынған ақшасы, бағалы заттары және өзге де мүлкі және осы мүліктен не болмаса толық немесе ішінара айналдырылған немесе қайта құралған табыстары; </w:t>
      </w:r>
      <w:r>
        <w:br/>
      </w:r>
      <w:r>
        <w:rPr>
          <w:rFonts w:ascii="Times New Roman"/>
          <w:b w:val="false"/>
          <w:i w:val="false"/>
          <w:color w:val="000000"/>
          <w:sz w:val="28"/>
        </w:rPr>
        <w:t xml:space="preserve">
      3) сотталған адамға тиесілі қылмыс жасау қаруы, құрал-жабдығы, өзге де құралдары мен заттары; </w:t>
      </w:r>
      <w:r>
        <w:br/>
      </w:r>
      <w:r>
        <w:rPr>
          <w:rFonts w:ascii="Times New Roman"/>
          <w:b w:val="false"/>
          <w:i w:val="false"/>
          <w:color w:val="000000"/>
          <w:sz w:val="28"/>
        </w:rPr>
        <w:t>
      4) заңсыз айналым заттары;</w:t>
      </w:r>
      <w:r>
        <w:br/>
      </w:r>
      <w:r>
        <w:rPr>
          <w:rFonts w:ascii="Times New Roman"/>
          <w:b w:val="false"/>
          <w:i w:val="false"/>
          <w:color w:val="000000"/>
          <w:sz w:val="28"/>
        </w:rPr>
        <w:t xml:space="preserve">
      5) экстремистік немесе террористік қызметті не болмаса қылмыстық топты қаржыландыруға немесе пайдаланылатын өзге де қамтамасыз етуге арналған ақшасы, бағалы заттары және өзге де мүлкі; </w:t>
      </w:r>
      <w:r>
        <w:br/>
      </w:r>
      <w:r>
        <w:rPr>
          <w:rFonts w:ascii="Times New Roman"/>
          <w:b w:val="false"/>
          <w:i w:val="false"/>
          <w:color w:val="000000"/>
          <w:sz w:val="28"/>
        </w:rPr>
        <w:t>
      6) қылмыстық құқық бұзушылық жасау нәтижесінде жоғалған мүліктің құнына баламалы ақша, бағалы заттар және өзге де мүлік тәркіленуге жатады.</w:t>
      </w:r>
      <w:r>
        <w:br/>
      </w:r>
      <w:r>
        <w:rPr>
          <w:rFonts w:ascii="Times New Roman"/>
          <w:b w:val="false"/>
          <w:i w:val="false"/>
          <w:color w:val="000000"/>
          <w:sz w:val="28"/>
        </w:rPr>
        <w:t>
      2. Егер қылмыстық құқық бұзушылық жасау нәтижесінде алынған мүлік және (немесе) осы мүліктен түскен табыстар заңды жолмен сатып алынған мүлікке қосылған болса, онда қосылған мүліктің құнына және одан түскен табыстарға сәйкес келетін мүліктің сол бөлігі тәркіленуге жатады.</w:t>
      </w:r>
      <w:r>
        <w:br/>
      </w:r>
      <w:r>
        <w:rPr>
          <w:rFonts w:ascii="Times New Roman"/>
          <w:b w:val="false"/>
          <w:i w:val="false"/>
          <w:color w:val="000000"/>
          <w:sz w:val="28"/>
        </w:rPr>
        <w:t xml:space="preserve">
      3. Сотталған адам басқа адамға (ұйымға) берген осы баптың бірінші және екінші бөліктерінде аталған мүлік егер мүлікті сатып алған адам ол қылмыстық іс-әрекеттер нәтижесінде алынғанын көрінеу білсе немесе білуі тиіс болса тәркіленуге жатады. </w:t>
      </w:r>
      <w:r>
        <w:br/>
      </w:r>
      <w:r>
        <w:rPr>
          <w:rFonts w:ascii="Times New Roman"/>
          <w:b w:val="false"/>
          <w:i w:val="false"/>
          <w:color w:val="000000"/>
          <w:sz w:val="28"/>
        </w:rPr>
        <w:t>
      4. Егер осы баптың бірінші, екінші және үшінші бөліктерінде аталған мүлікке кіретін белгілі бір затты тәркілеу сот тәркілеу туралы шешім қабылдаған сәтте оның пайдалануда, сату да немесе өзге де себептерден осы затты тәркілеу мүмкін болмаса, онда сот шешімі бойынша осы заттың құнына сәйкес ақшалай сома тәркілеуге жатады.</w:t>
      </w:r>
      <w:r>
        <w:br/>
      </w:r>
      <w:r>
        <w:rPr>
          <w:rFonts w:ascii="Times New Roman"/>
          <w:b w:val="false"/>
          <w:i w:val="false"/>
          <w:color w:val="000000"/>
          <w:sz w:val="28"/>
        </w:rPr>
        <w:t>
      5. Сотталған адамның сот үкімі бойынша Тәркіленуге жатпайтын мүлік тізбесінде (қоса беріледі) санамаланған мүлкі тәркіленуге жатпайды.</w:t>
      </w:r>
      <w:r>
        <w:br/>
      </w:r>
      <w:r>
        <w:rPr>
          <w:rFonts w:ascii="Times New Roman"/>
          <w:b w:val="false"/>
          <w:i w:val="false"/>
          <w:color w:val="000000"/>
          <w:sz w:val="28"/>
        </w:rPr>
        <w:t xml:space="preserve">
      6. Сот үкімі бойынша тәркіленуге жататын мүліктің тиесілілігі туралы даулар азаматтық сот ісін жүргізу тәртібінде шешіледі. </w:t>
      </w:r>
    </w:p>
    <w:p>
      <w:pPr>
        <w:spacing w:after="0"/>
        <w:ind w:left="0"/>
        <w:jc w:val="both"/>
      </w:pPr>
      <w:r>
        <w:rPr>
          <w:rFonts w:ascii="Times New Roman"/>
          <w:b w:val="false"/>
          <w:i w:val="false"/>
          <w:color w:val="000000"/>
          <w:sz w:val="28"/>
        </w:rPr>
        <w:t>      73-бап. Мемлекеттік сот орындаушысының мүлікті тәркілеу туралы</w:t>
      </w:r>
      <w:r>
        <w:br/>
      </w:r>
      <w:r>
        <w:rPr>
          <w:rFonts w:ascii="Times New Roman"/>
          <w:b w:val="false"/>
          <w:i w:val="false"/>
          <w:color w:val="000000"/>
          <w:sz w:val="28"/>
        </w:rPr>
        <w:t>
              сот үкімін орындау жөніндегі іс-әрекеті</w:t>
      </w:r>
      <w:r>
        <w:br/>
      </w:r>
      <w:r>
        <w:rPr>
          <w:rFonts w:ascii="Times New Roman"/>
          <w:b w:val="false"/>
          <w:i w:val="false"/>
          <w:color w:val="000000"/>
          <w:sz w:val="28"/>
        </w:rPr>
        <w:t xml:space="preserve">
      1. Сот орындаушысы оған атқару құжат түскеннен кейін үш күннен кешіктірмей, атқарушылық іс жүргізуді бастайды, ол жөнінде қаулы шығарады және тізімдемеде көрсетілген мүліктің бар-жоғын тексереді, тәркіленуге жататын басқа мүлікті анықтап, оны тізімдемеге кіргізеді. Егер мүліктің тізімдемесі жүргізілмесе, сот орындаушысы сотталған адамның тәркілеуге жататын мүлкін анықтауға шаралар қабылдайды, оны тапқан жағдайда Қазақстан Республикасының заңнамасына сәйкес осы мүліктің тізімдемесін жасайды. </w:t>
      </w:r>
      <w:r>
        <w:br/>
      </w:r>
      <w:r>
        <w:rPr>
          <w:rFonts w:ascii="Times New Roman"/>
          <w:b w:val="false"/>
          <w:i w:val="false"/>
          <w:color w:val="000000"/>
          <w:sz w:val="28"/>
        </w:rPr>
        <w:t xml:space="preserve">
      2. Тізімдемеде әрбір заттың толық және дәл атауы, оның айырым белгілері, оның ішінде түсі, көлемі, тозу дәрежесі мен жеке сипаттамалары көрсетіледі. Тізімделген заттар пломбаланады, мөрленеді және сақтауға тапсырылады, бұл туралы тізімдемеге белгі жасалады. </w:t>
      </w:r>
      <w:r>
        <w:br/>
      </w:r>
      <w:r>
        <w:rPr>
          <w:rFonts w:ascii="Times New Roman"/>
          <w:b w:val="false"/>
          <w:i w:val="false"/>
          <w:color w:val="000000"/>
          <w:sz w:val="28"/>
        </w:rPr>
        <w:t xml:space="preserve">
      3. Сот орындаушысы тәркілеуге жататын және тізімдемеге алынған мүлікті сақтауға қажетті шаралар қабылдайды. </w:t>
      </w:r>
      <w:r>
        <w:br/>
      </w:r>
      <w:r>
        <w:rPr>
          <w:rFonts w:ascii="Times New Roman"/>
          <w:b w:val="false"/>
          <w:i w:val="false"/>
          <w:color w:val="000000"/>
          <w:sz w:val="28"/>
        </w:rPr>
        <w:t>
      4. Сот сотталған адамның ортақ және бірлескен меншіктегі үлесін мемлекеттік сот орындаушысының ұсынымы бойынша азаматтық сот ісін жүргізу тәртібінде айқындайды.</w:t>
      </w:r>
    </w:p>
    <w:p>
      <w:pPr>
        <w:spacing w:after="0"/>
        <w:ind w:left="0"/>
        <w:jc w:val="both"/>
      </w:pPr>
      <w:r>
        <w:rPr>
          <w:rFonts w:ascii="Times New Roman"/>
          <w:b w:val="false"/>
          <w:i w:val="false"/>
          <w:color w:val="000000"/>
          <w:sz w:val="28"/>
        </w:rPr>
        <w:t>      74-бап. Тәркіленген мүлікті уәкілетті мемлекеттік органға беру</w:t>
      </w:r>
      <w:r>
        <w:br/>
      </w:r>
      <w:r>
        <w:rPr>
          <w:rFonts w:ascii="Times New Roman"/>
          <w:b w:val="false"/>
          <w:i w:val="false"/>
          <w:color w:val="000000"/>
          <w:sz w:val="28"/>
        </w:rPr>
        <w:t>
      1. Сотталған адамның тәркіленген мүлкін уәкілетті мемлекеттік органға беру Қазақстан Республикасының заңнамасына сәйкес оған қойылатын барлық талаптар қанағаттандырылғаннан кейін жүргізіледі. Тәркіленген мүлік есебінен қанағаттандыруға жататын наразылықтарға қатысты мемлекет оны сатудан немесе одан әрі пайдаланудан алынған қаражат шегінде жауап береді.</w:t>
      </w:r>
      <w:r>
        <w:br/>
      </w:r>
      <w:r>
        <w:rPr>
          <w:rFonts w:ascii="Times New Roman"/>
          <w:b w:val="false"/>
          <w:i w:val="false"/>
          <w:color w:val="000000"/>
          <w:sz w:val="28"/>
        </w:rPr>
        <w:t>
      2. Тәркіленген мүлікті уәкілетті мемлекеттік органға беру тәртібін Қазақстан Республикасының Үкіметі айқындайды.</w:t>
      </w:r>
    </w:p>
    <w:p>
      <w:pPr>
        <w:spacing w:after="0"/>
        <w:ind w:left="0"/>
        <w:jc w:val="both"/>
      </w:pPr>
      <w:r>
        <w:rPr>
          <w:rFonts w:ascii="Times New Roman"/>
          <w:b w:val="false"/>
          <w:i w:val="false"/>
          <w:color w:val="000000"/>
          <w:sz w:val="28"/>
        </w:rPr>
        <w:t>      75-бап. Тәркілеуге жататын мүлікке қатысты үшінші тұлғалардың</w:t>
      </w:r>
      <w:r>
        <w:br/>
      </w:r>
      <w:r>
        <w:rPr>
          <w:rFonts w:ascii="Times New Roman"/>
          <w:b w:val="false"/>
          <w:i w:val="false"/>
          <w:color w:val="000000"/>
          <w:sz w:val="28"/>
        </w:rPr>
        <w:t>
              міндеттері</w:t>
      </w:r>
      <w:r>
        <w:br/>
      </w:r>
      <w:r>
        <w:rPr>
          <w:rFonts w:ascii="Times New Roman"/>
          <w:b w:val="false"/>
          <w:i w:val="false"/>
          <w:color w:val="000000"/>
          <w:sz w:val="28"/>
        </w:rPr>
        <w:t>
      1. Өзінде сот үкімі бойынша тәркіленуге жататын мүліктің бар екендігі мәлім болған ұйымдар мен азаматтар бұл туралы сотқа немесе уәкілетті мемлекеттік органға хабарлауға міндетті.</w:t>
      </w:r>
      <w:r>
        <w:br/>
      </w:r>
      <w:r>
        <w:rPr>
          <w:rFonts w:ascii="Times New Roman"/>
          <w:b w:val="false"/>
          <w:i w:val="false"/>
          <w:color w:val="000000"/>
          <w:sz w:val="28"/>
        </w:rPr>
        <w:t>
      2. Аталған мүліктің жасырылуына, бүлінуіне немесе ұрлануына кінәлілер заңға сәйкес жауаптылыққа тартылады.</w:t>
      </w:r>
    </w:p>
    <w:p>
      <w:pPr>
        <w:spacing w:after="0"/>
        <w:ind w:left="0"/>
        <w:jc w:val="both"/>
      </w:pPr>
      <w:r>
        <w:rPr>
          <w:rFonts w:ascii="Times New Roman"/>
          <w:b w:val="false"/>
          <w:i w:val="false"/>
          <w:color w:val="000000"/>
          <w:sz w:val="28"/>
        </w:rPr>
        <w:t>      76-бап. Үкімді орындағаннан кейін анықталған мүлікті тәркілеу</w:t>
      </w:r>
      <w:r>
        <w:br/>
      </w:r>
      <w:r>
        <w:rPr>
          <w:rFonts w:ascii="Times New Roman"/>
          <w:b w:val="false"/>
          <w:i w:val="false"/>
          <w:color w:val="000000"/>
          <w:sz w:val="28"/>
        </w:rPr>
        <w:t>
      Үкімді барлық мүлікті тәркілеу бөлігінде орындағаннан кейін бірақ айыптау үкімін, орындаудың заңмен белгіленген ескіру мерзімдері өткенге дейін сотталған адамның оған үкім шығарылғанға дейін немесе үкім шығарылғаннан кейін, бірақ оның тәркіленуге жататын қаражатқа сатып алған тәркіленбеген мүлкі табылған жағдайда, үкім шығарған сот немесе үкімді орындау орны бойынша сот, егер мүлік заң бойынша тәркіленуі мүмкін болса, мемлекеттік сот орындаушысының ұсынымы бойынша табылған мүлікті тәркілеуді орындату туралы қаулы шығарады.</w:t>
      </w:r>
    </w:p>
    <w:p>
      <w:pPr>
        <w:spacing w:after="0"/>
        <w:ind w:left="0"/>
        <w:jc w:val="left"/>
      </w:pPr>
      <w:r>
        <w:rPr>
          <w:rFonts w:ascii="Times New Roman"/>
          <w:b/>
          <w:i w:val="false"/>
          <w:color w:val="000000"/>
        </w:rPr>
        <w:t xml:space="preserve"> 3-бөлім. Сотталған адамдарды қоғамнан оқшаулауға</w:t>
      </w:r>
      <w:r>
        <w:br/>
      </w:r>
      <w:r>
        <w:rPr>
          <w:rFonts w:ascii="Times New Roman"/>
          <w:b/>
          <w:i w:val="false"/>
          <w:color w:val="000000"/>
        </w:rPr>
        <w:t>
байланысты жазаларды орындау 10-тарау. Қамауға алу түріндегі жазаны орындау</w:t>
      </w:r>
    </w:p>
    <w:p>
      <w:pPr>
        <w:spacing w:after="0"/>
        <w:ind w:left="0"/>
        <w:jc w:val="both"/>
      </w:pPr>
      <w:r>
        <w:rPr>
          <w:rFonts w:ascii="Times New Roman"/>
          <w:b w:val="false"/>
          <w:i w:val="false"/>
          <w:color w:val="000000"/>
          <w:sz w:val="28"/>
        </w:rPr>
        <w:t>      77-бап. Қамауға алу түріндегі жазаны өтеу орындары</w:t>
      </w:r>
      <w:r>
        <w:br/>
      </w:r>
      <w:r>
        <w:rPr>
          <w:rFonts w:ascii="Times New Roman"/>
          <w:b w:val="false"/>
          <w:i w:val="false"/>
          <w:color w:val="000000"/>
          <w:sz w:val="28"/>
        </w:rPr>
        <w:t>
      1. Қамауға алуға сотталған адамдар жазасын сотталған орны бойынша арнайы қабылдау орындарында, ал олар болмаған немесе онда орындар болмаған жағдайда Қазақстан Республикасының ішкі істер, ұлттық қауіпсіздік органдарының уақытша ұстау изоляторларында өтейді.</w:t>
      </w:r>
      <w:r>
        <w:br/>
      </w:r>
      <w:r>
        <w:rPr>
          <w:rFonts w:ascii="Times New Roman"/>
          <w:b w:val="false"/>
          <w:i w:val="false"/>
          <w:color w:val="000000"/>
          <w:sz w:val="28"/>
        </w:rPr>
        <w:t xml:space="preserve">
      2. Әскери қызметшілер қамауды гауптвахтада өтейді. Гауптвахталарда қамау түрінде жазалауға сотталған әскери қызметшілердің ішкі тәртібін және ұстауды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айқындайды. </w:t>
      </w:r>
    </w:p>
    <w:p>
      <w:pPr>
        <w:spacing w:after="0"/>
        <w:ind w:left="0"/>
        <w:jc w:val="both"/>
      </w:pPr>
      <w:r>
        <w:rPr>
          <w:rFonts w:ascii="Times New Roman"/>
          <w:b w:val="false"/>
          <w:i w:val="false"/>
          <w:color w:val="000000"/>
          <w:sz w:val="28"/>
        </w:rPr>
        <w:t>      78-бап. Қамауға алуға сотталған адамдарды жазасын өтеу үшін</w:t>
      </w:r>
      <w:r>
        <w:br/>
      </w:r>
      <w:r>
        <w:rPr>
          <w:rFonts w:ascii="Times New Roman"/>
          <w:b w:val="false"/>
          <w:i w:val="false"/>
          <w:color w:val="000000"/>
          <w:sz w:val="28"/>
        </w:rPr>
        <w:t>
              жіберу</w:t>
      </w:r>
      <w:r>
        <w:br/>
      </w:r>
      <w:r>
        <w:rPr>
          <w:rFonts w:ascii="Times New Roman"/>
          <w:b w:val="false"/>
          <w:i w:val="false"/>
          <w:color w:val="000000"/>
          <w:sz w:val="28"/>
        </w:rPr>
        <w:t xml:space="preserve">
      1. Қамауға сотталған адамдар үкім заңды күшіне енген күннен бастап жазасын өтеу үшін жіберіледі. </w:t>
      </w:r>
      <w:r>
        <w:br/>
      </w:r>
      <w:r>
        <w:rPr>
          <w:rFonts w:ascii="Times New Roman"/>
          <w:b w:val="false"/>
          <w:i w:val="false"/>
          <w:color w:val="000000"/>
          <w:sz w:val="28"/>
        </w:rPr>
        <w:t>
      2. Қамауға сотталған әскери қызметшілер үкімді орындау туралы сот өкімін алғаннан кейін үш күндік мерзімде жазасын өтеу үшін гауптвахтаға жіберілуі тиіс.</w:t>
      </w:r>
    </w:p>
    <w:p>
      <w:pPr>
        <w:spacing w:after="0"/>
        <w:ind w:left="0"/>
        <w:jc w:val="both"/>
      </w:pPr>
      <w:r>
        <w:rPr>
          <w:rFonts w:ascii="Times New Roman"/>
          <w:b w:val="false"/>
          <w:i w:val="false"/>
          <w:color w:val="000000"/>
          <w:sz w:val="28"/>
        </w:rPr>
        <w:t>      79-бап. Қамауға алу түріндегі жазаны орындау тәртібі мен</w:t>
      </w:r>
      <w:r>
        <w:br/>
      </w:r>
      <w:r>
        <w:rPr>
          <w:rFonts w:ascii="Times New Roman"/>
          <w:b w:val="false"/>
          <w:i w:val="false"/>
          <w:color w:val="000000"/>
          <w:sz w:val="28"/>
        </w:rPr>
        <w:t>
              шарттары</w:t>
      </w:r>
      <w:r>
        <w:br/>
      </w:r>
      <w:r>
        <w:rPr>
          <w:rFonts w:ascii="Times New Roman"/>
          <w:b w:val="false"/>
          <w:i w:val="false"/>
          <w:color w:val="000000"/>
          <w:sz w:val="28"/>
        </w:rPr>
        <w:t>
      1. Қамауға сотталған адамдар камераларда қатаң оқшаулау жағдайында ұсталады. Ерлер мен әйелдер, сондай-ақ бас бостандығынан айыру орындарында жазасын бұрын өтеген және соттылығы бар адамдар бөлек ұсталады. Түрлі жұқпалы аурулармен ауыратын сотталған адамдар бөлек және дені сау сотталған адамдардан жеке ұсталады. Соттардың, құқық қорғау және арнайы органдардың бұрынғы қызметкерлері, ішкі әскерлердің бұрынғы әскери қызметшілері басқа сотталған адамдардан оқшауланып ұсталады.</w:t>
      </w:r>
      <w:r>
        <w:br/>
      </w:r>
      <w:r>
        <w:rPr>
          <w:rFonts w:ascii="Times New Roman"/>
          <w:b w:val="false"/>
          <w:i w:val="false"/>
          <w:color w:val="000000"/>
          <w:sz w:val="28"/>
        </w:rPr>
        <w:t>
      Сотталған адамды денсаулық сақтау органдарының емдеу мекемелеріне жатуға жіберген кезде оны күзетуді қамтамасыз ету үшін айдауыл беріледі.</w:t>
      </w:r>
      <w:r>
        <w:br/>
      </w:r>
      <w:r>
        <w:rPr>
          <w:rFonts w:ascii="Times New Roman"/>
          <w:b w:val="false"/>
          <w:i w:val="false"/>
          <w:color w:val="000000"/>
          <w:sz w:val="28"/>
        </w:rPr>
        <w:t>
      2. Арнайы қабылдау орындарында, сондай-ақ ішкі істер органдарының уақытша ұстау изоляторларында жазаларын өтеп жатқан қамауға сотталған адамдар қылмыстық-атқару жүйесі мекемелерінде ұсталатын сотталған адамдар үшін белгіленген нормалар бойынша тамақпен қамтамасыз етіледі.</w:t>
      </w:r>
      <w:r>
        <w:br/>
      </w:r>
      <w:r>
        <w:rPr>
          <w:rFonts w:ascii="Times New Roman"/>
          <w:b w:val="false"/>
          <w:i w:val="false"/>
          <w:color w:val="000000"/>
          <w:sz w:val="28"/>
        </w:rPr>
        <w:t xml:space="preserve">
      3. Қамауға сотталған адамдар өзінің ұйықтайтын орнын таза ұстауға, төсекті белгіленген үлгі бойынша жинауға, заттарды, тамақ өнімдерін және жеке пайдаланылатын заттарды арнайы жабдықталған орындар мен үй-жайларда сақтауға міндетті. </w:t>
      </w:r>
      <w:r>
        <w:br/>
      </w:r>
      <w:r>
        <w:rPr>
          <w:rFonts w:ascii="Times New Roman"/>
          <w:b w:val="false"/>
          <w:i w:val="false"/>
          <w:color w:val="000000"/>
          <w:sz w:val="28"/>
        </w:rPr>
        <w:t xml:space="preserve">
      4. Қамауға алу түріндегі жазаны өтеу кезінде офицерлер, сержанттық, старшиналық және қатардағы құрамдардың әскери қызметшілері өзге негіздер бойынша гауптвахтада ұсталатын әскери қызметшілерден бөлек және жеке ұсталады. </w:t>
      </w:r>
      <w:r>
        <w:br/>
      </w:r>
      <w:r>
        <w:rPr>
          <w:rFonts w:ascii="Times New Roman"/>
          <w:b w:val="false"/>
          <w:i w:val="false"/>
          <w:color w:val="000000"/>
          <w:sz w:val="28"/>
        </w:rPr>
        <w:t>
      5. Қамауға алу түріндегі жазаға сотталған адамдарға:</w:t>
      </w:r>
      <w:r>
        <w:br/>
      </w:r>
      <w:r>
        <w:rPr>
          <w:rFonts w:ascii="Times New Roman"/>
          <w:b w:val="false"/>
          <w:i w:val="false"/>
          <w:color w:val="000000"/>
          <w:sz w:val="28"/>
        </w:rPr>
        <w:t xml:space="preserve">
      1) айына бір рет өз есебінен хаттар мен жедел хаттар алуға және жіберуге; </w:t>
      </w:r>
      <w:r>
        <w:br/>
      </w:r>
      <w:r>
        <w:rPr>
          <w:rFonts w:ascii="Times New Roman"/>
          <w:b w:val="false"/>
          <w:i w:val="false"/>
          <w:color w:val="000000"/>
          <w:sz w:val="28"/>
        </w:rPr>
        <w:t xml:space="preserve">
      2) ақша аударымдарын алуға; </w:t>
      </w:r>
      <w:r>
        <w:br/>
      </w:r>
      <w:r>
        <w:rPr>
          <w:rFonts w:ascii="Times New Roman"/>
          <w:b w:val="false"/>
          <w:i w:val="false"/>
          <w:color w:val="000000"/>
          <w:sz w:val="28"/>
        </w:rPr>
        <w:t xml:space="preserve">
      3) мекеменің бақылау шоттарында уақытша орналастырылған қолма-қол ақшасын ай сайын бір айлық есептік көрсеткішке дейінгі мөлшерде тамақ өнімдері мен бірінші кезекте қажетті заттарды сатып алуға жұмсауға; </w:t>
      </w:r>
      <w:r>
        <w:br/>
      </w:r>
      <w:r>
        <w:rPr>
          <w:rFonts w:ascii="Times New Roman"/>
          <w:b w:val="false"/>
          <w:i w:val="false"/>
          <w:color w:val="000000"/>
          <w:sz w:val="28"/>
        </w:rPr>
        <w:t xml:space="preserve">
      4) айына бір рет бірінші кезекте қажетті заттар мен маусымдық киім-кешек салынған посылка, сәлемдемелер, бандерольдер алуға рұқсат етіледі. Науқас, мүгедек сотталған адамдар саны мен түр-түрі медициналық қорытындыда айқындалған медициналық мақсаттағы дәрілік заттар мен бұйымдары бар посылкалар мен сәлемдемелер ала алады; </w:t>
      </w:r>
      <w:r>
        <w:br/>
      </w:r>
      <w:r>
        <w:rPr>
          <w:rFonts w:ascii="Times New Roman"/>
          <w:b w:val="false"/>
          <w:i w:val="false"/>
          <w:color w:val="000000"/>
          <w:sz w:val="28"/>
        </w:rPr>
        <w:t xml:space="preserve">
      5) адвокаттармен кездесуге; </w:t>
      </w:r>
      <w:r>
        <w:br/>
      </w:r>
      <w:r>
        <w:rPr>
          <w:rFonts w:ascii="Times New Roman"/>
          <w:b w:val="false"/>
          <w:i w:val="false"/>
          <w:color w:val="000000"/>
          <w:sz w:val="28"/>
        </w:rPr>
        <w:t>
      6) күн сайын ұзақтығы бір жарым сағаттан кем емес сейілдеуді пайдалануға;</w:t>
      </w:r>
      <w:r>
        <w:br/>
      </w:r>
      <w:r>
        <w:rPr>
          <w:rFonts w:ascii="Times New Roman"/>
          <w:b w:val="false"/>
          <w:i w:val="false"/>
          <w:color w:val="000000"/>
          <w:sz w:val="28"/>
        </w:rPr>
        <w:t>
      7) жақын туысы қайтыс болған немесе оның өміріне қауіп төнген ауыр сырқат, оның отбасына елеулі материалдық залал келтірген дүлей апат жағдайында жұбайымен (зайыбымен), жақын туыстарымен өзінің жеке қаражаты есебінен телефон арқылы сөйлесуге рұқсат етіледі.</w:t>
      </w:r>
    </w:p>
    <w:p>
      <w:pPr>
        <w:spacing w:after="0"/>
        <w:ind w:left="0"/>
        <w:jc w:val="both"/>
      </w:pPr>
      <w:r>
        <w:rPr>
          <w:rFonts w:ascii="Times New Roman"/>
          <w:b w:val="false"/>
          <w:i w:val="false"/>
          <w:color w:val="000000"/>
          <w:sz w:val="28"/>
        </w:rPr>
        <w:t>      80-бап. Қамауға алу түріндегі жазаны өтеп жүрген сотталған әскери қызметшілердің құқықтық жағдайының ерекшеліктері</w:t>
      </w:r>
      <w:r>
        <w:br/>
      </w:r>
      <w:r>
        <w:rPr>
          <w:rFonts w:ascii="Times New Roman"/>
          <w:b w:val="false"/>
          <w:i w:val="false"/>
          <w:color w:val="000000"/>
          <w:sz w:val="28"/>
        </w:rPr>
        <w:t>
      1. Қамауға алу түріндегі жазаны өтеу уақыты әскери қызметтің жалпы мерзіміне және кезекті әскери атақ беруге арналған еңбек сіңірген жылдарына есептелмейді.</w:t>
      </w:r>
      <w:r>
        <w:br/>
      </w:r>
      <w:r>
        <w:rPr>
          <w:rFonts w:ascii="Times New Roman"/>
          <w:b w:val="false"/>
          <w:i w:val="false"/>
          <w:color w:val="000000"/>
          <w:sz w:val="28"/>
        </w:rPr>
        <w:t>
      2. Жазаны өтеу уақытында сотталған адам кезекті әскери атақ беруге ұсынылуы, жоғары тұрған лауазымға тағайындалуы, жаңа қызмет орнына ауыстырылуы және денсаулық жағдайы бойынша қызметке жарамсыз деп танылған жағдайларды қоспағанда, әскери қызметтен босатылуы мүмкін емес.</w:t>
      </w:r>
      <w:r>
        <w:br/>
      </w:r>
      <w:r>
        <w:rPr>
          <w:rFonts w:ascii="Times New Roman"/>
          <w:b w:val="false"/>
          <w:i w:val="false"/>
          <w:color w:val="000000"/>
          <w:sz w:val="28"/>
        </w:rPr>
        <w:t>
      3. Қамауға алу түріндегі жазалауға сотталған және гауптвахтада ұсталатын әскери қызметшілерге жазасын өтеу уақытында ақшалай үлес төленбейді.</w:t>
      </w:r>
    </w:p>
    <w:p>
      <w:pPr>
        <w:spacing w:after="0"/>
        <w:ind w:left="0"/>
        <w:jc w:val="left"/>
      </w:pPr>
      <w:r>
        <w:rPr>
          <w:rFonts w:ascii="Times New Roman"/>
          <w:b/>
          <w:i w:val="false"/>
          <w:color w:val="000000"/>
        </w:rPr>
        <w:t xml:space="preserve"> 11-тарау. Бас бостандығынан айыру түріндегі жазаны орындаудың</w:t>
      </w:r>
      <w:r>
        <w:br/>
      </w:r>
      <w:r>
        <w:rPr>
          <w:rFonts w:ascii="Times New Roman"/>
          <w:b/>
          <w:i w:val="false"/>
          <w:color w:val="000000"/>
        </w:rPr>
        <w:t>
жалпы ережелері</w:t>
      </w:r>
    </w:p>
    <w:p>
      <w:pPr>
        <w:spacing w:after="0"/>
        <w:ind w:left="0"/>
        <w:jc w:val="both"/>
      </w:pPr>
      <w:r>
        <w:rPr>
          <w:rFonts w:ascii="Times New Roman"/>
          <w:b w:val="false"/>
          <w:i w:val="false"/>
          <w:color w:val="000000"/>
          <w:sz w:val="28"/>
        </w:rPr>
        <w:t>      81-бап. Бас бостандығынан айыру түріндегі жазаны орындау</w:t>
      </w:r>
      <w:r>
        <w:br/>
      </w:r>
      <w:r>
        <w:rPr>
          <w:rFonts w:ascii="Times New Roman"/>
          <w:b w:val="false"/>
          <w:i w:val="false"/>
          <w:color w:val="000000"/>
          <w:sz w:val="28"/>
        </w:rPr>
        <w:t>
              орындары</w:t>
      </w:r>
      <w:r>
        <w:br/>
      </w:r>
      <w:r>
        <w:rPr>
          <w:rFonts w:ascii="Times New Roman"/>
          <w:b w:val="false"/>
          <w:i w:val="false"/>
          <w:color w:val="000000"/>
          <w:sz w:val="28"/>
        </w:rPr>
        <w:t>
      1. Осы баптың екінші және үшінші бөліктерінде көзделген жағдайларды қоспағанда, бас бостандығынан айыруға сотталған адамдар сотталғанға дейін өздері тұрған облыстың аумағындағы Қазақстан Республикасының қылмыстық-атқару жүйесі мекемелерінде жазасын өтейді.</w:t>
      </w:r>
      <w:r>
        <w:br/>
      </w:r>
      <w:r>
        <w:rPr>
          <w:rFonts w:ascii="Times New Roman"/>
          <w:b w:val="false"/>
          <w:i w:val="false"/>
          <w:color w:val="000000"/>
          <w:sz w:val="28"/>
        </w:rPr>
        <w:t xml:space="preserve">
      2. Сотталғанға дейін тұрғылықты жері бойынша қылмыстық-атқару жүйесінің тиісті түрдегі мекемесі болмаған не жаза өтеу орны лимиті артқан, сондай-ақ мекемені қайта құру немесе тарату кезінде, олардың қауіпсіздігін қамтамасыз ету үшін, өндірістік қажеттілік кезінде сотталған адамның келісімімен, сондай-ақ осы мекемедегі құқықтық тәртіпті сақтау үшін қылмыстық-атқару жүйесінің уәкілетті органының нұсқауы бойынша ол жазасын өтеу үшін облыс немесе басқа облыс шегінде тиісті мекемеге жіберіледі. </w:t>
      </w:r>
      <w:r>
        <w:br/>
      </w:r>
      <w:r>
        <w:rPr>
          <w:rFonts w:ascii="Times New Roman"/>
          <w:b w:val="false"/>
          <w:i w:val="false"/>
          <w:color w:val="000000"/>
          <w:sz w:val="28"/>
        </w:rPr>
        <w:t xml:space="preserve">
      3. Қылмыстардың қауіпті қайталануы жағдайында сотталған адамдар, өмір бойы бас бостандығынан айыруға сотталған адамдар, жазаны қауіпсіздік жағдайы төтенше мекемеде жазасын өтеуге сотталған адамдар, өлім жазасына кесу түріндегі жазасы кешірім жасау тәртібімен бас бостандығынан айыруға ауыстырылған адамдар, сотталған әйелдер, сотталған кәмелетке толмағандар қылмыстық-атқару жүйесінің тиісті мекемелерінің орналасқан орны бойынша жазасын өтеу үшін жіберіледі. </w:t>
      </w:r>
      <w:r>
        <w:br/>
      </w:r>
      <w:r>
        <w:rPr>
          <w:rFonts w:ascii="Times New Roman"/>
          <w:b w:val="false"/>
          <w:i w:val="false"/>
          <w:color w:val="000000"/>
          <w:sz w:val="28"/>
        </w:rPr>
        <w:t xml:space="preserve">
      4. Қазақстан Республикасының қылмыстық-атқару жүйесі мекемелерінде жазаларын өтеп жатқан бас бостандығынан айыруға сотталған шетелдіктер жазаларын одан әрі өтеу үшін өздері азаматтары (боданы) болып табылатын мемлекеттерге Қазақстан Республикасы ратификациялаған халықаралық шарттарда белгіленген тәртіппен жіберіледі. </w:t>
      </w:r>
    </w:p>
    <w:p>
      <w:pPr>
        <w:spacing w:after="0"/>
        <w:ind w:left="0"/>
        <w:jc w:val="both"/>
      </w:pPr>
      <w:r>
        <w:rPr>
          <w:rFonts w:ascii="Times New Roman"/>
          <w:b w:val="false"/>
          <w:i w:val="false"/>
          <w:color w:val="000000"/>
          <w:sz w:val="28"/>
        </w:rPr>
        <w:t>      82-бап. Қылмыстық-атқару жүйесі мекемелерінің түрлері</w:t>
      </w:r>
      <w:r>
        <w:br/>
      </w:r>
      <w:r>
        <w:rPr>
          <w:rFonts w:ascii="Times New Roman"/>
          <w:b w:val="false"/>
          <w:i w:val="false"/>
          <w:color w:val="000000"/>
          <w:sz w:val="28"/>
        </w:rPr>
        <w:t>
      1. Қылмыстық-атқару жүйесінің мекемелері мынадай:</w:t>
      </w:r>
      <w:r>
        <w:br/>
      </w:r>
      <w:r>
        <w:rPr>
          <w:rFonts w:ascii="Times New Roman"/>
          <w:b w:val="false"/>
          <w:i w:val="false"/>
          <w:color w:val="000000"/>
          <w:sz w:val="28"/>
        </w:rPr>
        <w:t xml:space="preserve">
      1) қауіпсіздік жағдайы ең төмен мекемелер; </w:t>
      </w:r>
      <w:r>
        <w:br/>
      </w:r>
      <w:r>
        <w:rPr>
          <w:rFonts w:ascii="Times New Roman"/>
          <w:b w:val="false"/>
          <w:i w:val="false"/>
          <w:color w:val="000000"/>
          <w:sz w:val="28"/>
        </w:rPr>
        <w:t xml:space="preserve">
      2) қауіпсіздік жағдайы орташа мекемелер; </w:t>
      </w:r>
      <w:r>
        <w:br/>
      </w:r>
      <w:r>
        <w:rPr>
          <w:rFonts w:ascii="Times New Roman"/>
          <w:b w:val="false"/>
          <w:i w:val="false"/>
          <w:color w:val="000000"/>
          <w:sz w:val="28"/>
        </w:rPr>
        <w:t>
      3) кәмелетке толмағандарды ұстауға арналған қауіпсіздік жағдайы</w:t>
      </w:r>
      <w:r>
        <w:br/>
      </w:r>
      <w:r>
        <w:rPr>
          <w:rFonts w:ascii="Times New Roman"/>
          <w:b w:val="false"/>
          <w:i w:val="false"/>
          <w:color w:val="000000"/>
          <w:sz w:val="28"/>
        </w:rPr>
        <w:t>
орташа мекемелер;</w:t>
      </w:r>
      <w:r>
        <w:br/>
      </w:r>
      <w:r>
        <w:rPr>
          <w:rFonts w:ascii="Times New Roman"/>
          <w:b w:val="false"/>
          <w:i w:val="false"/>
          <w:color w:val="000000"/>
          <w:sz w:val="28"/>
        </w:rPr>
        <w:t>
      4) толық қауіпсіздік жағдайдағы мекемелер;</w:t>
      </w:r>
      <w:r>
        <w:br/>
      </w:r>
      <w:r>
        <w:rPr>
          <w:rFonts w:ascii="Times New Roman"/>
          <w:b w:val="false"/>
          <w:i w:val="false"/>
          <w:color w:val="000000"/>
          <w:sz w:val="28"/>
        </w:rPr>
        <w:t xml:space="preserve">
      5) қауіпсіздік жағдайы ең жоғары мекемелер; </w:t>
      </w:r>
      <w:r>
        <w:br/>
      </w:r>
      <w:r>
        <w:rPr>
          <w:rFonts w:ascii="Times New Roman"/>
          <w:b w:val="false"/>
          <w:i w:val="false"/>
          <w:color w:val="000000"/>
          <w:sz w:val="28"/>
        </w:rPr>
        <w:t xml:space="preserve">
      6) қауіпсіздік жағдайы төтенше мекемелер; </w:t>
      </w:r>
      <w:r>
        <w:br/>
      </w:r>
      <w:r>
        <w:rPr>
          <w:rFonts w:ascii="Times New Roman"/>
          <w:b w:val="false"/>
          <w:i w:val="false"/>
          <w:color w:val="000000"/>
          <w:sz w:val="28"/>
        </w:rPr>
        <w:t>
      7) қауіпсіздік жағдайы аралас мекемелер болып бөлінеді.</w:t>
      </w:r>
      <w:r>
        <w:br/>
      </w:r>
      <w:r>
        <w:rPr>
          <w:rFonts w:ascii="Times New Roman"/>
          <w:b w:val="false"/>
          <w:i w:val="false"/>
          <w:color w:val="000000"/>
          <w:sz w:val="28"/>
        </w:rPr>
        <w:t>
      2. Қауіпсіздік жағдайы ең төмен мекемелерде абайсызда жасаған</w:t>
      </w:r>
      <w:r>
        <w:br/>
      </w:r>
      <w:r>
        <w:rPr>
          <w:rFonts w:ascii="Times New Roman"/>
          <w:b w:val="false"/>
          <w:i w:val="false"/>
          <w:color w:val="000000"/>
          <w:sz w:val="28"/>
        </w:rPr>
        <w:t>
қылмысы үшін бас бостандығынан айыруға сотталған адамдар және қасақана қылмыс жасағаны үшін бір жылға дейінгі мерзімге бас бостандығынан айыруға алғаш рет сотталған адамдар, сондай-ақ осы Кодекстің 86-бабының бірінші бөлігінде белгіленген негізде және тәртіпте қауіпсіздік жағдайы орташа және толық қауіпсіздік жағдайдағы мекемелерден ауыстырылған сотталған адамдар жазасын өтейді.</w:t>
      </w:r>
      <w:r>
        <w:br/>
      </w:r>
      <w:r>
        <w:rPr>
          <w:rFonts w:ascii="Times New Roman"/>
          <w:b w:val="false"/>
          <w:i w:val="false"/>
          <w:color w:val="000000"/>
          <w:sz w:val="28"/>
        </w:rPr>
        <w:t xml:space="preserve">
      3. Қауіпсіздік жағдайы орташа мекемелерде жазасын жалпы режимдегі түзеу колонияларында өтеумен онша ауыр емес немесе ауырлығы орташа қасақана қылмыстар және ауыр қылмыстар жасағаны үшін бір жылдан астам мерзімге бас бостандығынан айыруға алғаш рет сотталған адамдар, сондай-ақ қоғамдық жұмыстарға тарту, түзеу жұмыстары немесе бас бостандығын шектеу бас бостандығынан айыруға ауыстырылған адамдар жазасын өтейді. </w:t>
      </w:r>
      <w:r>
        <w:br/>
      </w:r>
      <w:r>
        <w:rPr>
          <w:rFonts w:ascii="Times New Roman"/>
          <w:b w:val="false"/>
          <w:i w:val="false"/>
          <w:color w:val="000000"/>
          <w:sz w:val="28"/>
        </w:rPr>
        <w:t>
      4. Толық қауіпсіздік жағдайындағы мекемелерде аса ауыр қылмыстар жасағаны үшін бас бостандығынан айыруға алғаш рет сотталған, сондай-ақ егер сотталған адам бас бостандығынан айыруды бұрын өтеген болса, қылмыстар қайталанған жағдайда сотталған ерлер мен аса ауыр қылмыстар жасағаны үшін бас бостандығынан айырылған, сондай-ақ қылмыстар қауіпті қайталанған жағдайда әйелдер жазасын өтейді.</w:t>
      </w:r>
      <w:r>
        <w:br/>
      </w:r>
      <w:r>
        <w:rPr>
          <w:rFonts w:ascii="Times New Roman"/>
          <w:b w:val="false"/>
          <w:i w:val="false"/>
          <w:color w:val="000000"/>
          <w:sz w:val="28"/>
        </w:rPr>
        <w:t>
      5. Қауіпсіздік жағдайы ең жоғары мекемелерде қылмыстар қауіпті қайталанған кезде ерлер жазасын ерекше режимдегі түзеу колонияларында өтеумен өмір бойы бас бостандығынан айыруға сотталған ерлер, сондай-ақ өлім жазасына кесу түріндегі жазасы кешірім жасау тәртібімен бас бостандығынан айыруға ауыстырылған сотталған адамдар жазасын өтейді.</w:t>
      </w:r>
      <w:r>
        <w:br/>
      </w:r>
      <w:r>
        <w:rPr>
          <w:rFonts w:ascii="Times New Roman"/>
          <w:b w:val="false"/>
          <w:i w:val="false"/>
          <w:color w:val="000000"/>
          <w:sz w:val="28"/>
        </w:rPr>
        <w:t xml:space="preserve">
      6. Қауіпсіздік жағдайы төтенше мекемелерде қылмыстар қауіпті қайталанған жағдайда жазаларын түрмеде өтеумен аса ауыр қылмыс жасағаны үшін бес жылдан астам мерзімге сотталған адамдар, сондай-ақ мекемелерден ауыстырылған жазаны өтеудің белгіленген тәртібін қасақана бұзушылар және (немесе) осы Кодекстің 81-бабының екінші бөлігіне сәйкес жіберілген адамдар жазасын өтейді, сондай-ақ өлім жазасын орындауға мораторий енгізілгенге дейін немесе мораторий қолданылған уақытта өздеріне қатысты өлім жазасы туралы үкім күшіне енген адамдар ұсталады. </w:t>
      </w:r>
      <w:r>
        <w:br/>
      </w:r>
      <w:r>
        <w:rPr>
          <w:rFonts w:ascii="Times New Roman"/>
          <w:b w:val="false"/>
          <w:i w:val="false"/>
          <w:color w:val="000000"/>
          <w:sz w:val="28"/>
        </w:rPr>
        <w:t>
      7. Кәмелетке толмағандарды ұстауға арналған қауіпсіздік жағдайы орташа мекемелерде бас бостандығынан айыруға сотталған кәмелетке толмағандар, сондай-ақ мекемеде кемінде бір жас болу жағдайымен жиырма бір жасқа толғанға дейін кәмелетке толмағандарды ұстауға арналған қауіпсіздік жағдайы орташа мекемелерде қалдырылған сотталған адамдар жазасын өтейді.</w:t>
      </w:r>
      <w:r>
        <w:br/>
      </w:r>
      <w:r>
        <w:rPr>
          <w:rFonts w:ascii="Times New Roman"/>
          <w:b w:val="false"/>
          <w:i w:val="false"/>
          <w:color w:val="000000"/>
          <w:sz w:val="28"/>
        </w:rPr>
        <w:t>
      8. Қауіпсіздік жағдайы аралас мекемелерге:</w:t>
      </w:r>
      <w:r>
        <w:br/>
      </w:r>
      <w:r>
        <w:rPr>
          <w:rFonts w:ascii="Times New Roman"/>
          <w:b w:val="false"/>
          <w:i w:val="false"/>
          <w:color w:val="000000"/>
          <w:sz w:val="28"/>
        </w:rPr>
        <w:t>
      1) әр түрлі режимдегі сотталған адамдарды ұстауға арналған қылмыстық-атқару жүйесінің мекемелері;</w:t>
      </w:r>
      <w:r>
        <w:br/>
      </w:r>
      <w:r>
        <w:rPr>
          <w:rFonts w:ascii="Times New Roman"/>
          <w:b w:val="false"/>
          <w:i w:val="false"/>
          <w:color w:val="000000"/>
          <w:sz w:val="28"/>
        </w:rPr>
        <w:t>
      2) осы Кодекстің 1-бабы бірінші бөлігінің 38) тармақшасында көзделген адамдарды ұстауға арналған тергеу изоляторлары жатады.</w:t>
      </w:r>
      <w:r>
        <w:br/>
      </w:r>
      <w:r>
        <w:rPr>
          <w:rFonts w:ascii="Times New Roman"/>
          <w:b w:val="false"/>
          <w:i w:val="false"/>
          <w:color w:val="000000"/>
          <w:sz w:val="28"/>
        </w:rPr>
        <w:t>
      9. Қылмыстық-атқару жүйесі мекемелерінде жазасын өтеп жатқан сотталған адамдардың басқа қылмысты жасады деп сезіктенген немесе айыпталған кезінде оның әкімшілігімен келісім бойынша осы мекемелерде отырады, бірақ жазасын өтеп жатқан басқа сотталған адамдардан бөлек ұсталады.</w:t>
      </w:r>
      <w:r>
        <w:br/>
      </w:r>
      <w:r>
        <w:rPr>
          <w:rFonts w:ascii="Times New Roman"/>
          <w:b w:val="false"/>
          <w:i w:val="false"/>
          <w:color w:val="000000"/>
          <w:sz w:val="28"/>
        </w:rPr>
        <w:t>
      10. Сотталған адамдар камераларда тұратын бір мекемеде әртүрлі режимдегі оқшауланған учаскелер көрінуі мүмкін.</w:t>
      </w:r>
    </w:p>
    <w:p>
      <w:pPr>
        <w:spacing w:after="0"/>
        <w:ind w:left="0"/>
        <w:jc w:val="both"/>
      </w:pPr>
      <w:r>
        <w:rPr>
          <w:rFonts w:ascii="Times New Roman"/>
          <w:b w:val="false"/>
          <w:i w:val="false"/>
          <w:color w:val="000000"/>
          <w:sz w:val="28"/>
        </w:rPr>
        <w:t>      83-бап. Бас бостандығынан айыруға сотталған адамдарды жазасын</w:t>
      </w:r>
      <w:r>
        <w:br/>
      </w:r>
      <w:r>
        <w:rPr>
          <w:rFonts w:ascii="Times New Roman"/>
          <w:b w:val="false"/>
          <w:i w:val="false"/>
          <w:color w:val="000000"/>
          <w:sz w:val="28"/>
        </w:rPr>
        <w:t>
              өтеу үшін жіберу</w:t>
      </w:r>
      <w:r>
        <w:br/>
      </w:r>
      <w:r>
        <w:rPr>
          <w:rFonts w:ascii="Times New Roman"/>
          <w:b w:val="false"/>
          <w:i w:val="false"/>
          <w:color w:val="000000"/>
          <w:sz w:val="28"/>
        </w:rPr>
        <w:t>
      1. Бас бостандығынан айыруға сотталған адамдар қауіпсіздік жағдайы аралас мекеменің әкімшілігі сот үкімінің заңды күшіне енгені туралы хабарламаны алған күннен бастап он күннен кешіктірілмей, жазасын өтеуге жіберіледі. Осы мерзім ішінде сотталған адамның туыстарымен немесе өзге адамдармен қысқа мерзімді кездесуге құқығы, сондай-ақ сотталған адамның немесе олардың ерінің (зайыбының), жақын туыстарының жеке қаражаты есебінен төленетін он бес минут ұзақтықта телефон арқылы сөйлесуге құқығы бар.</w:t>
      </w:r>
      <w:r>
        <w:br/>
      </w:r>
      <w:r>
        <w:rPr>
          <w:rFonts w:ascii="Times New Roman"/>
          <w:b w:val="false"/>
          <w:i w:val="false"/>
          <w:color w:val="000000"/>
          <w:sz w:val="28"/>
        </w:rPr>
        <w:t>
      2. Қауіпсіздік жағдайы аралас мекеменің әкімшілігі екі жұмыс күні ішінде сотталған адамның қалауы бойынша туыстарының біріне немесе заңды өкіліне оның жазасын өтеу үшін қайда жіберілгені туралы жазбаша хабарлама жіберуге міндетті.</w:t>
      </w:r>
    </w:p>
    <w:p>
      <w:pPr>
        <w:spacing w:after="0"/>
        <w:ind w:left="0"/>
        <w:jc w:val="both"/>
      </w:pPr>
      <w:r>
        <w:rPr>
          <w:rFonts w:ascii="Times New Roman"/>
          <w:b w:val="false"/>
          <w:i w:val="false"/>
          <w:color w:val="000000"/>
          <w:sz w:val="28"/>
        </w:rPr>
        <w:t>      84-бап. Бас бостандығынан айыруға сотталған адамдардың орнын</w:t>
      </w:r>
      <w:r>
        <w:br/>
      </w:r>
      <w:r>
        <w:rPr>
          <w:rFonts w:ascii="Times New Roman"/>
          <w:b w:val="false"/>
          <w:i w:val="false"/>
          <w:color w:val="000000"/>
          <w:sz w:val="28"/>
        </w:rPr>
        <w:t>
              ауыстыру</w:t>
      </w:r>
      <w:r>
        <w:br/>
      </w:r>
      <w:r>
        <w:rPr>
          <w:rFonts w:ascii="Times New Roman"/>
          <w:b w:val="false"/>
          <w:i w:val="false"/>
          <w:color w:val="000000"/>
          <w:sz w:val="28"/>
        </w:rPr>
        <w:t xml:space="preserve">
      1. Бас бостандығынан айыруға сотталған адамдар айдауыл арқылы жазасын өтеу орнына жіберіледі және жазасын өтейтін бір орыннан екіншісіне ауыстырылады. </w:t>
      </w:r>
      <w:r>
        <w:br/>
      </w:r>
      <w:r>
        <w:rPr>
          <w:rFonts w:ascii="Times New Roman"/>
          <w:b w:val="false"/>
          <w:i w:val="false"/>
          <w:color w:val="000000"/>
          <w:sz w:val="28"/>
        </w:rPr>
        <w:t xml:space="preserve">
      2. Сотталған адамдардың айдауыл арқылы орнын ауыстыру ұстау қағидаларын сақтай отырып: ерлер әйелдерден, кәмелетке толмағандар ересектерден, өлім жазасына кесілгендер сотталған адамдардың басқа санаттарынан бөлек, бір қылмыстық іс бойынша өтетін тергеудегі сотталған адамдар жеке-жеке, туберкулезбен ауыратындар немесе жыныстық жолмен берілетін инфекциядан емделудің толық курсынан өтпегендер, психикалық ауытқулары бар аурулар өзара және дені саулардан бөлек, қажет болған жағдайда дәрігердің қорытындысы бойынша медицина қызметкерлерінің еріп жүруімен жүзеге асырылады. </w:t>
      </w:r>
      <w:r>
        <w:br/>
      </w:r>
      <w:r>
        <w:rPr>
          <w:rFonts w:ascii="Times New Roman"/>
          <w:b w:val="false"/>
          <w:i w:val="false"/>
          <w:color w:val="000000"/>
          <w:sz w:val="28"/>
        </w:rPr>
        <w:t>
      3. Сотталған адамдардың айдауыл арқылы орнын ауыстыру кезінде олар қажетті тұрмыстық және санитариялық-гигиеналық жағдайлармен қамтамасыз етіледі.</w:t>
      </w:r>
      <w:r>
        <w:br/>
      </w:r>
      <w:r>
        <w:rPr>
          <w:rFonts w:ascii="Times New Roman"/>
          <w:b w:val="false"/>
          <w:i w:val="false"/>
          <w:color w:val="000000"/>
          <w:sz w:val="28"/>
        </w:rPr>
        <w:t xml:space="preserve">
      4. Сотталған адамдардың орнын ауыстыру кезінде оларды мекеме (жөнелтуші орган) маусымдық киіммен, аяқ киіммен, сондай-ақ жолдағы бүкіл кезеңде сотталған адамдар үшін белгіленген нормалар бойынша тамақпен қамтамасыз етеді. </w:t>
      </w:r>
      <w:r>
        <w:br/>
      </w:r>
      <w:r>
        <w:rPr>
          <w:rFonts w:ascii="Times New Roman"/>
          <w:b w:val="false"/>
          <w:i w:val="false"/>
          <w:color w:val="000000"/>
          <w:sz w:val="28"/>
        </w:rPr>
        <w:t>
      5. Сотталған адамдардың орнын ауыстыру мемлекет есебінен жүзеге асырылады.</w:t>
      </w:r>
      <w:r>
        <w:br/>
      </w:r>
      <w:r>
        <w:rPr>
          <w:rFonts w:ascii="Times New Roman"/>
          <w:b w:val="false"/>
          <w:i w:val="false"/>
          <w:color w:val="000000"/>
          <w:sz w:val="28"/>
        </w:rPr>
        <w:t>
      6. Сотталған адамды жазаны өтеу орнына жіберу немесе жазасын өтейтін бір орыннан екіншісіне ауыстыру кезінде мекеменің бақылау шотындағы уақытша орналастырылған қолма-қол ақшасы сотталған адам жіберілген не ауыстырылған мекеменің уақытша орналастырылған қолма-қол ақшасының бақылау шотына аударылады.</w:t>
      </w:r>
    </w:p>
    <w:p>
      <w:pPr>
        <w:spacing w:after="0"/>
        <w:ind w:left="0"/>
        <w:jc w:val="both"/>
      </w:pPr>
      <w:r>
        <w:rPr>
          <w:rFonts w:ascii="Times New Roman"/>
          <w:b w:val="false"/>
          <w:i w:val="false"/>
          <w:color w:val="000000"/>
          <w:sz w:val="28"/>
        </w:rPr>
        <w:t>      85-бап. Бас бостандығынан айыруға сотталған адамдарды</w:t>
      </w:r>
      <w:r>
        <w:br/>
      </w:r>
      <w:r>
        <w:rPr>
          <w:rFonts w:ascii="Times New Roman"/>
          <w:b w:val="false"/>
          <w:i w:val="false"/>
          <w:color w:val="000000"/>
          <w:sz w:val="28"/>
        </w:rPr>
        <w:t>
              қауіпсіздік жағдайы аралас мекемеде қалдыру және</w:t>
      </w:r>
      <w:r>
        <w:br/>
      </w:r>
      <w:r>
        <w:rPr>
          <w:rFonts w:ascii="Times New Roman"/>
          <w:b w:val="false"/>
          <w:i w:val="false"/>
          <w:color w:val="000000"/>
          <w:sz w:val="28"/>
        </w:rPr>
        <w:t>
              қауіпсіздік жағдайы төтенше мекемеге жіберу</w:t>
      </w:r>
      <w:r>
        <w:br/>
      </w:r>
      <w:r>
        <w:rPr>
          <w:rFonts w:ascii="Times New Roman"/>
          <w:b w:val="false"/>
          <w:i w:val="false"/>
          <w:color w:val="000000"/>
          <w:sz w:val="28"/>
        </w:rPr>
        <w:t>
      1. Қауіпсіздік жағдайы аралас мекемелерде немесе қауіпсіздік жағдайы төтенше мекемелерде шаруашылық қызмет көрсету бойынша жұмыстарды орындау үшін жазасын қауіпсіздік жағдайы орташа мекемеде өтеу тағайындалған бес жылдан аспайтын мерзімге бас бостандығынан айыруға алғаш рет сотталған адамдар тартылады. Қалдыру және еңбекке тарту туралы шешім қауіпсіздік жағдайы аралас мекеме бастығының қаулысы бойынша жүзеге асырылады.</w:t>
      </w:r>
      <w:r>
        <w:br/>
      </w:r>
      <w:r>
        <w:rPr>
          <w:rFonts w:ascii="Times New Roman"/>
          <w:b w:val="false"/>
          <w:i w:val="false"/>
          <w:color w:val="000000"/>
          <w:sz w:val="28"/>
        </w:rPr>
        <w:t>
      Сотталған адамды қауіпсіздік жағдайы төтенше мекемеге жіберу оның бастығымен келісім бойынша жүзеге асырылады.</w:t>
      </w:r>
      <w:r>
        <w:br/>
      </w:r>
      <w:r>
        <w:rPr>
          <w:rFonts w:ascii="Times New Roman"/>
          <w:b w:val="false"/>
          <w:i w:val="false"/>
          <w:color w:val="000000"/>
          <w:sz w:val="28"/>
        </w:rPr>
        <w:t>
      2. Қауіпсіздік жағдайы аралас мекемеде қалдырылған немесе шаруашылық қызмет көрсету бойынша жұмыстарды орындау үшін қауіпсіздік жағдайы төтенше мекемеге жіберілген сотталған адамдар қауіпсіздік жағдайы орташа мекемелерге арналған осы Кодексте көзделген жағдайларда өзге адамдардан оқшау ұсталады.</w:t>
      </w:r>
      <w:r>
        <w:br/>
      </w:r>
      <w:r>
        <w:rPr>
          <w:rFonts w:ascii="Times New Roman"/>
          <w:b w:val="false"/>
          <w:i w:val="false"/>
          <w:color w:val="000000"/>
          <w:sz w:val="28"/>
        </w:rPr>
        <w:t>
      3. Басқа адам жасаған қылмыс туралы іс бойынша тергеу іс-әрекеттерін жүргізу қажет болған кезде жазасын қылмыстық-атқару жүйесінің мекемелерінде өтеумен бас бостандығынан айыруға сотталған адам Қазақстан Республикасының қылмыстық іс жүргізу заңнамасында белгіленген мерзімге қауіпсіздік жағдайы аралас мекемеде қалдырылуы, сондай-ақ прокурордың санкциясымен басқа мекемеден ауыстырылуы мүмкін.</w:t>
      </w:r>
      <w:r>
        <w:br/>
      </w:r>
      <w:r>
        <w:rPr>
          <w:rFonts w:ascii="Times New Roman"/>
          <w:b w:val="false"/>
          <w:i w:val="false"/>
          <w:color w:val="000000"/>
          <w:sz w:val="28"/>
        </w:rPr>
        <w:t xml:space="preserve">
      4. Басқа адам жасаған қылмыс туралы іс бойынша сот қарауына қатысу қажет болған кезде сотталған адам сот қаулысы бойынша қауіпсіздік жағдайы орташа мекемелерге арналған осы Кодексте көзделген жағдайларда қауіпсіздік жағдайы аралас мекемеде істі сотта қарау уақытына қалдырылуы мүмкін. </w:t>
      </w:r>
      <w:r>
        <w:br/>
      </w:r>
      <w:r>
        <w:rPr>
          <w:rFonts w:ascii="Times New Roman"/>
          <w:b w:val="false"/>
          <w:i w:val="false"/>
          <w:color w:val="000000"/>
          <w:sz w:val="28"/>
        </w:rPr>
        <w:t>
      5. Егер сотталған адам басқа іс бойынша қылмыстық жауаптылық тартылса және оған қатысты күзетпен қамауда ұстау түріндегі бұлтартпау шарасы таңдалса, оны қауіпсіздік жағдайы аралас мекемеде ұстау мерзімдері Қазақстан Республикасының қылмыстық іс жүргізу заңнамасына сәйкес айқындалады.</w:t>
      </w:r>
      <w:r>
        <w:br/>
      </w:r>
      <w:r>
        <w:rPr>
          <w:rFonts w:ascii="Times New Roman"/>
          <w:b w:val="false"/>
          <w:i w:val="false"/>
          <w:color w:val="000000"/>
          <w:sz w:val="28"/>
        </w:rPr>
        <w:t>
      6. Сотталған адам мекемеден қауіпсіздік жағдайы аралас мекемеге осы баптың үшінші, төртінші және бесінші бөліктерінде көрсетілген негіздер бойынша, сондай-ақ мекемеде құқықтық тәртіпті қамтамасыз ету үшін және осы Кодекстің 81-бабында көзделген тәртібімен ауыстырылуы мүмкін.</w:t>
      </w:r>
      <w:r>
        <w:br/>
      </w:r>
      <w:r>
        <w:rPr>
          <w:rFonts w:ascii="Times New Roman"/>
          <w:b w:val="false"/>
          <w:i w:val="false"/>
          <w:color w:val="000000"/>
          <w:sz w:val="28"/>
        </w:rPr>
        <w:t>
      Осы баптың үшінші, төртінші және бесінші бөліктерінде көзделген негіздер бойынша қауіпсіздік жағдайы аралас мекемелерге жіберілген сотталған адамдар басқа адамдардан оқшауланып камераларда ұсталады және оларға мекеменің сот тағайындаған түріне арналған, осы Кодексте белгіленген шарттар қолданылады.</w:t>
      </w:r>
      <w:r>
        <w:br/>
      </w:r>
      <w:r>
        <w:rPr>
          <w:rFonts w:ascii="Times New Roman"/>
          <w:b w:val="false"/>
          <w:i w:val="false"/>
          <w:color w:val="000000"/>
          <w:sz w:val="28"/>
        </w:rPr>
        <w:t>
      7. Қылмыстық-атқару жүйесінің мекемелерінде құқықтық тәртіпті қамтамасыз ету үшін қауіпсіздік жағдайы аралас мекемелерге ауыстырылған сотталған адамдарға:</w:t>
      </w:r>
      <w:r>
        <w:br/>
      </w:r>
      <w:r>
        <w:rPr>
          <w:rFonts w:ascii="Times New Roman"/>
          <w:b w:val="false"/>
          <w:i w:val="false"/>
          <w:color w:val="000000"/>
          <w:sz w:val="28"/>
        </w:rPr>
        <w:t>
      1) тамақ өнімдері мен бірінші кезектегі қажетті заттарды сатып алуға мекеменің бақылау шоттарындағы уақытша орналастырылған қолма-қол ақша қаражатынан ай сайын екі айлық есептік көрсеткішке дейінгі мөлшерде жұмсауға;</w:t>
      </w:r>
      <w:r>
        <w:br/>
      </w:r>
      <w:r>
        <w:rPr>
          <w:rFonts w:ascii="Times New Roman"/>
          <w:b w:val="false"/>
          <w:i w:val="false"/>
          <w:color w:val="000000"/>
          <w:sz w:val="28"/>
        </w:rPr>
        <w:t>
      2) жыл ішінде екі қысқа мерзімді кездесуге;</w:t>
      </w:r>
      <w:r>
        <w:br/>
      </w:r>
      <w:r>
        <w:rPr>
          <w:rFonts w:ascii="Times New Roman"/>
          <w:b w:val="false"/>
          <w:i w:val="false"/>
          <w:color w:val="000000"/>
          <w:sz w:val="28"/>
        </w:rPr>
        <w:t>
      3) күн сайын ұзақтығы бір жарым сағаттық серуендеуді пайдалануға рұқсат етіледі.</w:t>
      </w:r>
      <w:r>
        <w:br/>
      </w:r>
      <w:r>
        <w:rPr>
          <w:rFonts w:ascii="Times New Roman"/>
          <w:b w:val="false"/>
          <w:i w:val="false"/>
          <w:color w:val="000000"/>
          <w:sz w:val="28"/>
        </w:rPr>
        <w:t>
      Олар камераларда және қауіпсіздік жағдайы аралас мекемеде ұсталатын барлық санаттағы адамдардан оқшауланып ұсталады.</w:t>
      </w:r>
    </w:p>
    <w:p>
      <w:pPr>
        <w:spacing w:after="0"/>
        <w:ind w:left="0"/>
        <w:jc w:val="both"/>
      </w:pPr>
      <w:r>
        <w:rPr>
          <w:rFonts w:ascii="Times New Roman"/>
          <w:b w:val="false"/>
          <w:i w:val="false"/>
          <w:color w:val="000000"/>
          <w:sz w:val="28"/>
        </w:rPr>
        <w:t>      86-бап. Қылмыстық-атқару жүйесі мекемесінің түрін өзгерту</w:t>
      </w:r>
      <w:r>
        <w:br/>
      </w:r>
      <w:r>
        <w:rPr>
          <w:rFonts w:ascii="Times New Roman"/>
          <w:b w:val="false"/>
          <w:i w:val="false"/>
          <w:color w:val="000000"/>
          <w:sz w:val="28"/>
        </w:rPr>
        <w:t>
      1. Екінші немесе үшінші дәрежедегі дұрыс жүріс-тұрысты сотталған адамдарға қатысты сотқа:</w:t>
      </w:r>
      <w:r>
        <w:br/>
      </w:r>
      <w:r>
        <w:rPr>
          <w:rFonts w:ascii="Times New Roman"/>
          <w:b w:val="false"/>
          <w:i w:val="false"/>
          <w:color w:val="000000"/>
          <w:sz w:val="28"/>
        </w:rPr>
        <w:t>
      1) сотталған адамдар сот үкімі бойынша тағайындалған мерзімнің кемінде жартысын қауіпсіздік жағдайы төтенше мекемеде өтегеннен кейін-қауіпсіздік жағдайы төтенше мекемеден қауіпсіздік жағдайы ең жоғары, толық қауіпсіздік жағдайдағы немесе қауіпсіздік жағдайы орташа мекемеге;</w:t>
      </w:r>
      <w:r>
        <w:br/>
      </w:r>
      <w:r>
        <w:rPr>
          <w:rFonts w:ascii="Times New Roman"/>
          <w:b w:val="false"/>
          <w:i w:val="false"/>
          <w:color w:val="000000"/>
          <w:sz w:val="28"/>
        </w:rPr>
        <w:t>
      2) жаза өтеудің жеңілдетілген және жеңілдік жағдайларындағы сотталған адамдардың онша ауыр емес және ауырлығы орташа қылмыс үшін жаза мерзімінің кемінде төрттен бірін, ауыр қылмыстар үшін жаза мерзімінің кемінде үштен бірін, ал бас бостандығын айыруды өтеуден шартты түрде мерзімінен бұрын босатылғандар және жазаның өтелмей қалған кезеңінде жаңа қылмыстар жасағандар жаза мерзімінің кемінде үштен екісін өтегеннен кейін-қауіпсіздік жағдайы орташа немесе толық қауіпсіздік жағдайдағы мекемелерден қауіпсіздік жағдайы ең төмен мекемелерге өзгерту туралы ұсынымдар енгізіледі.</w:t>
      </w:r>
      <w:r>
        <w:br/>
      </w:r>
      <w:r>
        <w:rPr>
          <w:rFonts w:ascii="Times New Roman"/>
          <w:b w:val="false"/>
          <w:i w:val="false"/>
          <w:color w:val="000000"/>
          <w:sz w:val="28"/>
        </w:rPr>
        <w:t>
      2. Мыналар:</w:t>
      </w:r>
      <w:r>
        <w:br/>
      </w:r>
      <w:r>
        <w:rPr>
          <w:rFonts w:ascii="Times New Roman"/>
          <w:b w:val="false"/>
          <w:i w:val="false"/>
          <w:color w:val="000000"/>
          <w:sz w:val="28"/>
        </w:rPr>
        <w:t>
      1) қылмыстардың қауіпті қайталануы жағдайында сотталған адамдар;</w:t>
      </w:r>
      <w:r>
        <w:br/>
      </w:r>
      <w:r>
        <w:rPr>
          <w:rFonts w:ascii="Times New Roman"/>
          <w:b w:val="false"/>
          <w:i w:val="false"/>
          <w:color w:val="000000"/>
          <w:sz w:val="28"/>
        </w:rPr>
        <w:t>
      2) аса ауыр қылмыстар, сондай-ақ террористік немесе экстремистік қылмыстар жасағаны үшін сотталған адамдар;</w:t>
      </w:r>
      <w:r>
        <w:br/>
      </w:r>
      <w:r>
        <w:rPr>
          <w:rFonts w:ascii="Times New Roman"/>
          <w:b w:val="false"/>
          <w:i w:val="false"/>
          <w:color w:val="000000"/>
          <w:sz w:val="28"/>
        </w:rPr>
        <w:t>
      3) өмір бойы бас бостандығынан айыруға сотталған адамдар, сондай-ақ өмір бойы бас бостандығынан айыру кешірім жасау тәртібімен белгілі бір мерзімге бас бостандығынан айыруға ауыстырылған сотталған адамдар;</w:t>
      </w:r>
      <w:r>
        <w:br/>
      </w:r>
      <w:r>
        <w:rPr>
          <w:rFonts w:ascii="Times New Roman"/>
          <w:b w:val="false"/>
          <w:i w:val="false"/>
          <w:color w:val="000000"/>
          <w:sz w:val="28"/>
        </w:rPr>
        <w:t xml:space="preserve">
      4) өлім жазасы кешірім жасау тәртібімен бас бостандығынан айыруға ауыстырылған сотталған адамдар; </w:t>
      </w:r>
      <w:r>
        <w:br/>
      </w:r>
      <w:r>
        <w:rPr>
          <w:rFonts w:ascii="Times New Roman"/>
          <w:b w:val="false"/>
          <w:i w:val="false"/>
          <w:color w:val="000000"/>
          <w:sz w:val="28"/>
        </w:rPr>
        <w:t>
      5) міндетті емделуден өтпеген, сондай-ақ емдеу-профилактикалық</w:t>
      </w:r>
      <w:r>
        <w:br/>
      </w:r>
      <w:r>
        <w:rPr>
          <w:rFonts w:ascii="Times New Roman"/>
          <w:b w:val="false"/>
          <w:i w:val="false"/>
          <w:color w:val="000000"/>
          <w:sz w:val="28"/>
        </w:rPr>
        <w:t>
мекемелерінде мамандандырылған емдеуді талап ететін сотталған адамдар;</w:t>
      </w:r>
      <w:r>
        <w:br/>
      </w:r>
      <w:r>
        <w:rPr>
          <w:rFonts w:ascii="Times New Roman"/>
          <w:b w:val="false"/>
          <w:i w:val="false"/>
          <w:color w:val="000000"/>
          <w:sz w:val="28"/>
        </w:rPr>
        <w:t>
      6) теріс дәрежедегі жүріс-тұрысты сотталған адамдар қауіпсіздік жағдайы ең төмен мекемелерге ауыстырылуға жатпайды.</w:t>
      </w:r>
      <w:r>
        <w:br/>
      </w:r>
      <w:r>
        <w:rPr>
          <w:rFonts w:ascii="Times New Roman"/>
          <w:b w:val="false"/>
          <w:i w:val="false"/>
          <w:color w:val="000000"/>
          <w:sz w:val="28"/>
        </w:rPr>
        <w:t>
      3. Үшінші теріс дәрежедегі жүріс-тұрысты және жаза өтеудің белгіленген тәртібін бұзған сотталған адамдарға қатысты сотқа:</w:t>
      </w:r>
      <w:r>
        <w:br/>
      </w:r>
      <w:r>
        <w:rPr>
          <w:rFonts w:ascii="Times New Roman"/>
          <w:b w:val="false"/>
          <w:i w:val="false"/>
          <w:color w:val="000000"/>
          <w:sz w:val="28"/>
        </w:rPr>
        <w:t>
      1) қауіпсіздік жағдайы ең төмен мекемеден түрін сот бұрын белгілеген мекемеге;</w:t>
      </w:r>
      <w:r>
        <w:br/>
      </w:r>
      <w:r>
        <w:rPr>
          <w:rFonts w:ascii="Times New Roman"/>
          <w:b w:val="false"/>
          <w:i w:val="false"/>
          <w:color w:val="000000"/>
          <w:sz w:val="28"/>
        </w:rPr>
        <w:t xml:space="preserve">
      2) сот үкімі бойынша жіберілген қауіпсіздік жағдайы ең төмен мекемеден қауіпсіздік жағдайы орташа мекемеге; </w:t>
      </w:r>
      <w:r>
        <w:br/>
      </w:r>
      <w:r>
        <w:rPr>
          <w:rFonts w:ascii="Times New Roman"/>
          <w:b w:val="false"/>
          <w:i w:val="false"/>
          <w:color w:val="000000"/>
          <w:sz w:val="28"/>
        </w:rPr>
        <w:t>
      3) қауіпсіздік жағдайы орташа, толық қауіпсіздік жағдайдағы және қауіпсіздік жағдайы ең жоғары мекемелерден қауіпсіздік жағдайы төтенше мекемеге өздері жіберілген қауіпсіздік түріндегі мекемеде жазаның қалған мерзімін өтеумен үш жылдан аспайтын мерзімге қауіпсіздік жағдайы төтенше мекемеге ауыстыру туралы ұсыным енгізіледі.</w:t>
      </w:r>
      <w:r>
        <w:br/>
      </w:r>
      <w:r>
        <w:rPr>
          <w:rFonts w:ascii="Times New Roman"/>
          <w:b w:val="false"/>
          <w:i w:val="false"/>
          <w:color w:val="000000"/>
          <w:sz w:val="28"/>
        </w:rPr>
        <w:t>
      4. Сотталған адам заңда белгіленген жаза мерзімінің бір бөлігін өтеген кезде мекеме әкімшілігі сотталған адамды мекеме түрін өзгерту туралы мәселені қарау үшін сотқа өтініш беру құқығының туындағаны туралы бес күндік мерзімде жазбаша хабардар етуге міндетті.</w:t>
      </w:r>
      <w:r>
        <w:br/>
      </w:r>
      <w:r>
        <w:rPr>
          <w:rFonts w:ascii="Times New Roman"/>
          <w:b w:val="false"/>
          <w:i w:val="false"/>
          <w:color w:val="000000"/>
          <w:sz w:val="28"/>
        </w:rPr>
        <w:t>
      5. Сотталған адам мекеме түрін өзгерту туралы өтінішпен жүгінген жағдайда әкімшілік оны он күн ішінде оның жеке басын, жазасын өтеу уақытындағы мінез-құлқын, еңбек пен оқуға қатынасын сипаттайтын материалдарды және сотталған адамның жеке ісін қоса бере отырып сотқа жіберуге, сондай-ақ бас бостандығынан айыру орындарында заңдардың қолданылуын қадағалауды жүзеге асыратын прокурорды жазбаша нысанда хабардар етуге міндетті.</w:t>
      </w:r>
      <w:r>
        <w:br/>
      </w:r>
      <w:r>
        <w:rPr>
          <w:rFonts w:ascii="Times New Roman"/>
          <w:b w:val="false"/>
          <w:i w:val="false"/>
          <w:color w:val="000000"/>
          <w:sz w:val="28"/>
        </w:rPr>
        <w:t>
      6. Сот мекеменің түрін өзгертуде бас тартқан жағдайда бас тарту туралы қаулы шығарылған күннен бастап алты ай өткеннен кейін қайта өтініш беруге болады.</w:t>
      </w:r>
      <w:r>
        <w:br/>
      </w:r>
      <w:r>
        <w:rPr>
          <w:rFonts w:ascii="Times New Roman"/>
          <w:b w:val="false"/>
          <w:i w:val="false"/>
          <w:color w:val="000000"/>
          <w:sz w:val="28"/>
        </w:rPr>
        <w:t>
      7. Қауіпсіздік жағдайы ең төмен мекемеден түрін сот бұрын айқындаған мекемеге немесе қауіпсіздік жағдайы орташа мекемеге қайтару туралы сот шешімі шығарылған сотталған адам сот шешімі заңды күшіне енгенге дейін қауіпсіздік жағдайы аралас мекемеде ұсталады.</w:t>
      </w:r>
    </w:p>
    <w:p>
      <w:pPr>
        <w:spacing w:after="0"/>
        <w:ind w:left="0"/>
        <w:jc w:val="both"/>
      </w:pPr>
      <w:r>
        <w:rPr>
          <w:rFonts w:ascii="Times New Roman"/>
          <w:b w:val="false"/>
          <w:i w:val="false"/>
          <w:color w:val="000000"/>
          <w:sz w:val="28"/>
        </w:rPr>
        <w:t>      87-бап. Бас бостандығынан айыруға сотталған адамдарды</w:t>
      </w:r>
      <w:r>
        <w:br/>
      </w:r>
      <w:r>
        <w:rPr>
          <w:rFonts w:ascii="Times New Roman"/>
          <w:b w:val="false"/>
          <w:i w:val="false"/>
          <w:color w:val="000000"/>
          <w:sz w:val="28"/>
        </w:rPr>
        <w:t>
              қылмыстық-атқару жүйесінің мекемелеріне қабылдау</w:t>
      </w:r>
      <w:r>
        <w:br/>
      </w:r>
      <w:r>
        <w:rPr>
          <w:rFonts w:ascii="Times New Roman"/>
          <w:b w:val="false"/>
          <w:i w:val="false"/>
          <w:color w:val="000000"/>
          <w:sz w:val="28"/>
        </w:rPr>
        <w:t>
      1. Бас бостандығынан айыруға сотталған адамдарды мекемелерге қабылдауды Мекемелердің ішкі тәртіп қағидаларында белгіленген тәртіппен әкімшілік жүргізеді.</w:t>
      </w:r>
      <w:r>
        <w:br/>
      </w:r>
      <w:r>
        <w:rPr>
          <w:rFonts w:ascii="Times New Roman"/>
          <w:b w:val="false"/>
          <w:i w:val="false"/>
          <w:color w:val="000000"/>
          <w:sz w:val="28"/>
        </w:rPr>
        <w:t>
      2. Мекемелерге келген сотталған адамдар он бес тәулікке дейінгі мерзімге карантин бөлімшесіне орналастырылады. Сотталған адамдар карантин бөлімшесінде болған кезеңде жазаны өтеудің дағдылы жағдайларында болады.</w:t>
      </w:r>
    </w:p>
    <w:p>
      <w:pPr>
        <w:spacing w:after="0"/>
        <w:ind w:left="0"/>
        <w:jc w:val="both"/>
      </w:pPr>
      <w:r>
        <w:rPr>
          <w:rFonts w:ascii="Times New Roman"/>
          <w:b w:val="false"/>
          <w:i w:val="false"/>
          <w:color w:val="000000"/>
          <w:sz w:val="28"/>
        </w:rPr>
        <w:t>      88-бап. Бас бостандығынан айыруға сотталған адамдарды</w:t>
      </w:r>
      <w:r>
        <w:br/>
      </w:r>
      <w:r>
        <w:rPr>
          <w:rFonts w:ascii="Times New Roman"/>
          <w:b w:val="false"/>
          <w:i w:val="false"/>
          <w:color w:val="000000"/>
          <w:sz w:val="28"/>
        </w:rPr>
        <w:t>
              қылмыстық-атқару жүйесінің мекемелерінде бөлек ұстау</w:t>
      </w:r>
      <w:r>
        <w:br/>
      </w:r>
      <w:r>
        <w:rPr>
          <w:rFonts w:ascii="Times New Roman"/>
          <w:b w:val="false"/>
          <w:i w:val="false"/>
          <w:color w:val="000000"/>
          <w:sz w:val="28"/>
        </w:rPr>
        <w:t>
      1. Мекемелерде бас бостандығынан айыруға сотталған ерлер мен әйелдерді, кәмелетке толмағандар мен ересектерді бөлек ұстау белгіленеді.</w:t>
      </w:r>
      <w:r>
        <w:br/>
      </w:r>
      <w:r>
        <w:rPr>
          <w:rFonts w:ascii="Times New Roman"/>
          <w:b w:val="false"/>
          <w:i w:val="false"/>
          <w:color w:val="000000"/>
          <w:sz w:val="28"/>
        </w:rPr>
        <w:t xml:space="preserve">
      2. Бас бостандығынан айыруға алғаш рет сотталған адамдар осы баптың бесінші бөлігінде көрсетілген адамдарды қоспағанда, бас бостандығынан айыруды бұрын өтеген сотталған адамдардан жеке ұсталады. Бір мекемеде бас бостандығынан айыруға алғаш рет сотталған және бұл жазаны бұрын өтеген әйелдер бөлек ұсталуы мүмкін. Қылмыстар қауіпті қайталанған жағдайда сотталған адамдар; өмір бойы бас бостандығынан айыруға сотталған адамдар; өмір бойы бас бостандығынан айыру кешірім жасау тәртібімен белгілі бір мерзімге бас бостандығынан айыруға ауыстырылған сотталған адамдар; өлім жазасы кешірім жасау тәртібімен бас бостандығынан айыруға ауыстырылған сотталған адамдар басқа сотталған адамдардан оқшау, сондай-ақ бөлек ұсталады. </w:t>
      </w:r>
      <w:r>
        <w:br/>
      </w:r>
      <w:r>
        <w:rPr>
          <w:rFonts w:ascii="Times New Roman"/>
          <w:b w:val="false"/>
          <w:i w:val="false"/>
          <w:color w:val="000000"/>
          <w:sz w:val="28"/>
        </w:rPr>
        <w:t>
      3. Сотталған соттардың, құқық қорғау және арнаулы органдардың бұрынғы қызметкерлері, ішкі әскерлердің әскери қызметшілері соттылығы санына қарамастан жеке мекемелерде ұсталады.</w:t>
      </w:r>
      <w:r>
        <w:br/>
      </w:r>
      <w:r>
        <w:rPr>
          <w:rFonts w:ascii="Times New Roman"/>
          <w:b w:val="false"/>
          <w:i w:val="false"/>
          <w:color w:val="000000"/>
          <w:sz w:val="28"/>
        </w:rPr>
        <w:t xml:space="preserve">
      4. Сотталған адамдарды бөлек ұстаудың осы бапта белгіленген талаптары балалар үйлері бар мекемелерге қолданылмайды. </w:t>
      </w:r>
      <w:r>
        <w:br/>
      </w:r>
      <w:r>
        <w:rPr>
          <w:rFonts w:ascii="Times New Roman"/>
          <w:b w:val="false"/>
          <w:i w:val="false"/>
          <w:color w:val="000000"/>
          <w:sz w:val="28"/>
        </w:rPr>
        <w:t>
      5. Әртүрлі жұқпалы аурулармен ауыратын сотталған адамдар бөлек және дені сау сотталған адамдардан жеке ұсталады. Емдеу-профилактикалық мекемелерде (ауруханаларда, арнаулы психиатриялық және туберкулезге қарсы ауруханаларда) сотталған ерлер сот айқындаған режим түріне қарамастан бірге ұсталады. Туберкулезге қарсы ауруханаларда сотталған адамдарды бөлек ұстау медициналық көрсеткіштермен айқындалады.</w:t>
      </w:r>
    </w:p>
    <w:p>
      <w:pPr>
        <w:spacing w:after="0"/>
        <w:ind w:left="0"/>
        <w:jc w:val="both"/>
      </w:pPr>
      <w:r>
        <w:rPr>
          <w:rFonts w:ascii="Times New Roman"/>
          <w:b w:val="false"/>
          <w:i w:val="false"/>
          <w:color w:val="000000"/>
          <w:sz w:val="28"/>
        </w:rPr>
        <w:t>      89-бап. Бас бостандығынан айыруға сотталған адамдардың</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1. Бас бостандығынан айыруға сотталған адамдар осы Кодекстің 9-бабында көзделген құқықтардан басқа:</w:t>
      </w:r>
      <w:r>
        <w:br/>
      </w:r>
      <w:r>
        <w:rPr>
          <w:rFonts w:ascii="Times New Roman"/>
          <w:b w:val="false"/>
          <w:i w:val="false"/>
          <w:color w:val="000000"/>
          <w:sz w:val="28"/>
        </w:rPr>
        <w:t>
      1) тізбесін қылмыстық-атқару қызметі саласындағы уәкілетті орган белгілеген азық-түлікті, заттар мен бұйымдарды сатып алуға және сақтауға;</w:t>
      </w:r>
      <w:r>
        <w:br/>
      </w:r>
      <w:r>
        <w:rPr>
          <w:rFonts w:ascii="Times New Roman"/>
          <w:b w:val="false"/>
          <w:i w:val="false"/>
          <w:color w:val="000000"/>
          <w:sz w:val="28"/>
        </w:rPr>
        <w:t>
      2) күн тәртібінде белгіленген уақытта кітапхананы, үстел ойындарын, музыкалық аспаптарды, сондай-ақ діни сараптаманың оң қорытындысын алған діни әдебиеттерді кітапхананың оқу залында пайдалануға;</w:t>
      </w:r>
      <w:r>
        <w:br/>
      </w:r>
      <w:r>
        <w:rPr>
          <w:rFonts w:ascii="Times New Roman"/>
          <w:b w:val="false"/>
          <w:i w:val="false"/>
          <w:color w:val="000000"/>
          <w:sz w:val="28"/>
        </w:rPr>
        <w:t xml:space="preserve">
      3) қауіпсіздік жағдайы төтенше камераларда, мекемелерде отырған аталған адамдарды, өмір бойы бас бостандығынан айыруға және өлім жазасына сотталған адамдарды қоспағанда, сотталған адамдардың көркем өнерпаздар ұйымдарына кіруге; </w:t>
      </w:r>
      <w:r>
        <w:br/>
      </w:r>
      <w:r>
        <w:rPr>
          <w:rFonts w:ascii="Times New Roman"/>
          <w:b w:val="false"/>
          <w:i w:val="false"/>
          <w:color w:val="000000"/>
          <w:sz w:val="28"/>
        </w:rPr>
        <w:t xml:space="preserve">
      4) осы Кодексте белгіленген тәртіппен туыстарымен байланыс жасап тұруға; </w:t>
      </w:r>
      <w:r>
        <w:br/>
      </w:r>
      <w:r>
        <w:rPr>
          <w:rFonts w:ascii="Times New Roman"/>
          <w:b w:val="false"/>
          <w:i w:val="false"/>
          <w:color w:val="000000"/>
          <w:sz w:val="28"/>
        </w:rPr>
        <w:t xml:space="preserve">
      5) белгіленген жүріс-тұрыс қағидасын бұзбай, күн тәртібінде көзделген жеке уақытты пайдалануға құқылы. </w:t>
      </w:r>
      <w:r>
        <w:br/>
      </w:r>
      <w:r>
        <w:rPr>
          <w:rFonts w:ascii="Times New Roman"/>
          <w:b w:val="false"/>
          <w:i w:val="false"/>
          <w:color w:val="000000"/>
          <w:sz w:val="28"/>
        </w:rPr>
        <w:t>
      2. Бас бостандығынан айыруға сотталған адамдар осы Кодекстің 10-бабында көзделген міндеттерден басқа:</w:t>
      </w:r>
      <w:r>
        <w:br/>
      </w:r>
      <w:r>
        <w:rPr>
          <w:rFonts w:ascii="Times New Roman"/>
          <w:b w:val="false"/>
          <w:i w:val="false"/>
          <w:color w:val="000000"/>
          <w:sz w:val="28"/>
        </w:rPr>
        <w:t>
      1) өзінің ұйықтайтын орнын, коммуналдық-тұрмыстық үй-жайларды, жұмыс орындарын таза ұстауға, төсекті белгіленген үлгі бойынша жинауға, заттарды, тамақ өнімдерін және жеке пайдаланылатын заттарды арнайы жабдықталған орындар мен үй-жайларда сақтауға;</w:t>
      </w:r>
      <w:r>
        <w:br/>
      </w:r>
      <w:r>
        <w:rPr>
          <w:rFonts w:ascii="Times New Roman"/>
          <w:b w:val="false"/>
          <w:i w:val="false"/>
          <w:color w:val="000000"/>
          <w:sz w:val="28"/>
        </w:rPr>
        <w:t xml:space="preserve">
      2) үлгісін Қазақстан Республикасының Үкіметі айқындайтын белгіленген киім нысанын сақтауға, сырт көрінісі ұқыпты болып жүруге, шашын бір жарым сантиметрге дейін қысқа етіп алдыруға, мұртын ұқыпты қиып, сақалын алып жүруге; </w:t>
      </w:r>
      <w:r>
        <w:br/>
      </w:r>
      <w:r>
        <w:rPr>
          <w:rFonts w:ascii="Times New Roman"/>
          <w:b w:val="false"/>
          <w:i w:val="false"/>
          <w:color w:val="000000"/>
          <w:sz w:val="28"/>
        </w:rPr>
        <w:t>
      3) тәртіптік изолятордағыларды, қатаң жаза өтеу жағдайындағыларды, емделіп жатқандарды, жұмыстағыларды және оқудағыларды қоспағанда, қылмыстық-атқару жүйесінің мекемесінде өткізілетін барлық іс-шараларға баруға;</w:t>
      </w:r>
      <w:r>
        <w:br/>
      </w:r>
      <w:r>
        <w:rPr>
          <w:rFonts w:ascii="Times New Roman"/>
          <w:b w:val="false"/>
          <w:i w:val="false"/>
          <w:color w:val="000000"/>
          <w:sz w:val="28"/>
        </w:rPr>
        <w:t xml:space="preserve">
      4) камераларды, жатақханаларды, олар пайдаланатын үй-жайларды, оның ішінде мәдени-тұрмыстық және санитариялық-гигиеналық жағдайларды, сондай-ақ мекеме ішіндегі де, оған іргелес аумақты да абаттандыру және жақсарту ісіне қатысуға; </w:t>
      </w:r>
      <w:r>
        <w:br/>
      </w:r>
      <w:r>
        <w:rPr>
          <w:rFonts w:ascii="Times New Roman"/>
          <w:b w:val="false"/>
          <w:i w:val="false"/>
          <w:color w:val="000000"/>
          <w:sz w:val="28"/>
        </w:rPr>
        <w:t>
      5) қылмыстық-атқару жүйесі мекемесінің және жазаны орындайтын органның бастығы бекіткен кестеге сәйкес камераларда, карантин бөлімшелерінде, сондай-ақ жасақтарда кезекшілік атқаруға;</w:t>
      </w:r>
      <w:r>
        <w:br/>
      </w:r>
      <w:r>
        <w:rPr>
          <w:rFonts w:ascii="Times New Roman"/>
          <w:b w:val="false"/>
          <w:i w:val="false"/>
          <w:color w:val="000000"/>
          <w:sz w:val="28"/>
        </w:rPr>
        <w:t>
      6) өмір бойы бас бостандығынан айыруға немесе өлім жазасына сотталған адамдарды және камераларда ұсталып отырғандарды қоспағанда, тамақ ішу үшін асханаға баруға;</w:t>
      </w:r>
      <w:r>
        <w:br/>
      </w:r>
      <w:r>
        <w:rPr>
          <w:rFonts w:ascii="Times New Roman"/>
          <w:b w:val="false"/>
          <w:i w:val="false"/>
          <w:color w:val="000000"/>
          <w:sz w:val="28"/>
        </w:rPr>
        <w:t xml:space="preserve">
      7) міндетті медициналық тексерістен өтуге және емделуге; </w:t>
      </w:r>
      <w:r>
        <w:br/>
      </w:r>
      <w:r>
        <w:rPr>
          <w:rFonts w:ascii="Times New Roman"/>
          <w:b w:val="false"/>
          <w:i w:val="false"/>
          <w:color w:val="000000"/>
          <w:sz w:val="28"/>
        </w:rPr>
        <w:t>
      8) қылмыстық-атқару жүйесі мекемесінің аумағында жүріп-тұруға, сондай-ақ камерада ішкі тәртіп қағидаларына сәйкес заттар мен бұйымдарды ұстауға міндетті.</w:t>
      </w:r>
      <w:r>
        <w:br/>
      </w:r>
      <w:r>
        <w:rPr>
          <w:rFonts w:ascii="Times New Roman"/>
          <w:b w:val="false"/>
          <w:i w:val="false"/>
          <w:color w:val="000000"/>
          <w:sz w:val="28"/>
        </w:rPr>
        <w:t>
      3. Бас бостандығынан айыруға сотталған адамдарға:</w:t>
      </w:r>
      <w:r>
        <w:br/>
      </w:r>
      <w:r>
        <w:rPr>
          <w:rFonts w:ascii="Times New Roman"/>
          <w:b w:val="false"/>
          <w:i w:val="false"/>
          <w:color w:val="000000"/>
          <w:sz w:val="28"/>
        </w:rPr>
        <w:t>
      1) Мекемелердің ішкі тәртіп қағидаларына тізбеде көзделмеген тыйым салынған нәрселерді, заттарды, бұйымдарды және заттектерді сатып алуға, дайындауға, қолдануға және сақтауға;</w:t>
      </w:r>
      <w:r>
        <w:br/>
      </w:r>
      <w:r>
        <w:rPr>
          <w:rFonts w:ascii="Times New Roman"/>
          <w:b w:val="false"/>
          <w:i w:val="false"/>
          <w:color w:val="000000"/>
          <w:sz w:val="28"/>
        </w:rPr>
        <w:t xml:space="preserve">
      2) материалдық және өзге де пайда табу мақсатында карта, сондай-ақ басқа да ойындар ойнауға; </w:t>
      </w:r>
      <w:r>
        <w:br/>
      </w:r>
      <w:r>
        <w:rPr>
          <w:rFonts w:ascii="Times New Roman"/>
          <w:b w:val="false"/>
          <w:i w:val="false"/>
          <w:color w:val="000000"/>
          <w:sz w:val="28"/>
        </w:rPr>
        <w:t>
      3) балағат сөздер айтуға, тіл тигізуге немесе сотталған адамдардың өзіндік лексикасын қолдануға, лақап ат қоюға және олар арқылы басқа сотталған адамдармен байланыс жасауға, өзіне немесе басқа адамдарға татуировкалар салуға, жеке заттарын басқа сотталған адамдармен айырбастауға, қабырғаларға, тумбаларға және кереуеттерге фотосуреттер, репродукциялар, құттықтау хаттар, газет және журнал қиындыларын ілуге;</w:t>
      </w:r>
      <w:r>
        <w:br/>
      </w:r>
      <w:r>
        <w:rPr>
          <w:rFonts w:ascii="Times New Roman"/>
          <w:b w:val="false"/>
          <w:i w:val="false"/>
          <w:color w:val="000000"/>
          <w:sz w:val="28"/>
        </w:rPr>
        <w:t xml:space="preserve">
      4) мекеме комиссиясының рұқсатынсыз жануарлар мен құстарды ұстауға, бау-бақшамен айналысуға, декоративті балықтарды өсіруге; </w:t>
      </w:r>
      <w:r>
        <w:br/>
      </w:r>
      <w:r>
        <w:rPr>
          <w:rFonts w:ascii="Times New Roman"/>
          <w:b w:val="false"/>
          <w:i w:val="false"/>
          <w:color w:val="000000"/>
          <w:sz w:val="28"/>
        </w:rPr>
        <w:t xml:space="preserve">
      5) жатын орындарын перделеуге және ауыстыруға, сондай-ақ өндірістік объектілерде, коммуналдық-тұрмыстық және басқа да қызметтік және қосалқы үй-жайларда жатын орындарын жабдықтауға, қылмыстық-атқару жүйесі мекемесінің өндірістік және өзге де объектілерінде өз бетімен әртүрлі құрылыстар тұрғызуға, шкафтар мен сейфтер орнатуға, қайрау жабдығын, құрал-саймандарды, электр энергиясын, өндіріс қажеттілігіне арналмаған тетіктерді және материалдарды пайдалануға; </w:t>
      </w:r>
      <w:r>
        <w:br/>
      </w:r>
      <w:r>
        <w:rPr>
          <w:rFonts w:ascii="Times New Roman"/>
          <w:b w:val="false"/>
          <w:i w:val="false"/>
          <w:color w:val="000000"/>
          <w:sz w:val="28"/>
        </w:rPr>
        <w:t xml:space="preserve">
      6) өз бетімен қосымша электр сымдарын жүргізуге, жатын үй-жайларда жеке телерадиоқабылдағыштарды, тұрмыстық электр құралдарын орнатуға; </w:t>
      </w:r>
      <w:r>
        <w:br/>
      </w:r>
      <w:r>
        <w:rPr>
          <w:rFonts w:ascii="Times New Roman"/>
          <w:b w:val="false"/>
          <w:i w:val="false"/>
          <w:color w:val="000000"/>
          <w:sz w:val="28"/>
        </w:rPr>
        <w:t xml:space="preserve">
      7) тамақ әзірлеу қарастырылмаған орындарда тамақ әзірлеуге және тамақтануға, асханадан азық-түлік, ыдыс-аяқ шығаруға, арнайы бөлінбеген уақытта және белгіленбеген орындарда темекі тартуға, кір жууға, сондай-ақ кептіруге; </w:t>
      </w:r>
      <w:r>
        <w:br/>
      </w:r>
      <w:r>
        <w:rPr>
          <w:rFonts w:ascii="Times New Roman"/>
          <w:b w:val="false"/>
          <w:i w:val="false"/>
          <w:color w:val="000000"/>
          <w:sz w:val="28"/>
        </w:rPr>
        <w:t>
      8) өзіне қандай да бір қасақана зақым келтіруге, тамақ ішуден бас тартуға, сондай-ақ басқаларды азғыруға және басқаларға осындай әрекеттер жасауға көмектесуге;</w:t>
      </w:r>
      <w:r>
        <w:br/>
      </w:r>
      <w:r>
        <w:rPr>
          <w:rFonts w:ascii="Times New Roman"/>
          <w:b w:val="false"/>
          <w:i w:val="false"/>
          <w:color w:val="000000"/>
          <w:sz w:val="28"/>
        </w:rPr>
        <w:t xml:space="preserve">
      9) ғимараттардың, цехтардың, құрылыстардың және басқа да имараттардың шатырларына шығуға, ішкі тыйым салынған аймақтың қоршауына жақындауға; </w:t>
      </w:r>
      <w:r>
        <w:br/>
      </w:r>
      <w:r>
        <w:rPr>
          <w:rFonts w:ascii="Times New Roman"/>
          <w:b w:val="false"/>
          <w:i w:val="false"/>
          <w:color w:val="000000"/>
          <w:sz w:val="28"/>
        </w:rPr>
        <w:t xml:space="preserve">
      10) жұмыс уақытында жұмыс орындарын, міндетті жаппай іс-шаралар өткізу кезеңінде жатақханаларды, үй-жайларды және олар өткізілетін басқа да орындарды мекеме әкімшілігіне хабарламай тастап кетуге; </w:t>
      </w:r>
      <w:r>
        <w:br/>
      </w:r>
      <w:r>
        <w:rPr>
          <w:rFonts w:ascii="Times New Roman"/>
          <w:b w:val="false"/>
          <w:i w:val="false"/>
          <w:color w:val="000000"/>
          <w:sz w:val="28"/>
        </w:rPr>
        <w:t xml:space="preserve">
      11) күн тәртібінде ұйықтау үшін көзделген уақыт ішінде камерада, жасақ жатақханасында жүріп-тұруға және сотталған адамдардың өмірі мен денсаулығына қауіп төнген, дәретханаға бару қажет болған жағдайларда шығуды, сондай-ақ жазаны өтеу режимін және құқықтық тәртіпті бұзу не құқықтық бұзушылық жасау фактісі бойынша мекеме әкімшілігінің талап етуімен шығуды қоспағанда, оның шегінен тыс шығуға; </w:t>
      </w:r>
      <w:r>
        <w:br/>
      </w:r>
      <w:r>
        <w:rPr>
          <w:rFonts w:ascii="Times New Roman"/>
          <w:b w:val="false"/>
          <w:i w:val="false"/>
          <w:color w:val="000000"/>
          <w:sz w:val="28"/>
        </w:rPr>
        <w:t xml:space="preserve">
      12) камера есігіндегі қарауға арналған тесіктерді жабуға, камерадан тыс жердегі сотталған адамдармен заңсыз байланыс орнатуға; </w:t>
      </w:r>
      <w:r>
        <w:br/>
      </w:r>
      <w:r>
        <w:rPr>
          <w:rFonts w:ascii="Times New Roman"/>
          <w:b w:val="false"/>
          <w:i w:val="false"/>
          <w:color w:val="000000"/>
          <w:sz w:val="28"/>
        </w:rPr>
        <w:t xml:space="preserve">
      13) қылмыстық-атқару жүйесі мекемесі бастығының рұқсатынан, сондай-ақ медицина қызметкерінің ұсынымынан басқа кезде күн тәртібінде белгіленбеген уақытта ұйықтайтын орынға жатуға; </w:t>
      </w:r>
      <w:r>
        <w:br/>
      </w:r>
      <w:r>
        <w:rPr>
          <w:rFonts w:ascii="Times New Roman"/>
          <w:b w:val="false"/>
          <w:i w:val="false"/>
          <w:color w:val="000000"/>
          <w:sz w:val="28"/>
        </w:rPr>
        <w:t>
      14) объектілердің күзет желісін не қылмыстық-атқару жүйесі мекемесі аумағының шекарасын бұзуға;</w:t>
      </w:r>
      <w:r>
        <w:br/>
      </w:r>
      <w:r>
        <w:rPr>
          <w:rFonts w:ascii="Times New Roman"/>
          <w:b w:val="false"/>
          <w:i w:val="false"/>
          <w:color w:val="000000"/>
          <w:sz w:val="28"/>
        </w:rPr>
        <w:t xml:space="preserve">
      15) өз еркімен тұрғын және өндірістік аймақтардың оқшауланған учаскелерінен тыс шығуға, сондай-ақ қылмыстық-атқару жүйесі мекемелері аумағында жүріп-тұруға; </w:t>
      </w:r>
      <w:r>
        <w:br/>
      </w:r>
      <w:r>
        <w:rPr>
          <w:rFonts w:ascii="Times New Roman"/>
          <w:b w:val="false"/>
          <w:i w:val="false"/>
          <w:color w:val="000000"/>
          <w:sz w:val="28"/>
        </w:rPr>
        <w:t xml:space="preserve">
      16) өздері тұрмайтын жатақханаларда, сондай-ақ жұмыс істемейтін өндірістік объектілерде болуға; </w:t>
      </w:r>
      <w:r>
        <w:br/>
      </w:r>
      <w:r>
        <w:rPr>
          <w:rFonts w:ascii="Times New Roman"/>
          <w:b w:val="false"/>
          <w:i w:val="false"/>
          <w:color w:val="000000"/>
          <w:sz w:val="28"/>
        </w:rPr>
        <w:t xml:space="preserve">
      17) жақын туыстарын қоспағанда, мекемелерде ұсталатын сотталған адамдар арасында телефонмен әңгімелесуге; </w:t>
      </w:r>
      <w:r>
        <w:br/>
      </w:r>
      <w:r>
        <w:rPr>
          <w:rFonts w:ascii="Times New Roman"/>
          <w:b w:val="false"/>
          <w:i w:val="false"/>
          <w:color w:val="000000"/>
          <w:sz w:val="28"/>
        </w:rPr>
        <w:t>
      18) конституциялық құрылысты күштеп өзгертуді, республиканың тұтастығын бұзуды, мемлекеттің қауіпсіздігіне нұқсан келтіруді, соғысты, әлеуметтік, нәсілдік, ұлттық, діни артықшылықты, сондай-ақ терроризмді, экстремизмді, қаталдық пен зорлық-зомбылыққа табынуды насихаттайтын басылымдарды, порнографиялық сипаттағы басылымдарды алуға, сатып алуға, оларға жазылуға, сақтауға және таратуға, діни әдебиетті алуға және өзімен бірге сақтауға тыйым салынады.</w:t>
      </w:r>
      <w:r>
        <w:br/>
      </w:r>
      <w:r>
        <w:rPr>
          <w:rFonts w:ascii="Times New Roman"/>
          <w:b w:val="false"/>
          <w:i w:val="false"/>
          <w:color w:val="000000"/>
          <w:sz w:val="28"/>
        </w:rPr>
        <w:t xml:space="preserve">
      4. Сотталған адамдардың осы баптың талаптарын орындамауы, сондай-ақ қылмыстық-атқару жүйесі мекемелері әкімшілігінің заңды талаптарын орындамауы заңда белгіленген жауаптылыққа әкеп соғады. </w:t>
      </w:r>
      <w:r>
        <w:br/>
      </w:r>
      <w:r>
        <w:rPr>
          <w:rFonts w:ascii="Times New Roman"/>
          <w:b w:val="false"/>
          <w:i w:val="false"/>
          <w:color w:val="000000"/>
          <w:sz w:val="28"/>
        </w:rPr>
        <w:t xml:space="preserve">
      5. Қылмыстық-атқару жүйесі мекемелерінің әкімшілігі сотталған адамға оның құқықтары мен міндеттерін қол қойғыза отырып түсіндіреді. </w:t>
      </w:r>
    </w:p>
    <w:p>
      <w:pPr>
        <w:spacing w:after="0"/>
        <w:ind w:left="0"/>
        <w:jc w:val="left"/>
      </w:pPr>
      <w:r>
        <w:rPr>
          <w:rFonts w:ascii="Times New Roman"/>
          <w:b/>
          <w:i w:val="false"/>
          <w:color w:val="000000"/>
        </w:rPr>
        <w:t xml:space="preserve"> 12-тарау. Қылмыстық-атқару жүйесінің мекемелерінде</w:t>
      </w:r>
      <w:r>
        <w:br/>
      </w:r>
      <w:r>
        <w:rPr>
          <w:rFonts w:ascii="Times New Roman"/>
          <w:b/>
          <w:i w:val="false"/>
          <w:color w:val="000000"/>
        </w:rPr>
        <w:t>
жазаны өтеу режимі және оны қамтамасыз</w:t>
      </w:r>
      <w:r>
        <w:br/>
      </w:r>
      <w:r>
        <w:rPr>
          <w:rFonts w:ascii="Times New Roman"/>
          <w:b/>
          <w:i w:val="false"/>
          <w:color w:val="000000"/>
        </w:rPr>
        <w:t>
ету құралдары</w:t>
      </w:r>
    </w:p>
    <w:p>
      <w:pPr>
        <w:spacing w:after="0"/>
        <w:ind w:left="0"/>
        <w:jc w:val="both"/>
      </w:pPr>
      <w:r>
        <w:rPr>
          <w:rFonts w:ascii="Times New Roman"/>
          <w:b w:val="false"/>
          <w:i w:val="false"/>
          <w:color w:val="000000"/>
          <w:sz w:val="28"/>
        </w:rPr>
        <w:t>      90-бап. Мекемелерде жазаны өтеу режимінің негізгі талаптары</w:t>
      </w:r>
      <w:r>
        <w:br/>
      </w:r>
      <w:r>
        <w:rPr>
          <w:rFonts w:ascii="Times New Roman"/>
          <w:b w:val="false"/>
          <w:i w:val="false"/>
          <w:color w:val="000000"/>
          <w:sz w:val="28"/>
        </w:rPr>
        <w:t xml:space="preserve">
      1. Жазаны өтеу режимі сотталған адамдарды түзеу құралдарын қолдану үшін жағдайлар жасайды. </w:t>
      </w:r>
      <w:r>
        <w:br/>
      </w:r>
      <w:r>
        <w:rPr>
          <w:rFonts w:ascii="Times New Roman"/>
          <w:b w:val="false"/>
          <w:i w:val="false"/>
          <w:color w:val="000000"/>
          <w:sz w:val="28"/>
        </w:rPr>
        <w:t>
      2. Мекеме әкімшілігі, ішкі әскерлердің әскери қызметшілері режимдік талаптар белгіленген мекеме аумағындағы және оған іргелес аумақтардағы адамдарға, олардың заттарына, көлік құралдарына тексеру жүргізеді және тізбесі Қазақстан Республикасының заңнамасында және Мекемелердің ішкі тәртіп қағидаларында айқындалған тыйым салынған заттарды, құжаттарды алады.</w:t>
      </w:r>
      <w:r>
        <w:br/>
      </w:r>
      <w:r>
        <w:rPr>
          <w:rFonts w:ascii="Times New Roman"/>
          <w:b w:val="false"/>
          <w:i w:val="false"/>
          <w:color w:val="000000"/>
          <w:sz w:val="28"/>
        </w:rPr>
        <w:t>
      3. Сотталған адамдарға ұзақ мерзімді кездесуге келген адамдардың заттары тінтіледі, ал жедел қызметкерлердің рапорты бойынша мекемелердің қызметкерлері және бақылаушылардың әскери наряды қатарынан әскери қызметшілер келген адамдарға тінту жүргізеді.</w:t>
      </w:r>
      <w:r>
        <w:br/>
      </w:r>
      <w:r>
        <w:rPr>
          <w:rFonts w:ascii="Times New Roman"/>
          <w:b w:val="false"/>
          <w:i w:val="false"/>
          <w:color w:val="000000"/>
          <w:sz w:val="28"/>
        </w:rPr>
        <w:t>
      4. Тыйым салынған заттарды алып кіруге әрекет жасау фактісі расталған жағдайда ұзақ мерзімді кездесу құқығы берілген адамдар дереу шығарылып, кездесу тоқтатылады және пайдаланылған болып есептеледі. Құқық бұзушылыққа жол берген адамдарға бұдан кейін сотталған адамдармен кездесу берілмейді, бұл туралы кездесулерді есепке алу карточкасында тиісті белгі қойылады.</w:t>
      </w:r>
      <w:r>
        <w:br/>
      </w:r>
      <w:r>
        <w:rPr>
          <w:rFonts w:ascii="Times New Roman"/>
          <w:b w:val="false"/>
          <w:i w:val="false"/>
          <w:color w:val="000000"/>
          <w:sz w:val="28"/>
        </w:rPr>
        <w:t>
      5. Сотталған адамдар, олардың заттары мен киімі, сондай-ақ мекеменің үй-жайлары тінтіледі және тексеріледі. Жеке тінтуді сотталған адамдармен бір жыныстағы адамдар жүргізеді.</w:t>
      </w:r>
      <w:r>
        <w:br/>
      </w:r>
      <w:r>
        <w:rPr>
          <w:rFonts w:ascii="Times New Roman"/>
          <w:b w:val="false"/>
          <w:i w:val="false"/>
          <w:color w:val="000000"/>
          <w:sz w:val="28"/>
        </w:rPr>
        <w:t>
      Жоғары температурада сотталған адамдарды жалпы тінту тексеріс жүргізілетін жерлерде, олар болмаған жағдайда жергілікті учаскелердегі арнайы жиналмалы кабинкаларда жүргізіледі. Жылдың қысқы уақытында және төмен температурада жалпы тінту мекеменің үй-жайларында жүргізіледі.</w:t>
      </w:r>
      <w:r>
        <w:br/>
      </w:r>
      <w:r>
        <w:rPr>
          <w:rFonts w:ascii="Times New Roman"/>
          <w:b w:val="false"/>
          <w:i w:val="false"/>
          <w:color w:val="000000"/>
          <w:sz w:val="28"/>
        </w:rPr>
        <w:t>
      Сотталған адамдар бар тұрғын үй-жайларды тінтуге кейінге қалдыруға болмайтын жағдайларда жол беріледі.</w:t>
      </w:r>
      <w:r>
        <w:br/>
      </w:r>
      <w:r>
        <w:rPr>
          <w:rFonts w:ascii="Times New Roman"/>
          <w:b w:val="false"/>
          <w:i w:val="false"/>
          <w:color w:val="000000"/>
          <w:sz w:val="28"/>
        </w:rPr>
        <w:t>
      6. Мекемеге іргелес аумақтың шекарасын, сондай-ақ оларды пайдалану режимін облыстың, республикалық маңызы бар қаланың, астананың жергілікті атқарушы органдары оның әкімшілігімен келісім бойынша белгілейді.</w:t>
      </w:r>
      <w:r>
        <w:br/>
      </w:r>
      <w:r>
        <w:rPr>
          <w:rFonts w:ascii="Times New Roman"/>
          <w:b w:val="false"/>
          <w:i w:val="false"/>
          <w:color w:val="000000"/>
          <w:sz w:val="28"/>
        </w:rPr>
        <w:t>
      7. Байланыс операторлары және байланыс желілерінің иелері қылмыстық-атқару жүйесі мекемелерінің аумағында, сондай-ақ оларға іргелес аумақтардың шекарасында өз желісінде қызмет көрсетуді тоқтата тұруға міндетті.</w:t>
      </w:r>
      <w:r>
        <w:br/>
      </w:r>
      <w:r>
        <w:rPr>
          <w:rFonts w:ascii="Times New Roman"/>
          <w:b w:val="false"/>
          <w:i w:val="false"/>
          <w:color w:val="000000"/>
          <w:sz w:val="28"/>
        </w:rPr>
        <w:t>
      8. Сотталған адамдардан, сондай-ақ мекеме аумағынан табылған тиесілігін анықтау мүмкін емес ақшаны, бағалы қағаздар мен өзге де бағалы заттарды Мекемелердің ішкі тәртіп қағидаларына сәйкес әкімшілік алып қояды және олар соттың шешімі бойынша мемлекет кірісіне жатқызылады.</w:t>
      </w:r>
      <w:r>
        <w:br/>
      </w:r>
      <w:r>
        <w:rPr>
          <w:rFonts w:ascii="Times New Roman"/>
          <w:b w:val="false"/>
          <w:i w:val="false"/>
          <w:color w:val="000000"/>
          <w:sz w:val="28"/>
        </w:rPr>
        <w:t>
      Бас бостандығынан айыруға сотталған адамдарға сатуға және пайдалануға рұқсат етілген тізбеге кірмейтін, сотталған адамдардан алып қойылған, сондай-ақ мекеме аумағынан және оған іргелес аумақтан табылған заттар, бұйымдар, заттектер, құжаттар және тамақ өнімдері мекеме әкімшілігінің комиссиялық шешімі бойынша туыстарына немесе сақтауға беріледі не жойылады.</w:t>
      </w:r>
      <w:r>
        <w:br/>
      </w:r>
      <w:r>
        <w:rPr>
          <w:rFonts w:ascii="Times New Roman"/>
          <w:b w:val="false"/>
          <w:i w:val="false"/>
          <w:color w:val="000000"/>
          <w:sz w:val="28"/>
        </w:rPr>
        <w:t>
      9. Сотталған адамдар белгіленген тәртіппен сатып алған бағалы қағаздарды, құқық белгілейтін құжаттарды және өзге де заттарды, бұйымдарды, заттектерді, құжаттар мен тамақ өнімдерін сақтауды мекеме әкімшілігі қамтамасыз етеді.</w:t>
      </w:r>
    </w:p>
    <w:p>
      <w:pPr>
        <w:spacing w:after="0"/>
        <w:ind w:left="0"/>
        <w:jc w:val="both"/>
      </w:pPr>
      <w:r>
        <w:rPr>
          <w:rFonts w:ascii="Times New Roman"/>
          <w:b w:val="false"/>
          <w:i w:val="false"/>
          <w:color w:val="000000"/>
          <w:sz w:val="28"/>
        </w:rPr>
        <w:t>      91-бап. Жазаны өтеу режимін және құқық тәртібін сақтауды</w:t>
      </w:r>
      <w:r>
        <w:br/>
      </w:r>
      <w:r>
        <w:rPr>
          <w:rFonts w:ascii="Times New Roman"/>
          <w:b w:val="false"/>
          <w:i w:val="false"/>
          <w:color w:val="000000"/>
          <w:sz w:val="28"/>
        </w:rPr>
        <w:t>
              қамтамасыз ету</w:t>
      </w:r>
      <w:r>
        <w:br/>
      </w:r>
      <w:r>
        <w:rPr>
          <w:rFonts w:ascii="Times New Roman"/>
          <w:b w:val="false"/>
          <w:i w:val="false"/>
          <w:color w:val="000000"/>
          <w:sz w:val="28"/>
        </w:rPr>
        <w:t>
      Жазаны өтеу режимін және құқықтық тәртіпті сақтауды қылмыстық-атқару жүйесінің қызметкерлері және олардың қарамағындағы күштер мен құралдар қамтамасыз етеді.</w:t>
      </w:r>
    </w:p>
    <w:p>
      <w:pPr>
        <w:spacing w:after="0"/>
        <w:ind w:left="0"/>
        <w:jc w:val="both"/>
      </w:pPr>
      <w:r>
        <w:rPr>
          <w:rFonts w:ascii="Times New Roman"/>
          <w:b w:val="false"/>
          <w:i w:val="false"/>
          <w:color w:val="000000"/>
          <w:sz w:val="28"/>
        </w:rPr>
        <w:t>      92-бап. Қадағалаудың, бақылаудың және күзеттің</w:t>
      </w:r>
      <w:r>
        <w:br/>
      </w:r>
      <w:r>
        <w:rPr>
          <w:rFonts w:ascii="Times New Roman"/>
          <w:b w:val="false"/>
          <w:i w:val="false"/>
          <w:color w:val="000000"/>
          <w:sz w:val="28"/>
        </w:rPr>
        <w:t>
              инженерлік-техникалық құралдары</w:t>
      </w:r>
      <w:r>
        <w:br/>
      </w:r>
      <w:r>
        <w:rPr>
          <w:rFonts w:ascii="Times New Roman"/>
          <w:b w:val="false"/>
          <w:i w:val="false"/>
          <w:color w:val="000000"/>
          <w:sz w:val="28"/>
        </w:rPr>
        <w:t>
      1. Мекеме әкімшілігі қашып шығудың, құқық бұзушылықтардың, жазаны өтеудің белгіленген тәртібін бұзудың алдын алу, сотталған адамдардың мінез-құлқы туралы қажетті ақпарат алу үшін дыбыс-бейне (бейнебақылау жүйесі), электрондық және өзге де инженерлік-техникалық құралдарды пайдаланады.</w:t>
      </w:r>
      <w:r>
        <w:br/>
      </w:r>
      <w:r>
        <w:rPr>
          <w:rFonts w:ascii="Times New Roman"/>
          <w:b w:val="false"/>
          <w:i w:val="false"/>
          <w:color w:val="000000"/>
          <w:sz w:val="28"/>
        </w:rPr>
        <w:t>
      2. Бұзылуы сотталған адамдардың өмірі мен денсаулығына қауіп төндіруі мүмкін қорғау функциясын бір мезгілде орындайтын қадағалау, бақылау және қорғау инженерлік-техникалық құралдарын қолдану туралы сотталған адамдарды мекеме әкімшілігі жазбаша хабардар етуге міндетті.</w:t>
      </w:r>
    </w:p>
    <w:p>
      <w:pPr>
        <w:spacing w:after="0"/>
        <w:ind w:left="0"/>
        <w:jc w:val="both"/>
      </w:pPr>
      <w:r>
        <w:rPr>
          <w:rFonts w:ascii="Times New Roman"/>
          <w:b w:val="false"/>
          <w:i w:val="false"/>
          <w:color w:val="000000"/>
          <w:sz w:val="28"/>
        </w:rPr>
        <w:t>      93-бап. Қылмыстық-атқару жүйесінің мекемелеріндегі</w:t>
      </w:r>
      <w:r>
        <w:br/>
      </w:r>
      <w:r>
        <w:rPr>
          <w:rFonts w:ascii="Times New Roman"/>
          <w:b w:val="false"/>
          <w:i w:val="false"/>
          <w:color w:val="000000"/>
          <w:sz w:val="28"/>
        </w:rPr>
        <w:t>
              жедел-іздестіру қызметі</w:t>
      </w:r>
      <w:r>
        <w:br/>
      </w:r>
      <w:r>
        <w:rPr>
          <w:rFonts w:ascii="Times New Roman"/>
          <w:b w:val="false"/>
          <w:i w:val="false"/>
          <w:color w:val="000000"/>
          <w:sz w:val="28"/>
        </w:rPr>
        <w:t>
      1. Қазақстан Республикасының заңнамасына сәйкес мекемелерде жедел-іздестіру қызметі жүзеге асырылады, оның міндеті:</w:t>
      </w:r>
      <w:r>
        <w:br/>
      </w:r>
      <w:r>
        <w:rPr>
          <w:rFonts w:ascii="Times New Roman"/>
          <w:b w:val="false"/>
          <w:i w:val="false"/>
          <w:color w:val="000000"/>
          <w:sz w:val="28"/>
        </w:rPr>
        <w:t xml:space="preserve">
      1) жазаны орындау тәртібі мен жағдайларын, сотталған адамдардың, мекеме персоналы мен өзге де адамдардың қауіпсіздігін қамтамасыз ету; </w:t>
      </w:r>
      <w:r>
        <w:br/>
      </w:r>
      <w:r>
        <w:rPr>
          <w:rFonts w:ascii="Times New Roman"/>
          <w:b w:val="false"/>
          <w:i w:val="false"/>
          <w:color w:val="000000"/>
          <w:sz w:val="28"/>
        </w:rPr>
        <w:t xml:space="preserve">
      2) мекемелерде дайындалып жатқан және жасалатын қылмыстар мен жазаны өтеудің белгіленген тәртібін бұзуды анықтау, ашу, олардың жолын кесу және алдын алу; </w:t>
      </w:r>
      <w:r>
        <w:br/>
      </w:r>
      <w:r>
        <w:rPr>
          <w:rFonts w:ascii="Times New Roman"/>
          <w:b w:val="false"/>
          <w:i w:val="false"/>
          <w:color w:val="000000"/>
          <w:sz w:val="28"/>
        </w:rPr>
        <w:t>
      3) мекемелерден қашып шыққан сотталған адамдарды, сондай-ақ бас бостандығынан айыруды өтеуден жалтарған сотталған адамдарды белгіленген тәртіппен іздестіру;</w:t>
      </w:r>
      <w:r>
        <w:br/>
      </w:r>
      <w:r>
        <w:rPr>
          <w:rFonts w:ascii="Times New Roman"/>
          <w:b w:val="false"/>
          <w:i w:val="false"/>
          <w:color w:val="000000"/>
          <w:sz w:val="28"/>
        </w:rPr>
        <w:t>
      4) сотталған адамдардың және мекемеге келушілерден құқық бұзушылық жасағандарын ашатын мүлікті қылмыстық іс жүргізу заңнамасында белгіленген тәртіппен олардан алып қоюды және бекітуді қамтамасыз ету;</w:t>
      </w:r>
      <w:r>
        <w:br/>
      </w:r>
      <w:r>
        <w:rPr>
          <w:rFonts w:ascii="Times New Roman"/>
          <w:b w:val="false"/>
          <w:i w:val="false"/>
          <w:color w:val="000000"/>
          <w:sz w:val="28"/>
        </w:rPr>
        <w:t>
      5) сотталған адамдардың мекемеге келгенге дейін жасаған қылмыстарын анықтау мен ашуда жәрдемдесу болып табылады.</w:t>
      </w:r>
      <w:r>
        <w:br/>
      </w:r>
      <w:r>
        <w:rPr>
          <w:rFonts w:ascii="Times New Roman"/>
          <w:b w:val="false"/>
          <w:i w:val="false"/>
          <w:color w:val="000000"/>
          <w:sz w:val="28"/>
        </w:rPr>
        <w:t>
      2. Жедел-іздестіру қызметін қылмыстық-атқару жүйесі мекемелерінің және органдарының соған уәкілеттік берілген қызметтері жүзеге асырады.</w:t>
      </w:r>
    </w:p>
    <w:p>
      <w:pPr>
        <w:spacing w:after="0"/>
        <w:ind w:left="0"/>
        <w:jc w:val="both"/>
      </w:pPr>
      <w:r>
        <w:rPr>
          <w:rFonts w:ascii="Times New Roman"/>
          <w:b w:val="false"/>
          <w:i w:val="false"/>
          <w:color w:val="000000"/>
          <w:sz w:val="28"/>
        </w:rPr>
        <w:t>      94-бап. Мекемелердегі ерекше жағдайлар режимі</w:t>
      </w:r>
      <w:r>
        <w:br/>
      </w:r>
      <w:r>
        <w:rPr>
          <w:rFonts w:ascii="Times New Roman"/>
          <w:b w:val="false"/>
          <w:i w:val="false"/>
          <w:color w:val="000000"/>
          <w:sz w:val="28"/>
        </w:rPr>
        <w:t xml:space="preserve">
      1. Дүлей зілзала болған, мекеме орналасқан ауданда төтенше, ерекше немесе әскери жағдай енгізілген, сотталған адамдар топтасып бағынбаған жағдайларда, мекемедегі жаппай тәртіпсіздіктер, адамдарды кепілге алу, шабуыл жасау немесе қашып шығу кезінде ерекше жағдайлар режимі енгізілуі мүмкін. </w:t>
      </w:r>
      <w:r>
        <w:br/>
      </w:r>
      <w:r>
        <w:rPr>
          <w:rFonts w:ascii="Times New Roman"/>
          <w:b w:val="false"/>
          <w:i w:val="false"/>
          <w:color w:val="000000"/>
          <w:sz w:val="28"/>
        </w:rPr>
        <w:t>
      2. Ерекше жағдайлар режимі қолданылған кезеңде мекемеде сотталған адамдардың осы Кодекстің 97-105-баптарында көзделген құқықтарының жүзеге асырылуы тоқтатыла тұруы, күзеттің, бақылаудың және қадағалаудың күшейтілген нұсқасы, объектілерге кіргізудің ерекше тәртібі енгізілуі, күн тәртібінің өзгертілуі, өндірістік, коммуналдық-тұрмыстық, мәдени-ағартушылық, медициналық-санитариялық және өзге де қызметтердің жұмысы шектелуі мүмкін.</w:t>
      </w:r>
      <w:r>
        <w:br/>
      </w:r>
      <w:r>
        <w:rPr>
          <w:rFonts w:ascii="Times New Roman"/>
          <w:b w:val="false"/>
          <w:i w:val="false"/>
          <w:color w:val="000000"/>
          <w:sz w:val="28"/>
        </w:rPr>
        <w:t>
      3. Мекемеде сотталған адамдардың топтасып бағынбауы, жаппай тәртіпсіздіктер, адамдарды кепілге алу, шабуыл жасау немесе қашып шығу кезінде қылмыстық-атқару жүйесінің аумақтық органы басшысының аумақтық ішкі істер органымен және облыс прокурорымен немесе оған теңестірілген прокурормен келісілген шешімі бойынша он тәулікке дейінгі мерзімге ерекше жағдайлар режимі енгізіледі.</w:t>
      </w:r>
      <w:r>
        <w:br/>
      </w:r>
      <w:r>
        <w:rPr>
          <w:rFonts w:ascii="Times New Roman"/>
          <w:b w:val="false"/>
          <w:i w:val="false"/>
          <w:color w:val="000000"/>
          <w:sz w:val="28"/>
        </w:rPr>
        <w:t xml:space="preserve">
      4. Осы баптың үшінші бөлігінде санамаланған жағдайларда, сондай-ақ дүлей зілзала, мекеме орналасқан ауданда төтенше, ерекше немесе әскери жағдай енгізілген жағдайларда қылмыстық-атқару қызметі саласындағы уәкілетті органның бірінші басшысының Қазақстан Республикасының Бас Прокурорымен келісілген шешімі бойынша отыз тәулікке дейінгі мерзімге ерекше жағдайлар режимі енгізіледі. </w:t>
      </w:r>
      <w:r>
        <w:br/>
      </w:r>
      <w:r>
        <w:rPr>
          <w:rFonts w:ascii="Times New Roman"/>
          <w:b w:val="false"/>
          <w:i w:val="false"/>
          <w:color w:val="000000"/>
          <w:sz w:val="28"/>
        </w:rPr>
        <w:t xml:space="preserve">
      5. Ерекше жағдайлар режимін енгізу мақсаттарына көрсетілген мерзімде қол жеткізілмеген жағдайда ерекше жағдайлар режимі қолданылған уақыт осы бапта айқындалған тәртіппен қосымша отыз тәулікке дейін ұзартылады. </w:t>
      </w:r>
    </w:p>
    <w:p>
      <w:pPr>
        <w:spacing w:after="0"/>
        <w:ind w:left="0"/>
        <w:jc w:val="both"/>
      </w:pPr>
      <w:r>
        <w:rPr>
          <w:rFonts w:ascii="Times New Roman"/>
          <w:b w:val="false"/>
          <w:i w:val="false"/>
          <w:color w:val="000000"/>
          <w:sz w:val="28"/>
        </w:rPr>
        <w:t>      95-бап. Қауіпсіздік шаралары және оларды қолдану негіздері</w:t>
      </w:r>
      <w:r>
        <w:br/>
      </w:r>
      <w:r>
        <w:rPr>
          <w:rFonts w:ascii="Times New Roman"/>
          <w:b w:val="false"/>
          <w:i w:val="false"/>
          <w:color w:val="000000"/>
          <w:sz w:val="28"/>
        </w:rPr>
        <w:t>
      1. Мекемелердің персоналына және ішкі әскерлердің әскери қызметшілеріне қарсылық көрсететін, олардың заңды талаптарына бағынбайтын, бой бермейтін, жаппай тәртіпсіздіктерге, адамдарды кепілге алуға қатысқан немесе осыған ұқсас өзге де іс-әрекеттер жасаған, азаматтарға шабуыл жасаған сотталған адамдарға, сондай-ақ мекемелерден қашып шығу немесе қашқандарды ұстау кезінде көрсетілген құқыққа қайшы іс-әрекеттердің жолын кесу, сол сияқты бұл адамдардың айналасындағыларға немесе өздеріне өздері зиян келтіруін болғызбау мақсатында дене күші, арнайы құралдар және қару қолданылады.</w:t>
      </w:r>
      <w:r>
        <w:br/>
      </w:r>
      <w:r>
        <w:rPr>
          <w:rFonts w:ascii="Times New Roman"/>
          <w:b w:val="false"/>
          <w:i w:val="false"/>
          <w:color w:val="000000"/>
          <w:sz w:val="28"/>
        </w:rPr>
        <w:t>
      2. Осы баптың бірінші бөлігінде көрсетілген қауіпсіздік шараларын қолдану тәртібі Қазақстан Республикасының заңында айқындалады.</w:t>
      </w:r>
    </w:p>
    <w:p>
      <w:pPr>
        <w:spacing w:after="0"/>
        <w:ind w:left="0"/>
        <w:jc w:val="left"/>
      </w:pPr>
      <w:r>
        <w:rPr>
          <w:rFonts w:ascii="Times New Roman"/>
          <w:b/>
          <w:i w:val="false"/>
          <w:color w:val="000000"/>
        </w:rPr>
        <w:t xml:space="preserve"> 13-тарау. Қылмыстық-атқару жүйесінің мекемелерінде жазаны</w:t>
      </w:r>
      <w:r>
        <w:br/>
      </w:r>
      <w:r>
        <w:rPr>
          <w:rFonts w:ascii="Times New Roman"/>
          <w:b/>
          <w:i w:val="false"/>
          <w:color w:val="000000"/>
        </w:rPr>
        <w:t>
өтеу жағдайлары</w:t>
      </w:r>
    </w:p>
    <w:p>
      <w:pPr>
        <w:spacing w:after="0"/>
        <w:ind w:left="0"/>
        <w:jc w:val="both"/>
      </w:pPr>
      <w:r>
        <w:rPr>
          <w:rFonts w:ascii="Times New Roman"/>
          <w:b w:val="false"/>
          <w:i w:val="false"/>
          <w:color w:val="000000"/>
          <w:sz w:val="28"/>
        </w:rPr>
        <w:t>      96-бап. Бас бостандығынан айыруға сотталған адамдардың жазасын</w:t>
      </w:r>
      <w:r>
        <w:br/>
      </w:r>
      <w:r>
        <w:rPr>
          <w:rFonts w:ascii="Times New Roman"/>
          <w:b w:val="false"/>
          <w:i w:val="false"/>
          <w:color w:val="000000"/>
          <w:sz w:val="28"/>
        </w:rPr>
        <w:t>
              өтеу жағдайлары</w:t>
      </w:r>
      <w:r>
        <w:br/>
      </w:r>
      <w:r>
        <w:rPr>
          <w:rFonts w:ascii="Times New Roman"/>
          <w:b w:val="false"/>
          <w:i w:val="false"/>
          <w:color w:val="000000"/>
          <w:sz w:val="28"/>
        </w:rPr>
        <w:t>
      1. Бір қауіпсіздік жағдайы орташа, толық немесе ең жоғары қауіпсіздік жағдайдағы мекеменің шегінде, сондай-ақ кәмелетке толмағандарды ұстауға арналған қауіпсіздік жағдайы орташа мекемеде сотталған адамдар жазаны өтеудің дағдылы, қатаң, жеңілдетілген және жеңілдікті жағдайларында болуы мүмкін.</w:t>
      </w:r>
      <w:r>
        <w:br/>
      </w:r>
      <w:r>
        <w:rPr>
          <w:rFonts w:ascii="Times New Roman"/>
          <w:b w:val="false"/>
          <w:i w:val="false"/>
          <w:color w:val="000000"/>
          <w:sz w:val="28"/>
        </w:rPr>
        <w:t>
      2. Қауіпсіздік жағдайы төтенше мекемелерде сотталған адамдар жазаны өтеудің дағдылы, қатаң және жеңілдетілген жағдайларында болуы мүмкін.</w:t>
      </w:r>
      <w:r>
        <w:br/>
      </w:r>
      <w:r>
        <w:rPr>
          <w:rFonts w:ascii="Times New Roman"/>
          <w:b w:val="false"/>
          <w:i w:val="false"/>
          <w:color w:val="000000"/>
          <w:sz w:val="28"/>
        </w:rPr>
        <w:t>
      3. Сотталған адамдарды бір жағдайдан екіншісіне ауыстыру мекеме комиссиясының шешімі бойынша жүргізіледі, оның жұмысына облыстың, республикалық маңызы бар қаланың, астананың жергілікті атқарушы органдарының өкілдері қатыса алады.</w:t>
      </w:r>
    </w:p>
    <w:p>
      <w:pPr>
        <w:spacing w:after="0"/>
        <w:ind w:left="0"/>
        <w:jc w:val="both"/>
      </w:pPr>
      <w:r>
        <w:rPr>
          <w:rFonts w:ascii="Times New Roman"/>
          <w:b w:val="false"/>
          <w:i w:val="false"/>
          <w:color w:val="000000"/>
          <w:sz w:val="28"/>
        </w:rPr>
        <w:t>      97-бап. Бас бостандығынан айыруға сотталған адамдардың тамақ</w:t>
      </w:r>
      <w:r>
        <w:br/>
      </w:r>
      <w:r>
        <w:rPr>
          <w:rFonts w:ascii="Times New Roman"/>
          <w:b w:val="false"/>
          <w:i w:val="false"/>
          <w:color w:val="000000"/>
          <w:sz w:val="28"/>
        </w:rPr>
        <w:t>
              өнімдері мен бірінші кезектегі қажетті заттарды сатып</w:t>
      </w:r>
      <w:r>
        <w:br/>
      </w:r>
      <w:r>
        <w:rPr>
          <w:rFonts w:ascii="Times New Roman"/>
          <w:b w:val="false"/>
          <w:i w:val="false"/>
          <w:color w:val="000000"/>
          <w:sz w:val="28"/>
        </w:rPr>
        <w:t>
              алуы</w:t>
      </w:r>
      <w:r>
        <w:br/>
      </w:r>
      <w:r>
        <w:rPr>
          <w:rFonts w:ascii="Times New Roman"/>
          <w:b w:val="false"/>
          <w:i w:val="false"/>
          <w:color w:val="000000"/>
          <w:sz w:val="28"/>
        </w:rPr>
        <w:t>
      1. Бас бостандығынан айыруға сотталған адамдардың тамақ өнімдері мен бірінші кезекті қажетті заттарды жазасын өтеу кезеңінде тапқан ақшасына не алатын зейнетақылары мен әлеуметтік жәрдемақыларының есебінен ақшаға шектеусіз қолма-қол есеп айырыспай сатып алуға болады, ал мұндайлар болмаған жағдайда осы баптың үшінші бөлігінде көрсетілген адамдарды қоспағанда, сотталған адамдар ақшаның жалпы сомасын осы Кодексте белгіленген тәртіппен жұмсайды.</w:t>
      </w:r>
      <w:r>
        <w:br/>
      </w:r>
      <w:r>
        <w:rPr>
          <w:rFonts w:ascii="Times New Roman"/>
          <w:b w:val="false"/>
          <w:i w:val="false"/>
          <w:color w:val="000000"/>
          <w:sz w:val="28"/>
        </w:rPr>
        <w:t>
      2. Рұқсат етілген ақша сомасы ағымдағы айда жұмсалмаған жағдайда сотталған адамдарға тамақ өнімдері мен бірінші кезекті қажетті заттарды жұмсалмаған сомаға кейінгі айларда сатып алуына болады.</w:t>
      </w:r>
      <w:r>
        <w:br/>
      </w:r>
      <w:r>
        <w:rPr>
          <w:rFonts w:ascii="Times New Roman"/>
          <w:b w:val="false"/>
          <w:i w:val="false"/>
          <w:color w:val="000000"/>
          <w:sz w:val="28"/>
        </w:rPr>
        <w:t xml:space="preserve">
      3. Жүкті әйелдер, жанында балалары бар әйелдер, сондай-ақ мүгедектер мен емдеу-профилактикалық мекемелерде ұсталатын сотталған адамдар тамақ өнімдері мен бірінші кезекті қажетті заттарды мекеменің бақылау шоттарында уақытша орналастырылған қолма-қол ақша қаражаты есебінен шектеусіз сатып ала алады. </w:t>
      </w:r>
      <w:r>
        <w:br/>
      </w:r>
      <w:r>
        <w:rPr>
          <w:rFonts w:ascii="Times New Roman"/>
          <w:b w:val="false"/>
          <w:i w:val="false"/>
          <w:color w:val="000000"/>
          <w:sz w:val="28"/>
        </w:rPr>
        <w:t>
      4. Сотталған адамдарға сатуға рұқсат етілген тамақ өнімдерінің, бірінші кезекті қажетті заттардың тізбесі және олардың көлемі Мекеменің ішкі тәртіп қағидаларымен белгіленеді.</w:t>
      </w:r>
    </w:p>
    <w:p>
      <w:pPr>
        <w:spacing w:after="0"/>
        <w:ind w:left="0"/>
        <w:jc w:val="both"/>
      </w:pPr>
      <w:r>
        <w:rPr>
          <w:rFonts w:ascii="Times New Roman"/>
          <w:b w:val="false"/>
          <w:i w:val="false"/>
          <w:color w:val="000000"/>
          <w:sz w:val="28"/>
        </w:rPr>
        <w:t>      98-бап. Бас бостандығынан айыруға сотталған адамдардың</w:t>
      </w:r>
      <w:r>
        <w:br/>
      </w:r>
      <w:r>
        <w:rPr>
          <w:rFonts w:ascii="Times New Roman"/>
          <w:b w:val="false"/>
          <w:i w:val="false"/>
          <w:color w:val="000000"/>
          <w:sz w:val="28"/>
        </w:rPr>
        <w:t>
              кездесулері</w:t>
      </w:r>
      <w:r>
        <w:br/>
      </w:r>
      <w:r>
        <w:rPr>
          <w:rFonts w:ascii="Times New Roman"/>
          <w:b w:val="false"/>
          <w:i w:val="false"/>
          <w:color w:val="000000"/>
          <w:sz w:val="28"/>
        </w:rPr>
        <w:t xml:space="preserve">
      1. Сотталған адамдарға мекеме аумағында ұзақтығы екі сағат қысқа мерзімді, ұзақтығы екі тәулік ұзақ мерзімді, ал кәмелетке толмағандарды ұстауға арналған қауіпсіздік жағдайы орташа мекемелерде мекемеден тыс жерде тұрумен ұзақтығы бес тәулікке дейін кездесулер беріледі. Сотталған адамның немесе кездесуге келген адамның жазбаша өтініші бойынша кездесу ұзақтығы қысқартылуы мүмкін. </w:t>
      </w:r>
      <w:r>
        <w:br/>
      </w:r>
      <w:r>
        <w:rPr>
          <w:rFonts w:ascii="Times New Roman"/>
          <w:b w:val="false"/>
          <w:i w:val="false"/>
          <w:color w:val="000000"/>
          <w:sz w:val="28"/>
        </w:rPr>
        <w:t xml:space="preserve">
      2. Туыстарымен немесе өзге адамдармен қысқа мерзімді кездесулер мекеме әкімшілігі өкілінің қатысуымен беріледі. </w:t>
      </w:r>
      <w:r>
        <w:br/>
      </w:r>
      <w:r>
        <w:rPr>
          <w:rFonts w:ascii="Times New Roman"/>
          <w:b w:val="false"/>
          <w:i w:val="false"/>
          <w:color w:val="000000"/>
          <w:sz w:val="28"/>
        </w:rPr>
        <w:t xml:space="preserve">
      3. Бактерия бөлінетін туберкулезбен ауыратын сотталған адамдардан басқа, жұбайымен (зайыбымен), жақын туыстарымен бірге тұру құқығымен ұзақ мерзімді кездесулер беріледі. </w:t>
      </w:r>
      <w:r>
        <w:br/>
      </w:r>
      <w:r>
        <w:rPr>
          <w:rFonts w:ascii="Times New Roman"/>
          <w:b w:val="false"/>
          <w:i w:val="false"/>
          <w:color w:val="000000"/>
          <w:sz w:val="28"/>
        </w:rPr>
        <w:t>
      4. Мекемеге келген сотталған адамдарға карантин бөлімшесінен шыққаннан кейін бірінші кездесу беріледі.</w:t>
      </w:r>
      <w:r>
        <w:br/>
      </w:r>
      <w:r>
        <w:rPr>
          <w:rFonts w:ascii="Times New Roman"/>
          <w:b w:val="false"/>
          <w:i w:val="false"/>
          <w:color w:val="000000"/>
          <w:sz w:val="28"/>
        </w:rPr>
        <w:t>
      Келесі кездесулер айына кемінде бір рет беріледі.</w:t>
      </w:r>
      <w:r>
        <w:br/>
      </w:r>
      <w:r>
        <w:rPr>
          <w:rFonts w:ascii="Times New Roman"/>
          <w:b w:val="false"/>
          <w:i w:val="false"/>
          <w:color w:val="000000"/>
          <w:sz w:val="28"/>
        </w:rPr>
        <w:t>
      5. Сотталған адамдарға олардың өтініші бойынша ұзақ мерзімді кездесуді қысқа мерзімді кездесумен, ал кәмелетке толмағандарды ұстауға арналған қауіпсіздік жағдайы орташа мекемелерде мекемеден тыс жерде тұрумен ұзақ мерзімді кездесуді мекеменің шегінен тыс шығумен қысқа мерзімді кездесумен ауыстыруға рұқсат етіледі. Кездесулерді біріктіруге не белуге рұқсат етілмейді.</w:t>
      </w:r>
      <w:r>
        <w:br/>
      </w:r>
      <w:r>
        <w:rPr>
          <w:rFonts w:ascii="Times New Roman"/>
          <w:b w:val="false"/>
          <w:i w:val="false"/>
          <w:color w:val="000000"/>
          <w:sz w:val="28"/>
        </w:rPr>
        <w:t>
      6. Сотталған адамдарға заң көмегін алуы үшін кездесулердің саны, ұзақтығы шектелмей және олардың құпиялылығы қамтамасыз етілетін жағдайларда олардың өтініші бойынша адвокаттармен кездесу беріледі.</w:t>
      </w:r>
    </w:p>
    <w:p>
      <w:pPr>
        <w:spacing w:after="0"/>
        <w:ind w:left="0"/>
        <w:jc w:val="both"/>
      </w:pPr>
      <w:r>
        <w:rPr>
          <w:rFonts w:ascii="Times New Roman"/>
          <w:b w:val="false"/>
          <w:i w:val="false"/>
          <w:color w:val="000000"/>
          <w:sz w:val="28"/>
        </w:rPr>
        <w:t>      99-бап. Сотталған адамдардың посылкалар, сәлемдемелер мен</w:t>
      </w:r>
      <w:r>
        <w:br/>
      </w:r>
      <w:r>
        <w:rPr>
          <w:rFonts w:ascii="Times New Roman"/>
          <w:b w:val="false"/>
          <w:i w:val="false"/>
          <w:color w:val="000000"/>
          <w:sz w:val="28"/>
        </w:rPr>
        <w:t>
              бандерольдер алуы және жіберуі</w:t>
      </w:r>
      <w:r>
        <w:br/>
      </w:r>
      <w:r>
        <w:rPr>
          <w:rFonts w:ascii="Times New Roman"/>
          <w:b w:val="false"/>
          <w:i w:val="false"/>
          <w:color w:val="000000"/>
          <w:sz w:val="28"/>
        </w:rPr>
        <w:t>
      1. Бас бостандығынан айыруға сотталған адамдарға осы Кодексте көзделген жағдайларды, сондай-ақ тексерілетін және сотталған адамдарды емдеу үшін мекеменің медициналық бөліміне жіберілетін осы сотталған адамдардың медициналық қорытындыға сәйкес алатын дәрілік заттары мен медициналық мақсаттағы бұйымдарын қоспағанда, посылкалар, сәлемдемелер мен бандерольдер алуға рұқсат етілмейді.</w:t>
      </w:r>
      <w:r>
        <w:br/>
      </w:r>
      <w:r>
        <w:rPr>
          <w:rFonts w:ascii="Times New Roman"/>
          <w:b w:val="false"/>
          <w:i w:val="false"/>
          <w:color w:val="000000"/>
          <w:sz w:val="28"/>
        </w:rPr>
        <w:t>
      2. Сотталған адамдар мекеме әкімшілігінің рұқсатымен посылкалар мен бандерольдер жібере алады.</w:t>
      </w:r>
    </w:p>
    <w:p>
      <w:pPr>
        <w:spacing w:after="0"/>
        <w:ind w:left="0"/>
        <w:jc w:val="both"/>
      </w:pPr>
      <w:r>
        <w:rPr>
          <w:rFonts w:ascii="Times New Roman"/>
          <w:b w:val="false"/>
          <w:i w:val="false"/>
          <w:color w:val="000000"/>
          <w:sz w:val="28"/>
        </w:rPr>
        <w:t>      100-бап. Бас бостандығынан айыруға сотталған адамдардың хат</w:t>
      </w:r>
      <w:r>
        <w:br/>
      </w:r>
      <w:r>
        <w:rPr>
          <w:rFonts w:ascii="Times New Roman"/>
          <w:b w:val="false"/>
          <w:i w:val="false"/>
          <w:color w:val="000000"/>
          <w:sz w:val="28"/>
        </w:rPr>
        <w:t>
               жазысуы, ақша аударымдарын жіберуі және алуы</w:t>
      </w:r>
      <w:r>
        <w:br/>
      </w:r>
      <w:r>
        <w:rPr>
          <w:rFonts w:ascii="Times New Roman"/>
          <w:b w:val="false"/>
          <w:i w:val="false"/>
          <w:color w:val="000000"/>
          <w:sz w:val="28"/>
        </w:rPr>
        <w:t>
      1. Сотталған адамдарға хаттар мен жеделхаттарды санына шек қоймай алуға және өз есебінен жіберуге рұқсат етіледі.</w:t>
      </w:r>
      <w:r>
        <w:br/>
      </w:r>
      <w:r>
        <w:rPr>
          <w:rFonts w:ascii="Times New Roman"/>
          <w:b w:val="false"/>
          <w:i w:val="false"/>
          <w:color w:val="000000"/>
          <w:sz w:val="28"/>
        </w:rPr>
        <w:t>
      2. Сотталған адамдардың жіберетін және алатын хат-хабарына қылмыстық-атқару қызметі саласындағы уәкілетті орган айқындайтын тәртіппен цензура қолданылады.</w:t>
      </w:r>
      <w:r>
        <w:br/>
      </w:r>
      <w:r>
        <w:rPr>
          <w:rFonts w:ascii="Times New Roman"/>
          <w:b w:val="false"/>
          <w:i w:val="false"/>
          <w:color w:val="000000"/>
          <w:sz w:val="28"/>
        </w:rPr>
        <w:t xml:space="preserve">
      3. Туыстар болып табылмайтын бас бостандығынан айыру орындарында ұсталатын сотталған адамдардың арасында хат жазысуына мекеме әкімшілігінің рұқсатымен жол беріледі. </w:t>
      </w:r>
      <w:r>
        <w:br/>
      </w:r>
      <w:r>
        <w:rPr>
          <w:rFonts w:ascii="Times New Roman"/>
          <w:b w:val="false"/>
          <w:i w:val="false"/>
          <w:color w:val="000000"/>
          <w:sz w:val="28"/>
        </w:rPr>
        <w:t>
      4. Сотталған адамдар ақша аударымдарын алуға және жіберуге құқылы.</w:t>
      </w:r>
      <w:r>
        <w:br/>
      </w:r>
      <w:r>
        <w:rPr>
          <w:rFonts w:ascii="Times New Roman"/>
          <w:b w:val="false"/>
          <w:i w:val="false"/>
          <w:color w:val="000000"/>
          <w:sz w:val="28"/>
        </w:rPr>
        <w:t>
      5. Барлық қолма-қол ақшасыз есеп айырысудың нысандарын қолданумен байланысты қосымша көрсетілетін қызметтер сотталған адамның жеке қаражаты есебінен өтеледі.</w:t>
      </w:r>
    </w:p>
    <w:p>
      <w:pPr>
        <w:spacing w:after="0"/>
        <w:ind w:left="0"/>
        <w:jc w:val="both"/>
      </w:pPr>
      <w:r>
        <w:rPr>
          <w:rFonts w:ascii="Times New Roman"/>
          <w:b w:val="false"/>
          <w:i w:val="false"/>
          <w:color w:val="000000"/>
          <w:sz w:val="28"/>
        </w:rPr>
        <w:t>      101-бап. Бас бостандығынан айыруға сотталған адамдардың телефон</w:t>
      </w:r>
      <w:r>
        <w:br/>
      </w:r>
      <w:r>
        <w:rPr>
          <w:rFonts w:ascii="Times New Roman"/>
          <w:b w:val="false"/>
          <w:i w:val="false"/>
          <w:color w:val="000000"/>
          <w:sz w:val="28"/>
        </w:rPr>
        <w:t>
               арқылы сөйлесуі</w:t>
      </w:r>
      <w:r>
        <w:br/>
      </w:r>
      <w:r>
        <w:rPr>
          <w:rFonts w:ascii="Times New Roman"/>
          <w:b w:val="false"/>
          <w:i w:val="false"/>
          <w:color w:val="000000"/>
          <w:sz w:val="28"/>
        </w:rPr>
        <w:t>
      1. Сотталған адамның телефон арқылы әрқайсысы ұзақтығы он бес минутқа дейін сөйлесуге құқығы бар. Телефон арқылы сөйлесу ақысы сотталған адамның немесе оның жұбайының (зайыбының), жақын туыстарының жеке қаражатынан төленеді.</w:t>
      </w:r>
      <w:r>
        <w:br/>
      </w:r>
      <w:r>
        <w:rPr>
          <w:rFonts w:ascii="Times New Roman"/>
          <w:b w:val="false"/>
          <w:i w:val="false"/>
          <w:color w:val="000000"/>
          <w:sz w:val="28"/>
        </w:rPr>
        <w:t>
      Мекеме әкімшілігі сотталған адамға әлеуметтік байланыста болуға мүмкіндік беретін бар телекоммуникация құралдарын пайдаланады.</w:t>
      </w:r>
      <w:r>
        <w:br/>
      </w:r>
      <w:r>
        <w:rPr>
          <w:rFonts w:ascii="Times New Roman"/>
          <w:b w:val="false"/>
          <w:i w:val="false"/>
          <w:color w:val="000000"/>
          <w:sz w:val="28"/>
        </w:rPr>
        <w:t>
      2. Жазаны өтеудің қатаң жағдайындағы, сондай-ақ тәртіптік изоляторға қамалған сотталған адамдарға жақын туысы қайтыс болған немесе науқастың өміріне қауіп төндіретін ауыр сырқаттанған жағдайда; оның отбасына елеулі материалдық залал келтірген дүлей зілзала жағдайында телефон арқылы сөйлесуге рұқсат етіледі.</w:t>
      </w:r>
      <w:r>
        <w:br/>
      </w:r>
      <w:r>
        <w:rPr>
          <w:rFonts w:ascii="Times New Roman"/>
          <w:b w:val="false"/>
          <w:i w:val="false"/>
          <w:color w:val="000000"/>
          <w:sz w:val="28"/>
        </w:rPr>
        <w:t>
      3. Жедел жағдайды сақтау мақсатында мекеме әкімшілігі сотталған адамдардың телефон арқылы сөйлесулерін бақылауға және тыңдауға құқылы.</w:t>
      </w:r>
      <w:r>
        <w:br/>
      </w:r>
      <w:r>
        <w:rPr>
          <w:rFonts w:ascii="Times New Roman"/>
          <w:b w:val="false"/>
          <w:i w:val="false"/>
          <w:color w:val="000000"/>
          <w:sz w:val="28"/>
        </w:rPr>
        <w:t>
      Телефон арқылы сөйлесуді бастамас бұрын мекеме әкімшілігі сотталғанды және онымен телефон арқылы сөйлесетін адамды олардың бақыланатыны және тыңдалатыны туралы ескертуге міндетті.</w:t>
      </w:r>
    </w:p>
    <w:p>
      <w:pPr>
        <w:spacing w:after="0"/>
        <w:ind w:left="0"/>
        <w:jc w:val="both"/>
      </w:pPr>
      <w:r>
        <w:rPr>
          <w:rFonts w:ascii="Times New Roman"/>
          <w:b w:val="false"/>
          <w:i w:val="false"/>
          <w:color w:val="000000"/>
          <w:sz w:val="28"/>
        </w:rPr>
        <w:t>      102-бап. Бас бостандығынан айыруға сотталған адамдардың жазу</w:t>
      </w:r>
      <w:r>
        <w:br/>
      </w:r>
      <w:r>
        <w:rPr>
          <w:rFonts w:ascii="Times New Roman"/>
          <w:b w:val="false"/>
          <w:i w:val="false"/>
          <w:color w:val="000000"/>
          <w:sz w:val="28"/>
        </w:rPr>
        <w:t>
               керек-жарақтары мен мерзімді басылымдарды сатып алуы</w:t>
      </w:r>
      <w:r>
        <w:br/>
      </w:r>
      <w:r>
        <w:rPr>
          <w:rFonts w:ascii="Times New Roman"/>
          <w:b w:val="false"/>
          <w:i w:val="false"/>
          <w:color w:val="000000"/>
          <w:sz w:val="28"/>
        </w:rPr>
        <w:t>
               және сақтауы</w:t>
      </w:r>
      <w:r>
        <w:br/>
      </w:r>
      <w:r>
        <w:rPr>
          <w:rFonts w:ascii="Times New Roman"/>
          <w:b w:val="false"/>
          <w:i w:val="false"/>
          <w:color w:val="000000"/>
          <w:sz w:val="28"/>
        </w:rPr>
        <w:t>
      Сотталған адамдарға жазу керек-жарақтарын алуға, сондай-ақ мекеменің бақылау шоттарында уақытша орналастырылған қолма-қол ақша қаражаты есебінен газеттер мен журналдарға шектеусіз жазылуға рұқсат етіледі.</w:t>
      </w:r>
    </w:p>
    <w:p>
      <w:pPr>
        <w:spacing w:after="0"/>
        <w:ind w:left="0"/>
        <w:jc w:val="both"/>
      </w:pPr>
      <w:r>
        <w:rPr>
          <w:rFonts w:ascii="Times New Roman"/>
          <w:b w:val="false"/>
          <w:i w:val="false"/>
          <w:color w:val="000000"/>
          <w:sz w:val="28"/>
        </w:rPr>
        <w:t>      103-бап. Бас бостандығынан айыруға сотталған адамдардың</w:t>
      </w:r>
      <w:r>
        <w:br/>
      </w:r>
      <w:r>
        <w:rPr>
          <w:rFonts w:ascii="Times New Roman"/>
          <w:b w:val="false"/>
          <w:i w:val="false"/>
          <w:color w:val="000000"/>
          <w:sz w:val="28"/>
        </w:rPr>
        <w:t>
               серуендеуі</w:t>
      </w:r>
      <w:r>
        <w:br/>
      </w:r>
      <w:r>
        <w:rPr>
          <w:rFonts w:ascii="Times New Roman"/>
          <w:b w:val="false"/>
          <w:i w:val="false"/>
          <w:color w:val="000000"/>
          <w:sz w:val="28"/>
        </w:rPr>
        <w:t>
      1. Бас бостандығынан айыруды камераларда өтеп жүрген, тәртіптік изоляторларда қамалған сотталған адамдардың, егер олар ашық жерде жұмыс істемейтін болса, ұзақтығы осы Кодексте белгіленген серуендеуге құқығы бар.</w:t>
      </w:r>
      <w:r>
        <w:br/>
      </w:r>
      <w:r>
        <w:rPr>
          <w:rFonts w:ascii="Times New Roman"/>
          <w:b w:val="false"/>
          <w:i w:val="false"/>
          <w:color w:val="000000"/>
          <w:sz w:val="28"/>
        </w:rPr>
        <w:t>
      2. Сотталған адамдардың серуендеуі күндізгі уақытта мекеме аумағының арнайы жабдықталған бөлігінде өткізіледі.</w:t>
      </w:r>
      <w:r>
        <w:br/>
      </w:r>
      <w:r>
        <w:rPr>
          <w:rFonts w:ascii="Times New Roman"/>
          <w:b w:val="false"/>
          <w:i w:val="false"/>
          <w:color w:val="000000"/>
          <w:sz w:val="28"/>
        </w:rPr>
        <w:t>
      Сотталған адам Мекемелердің ішкі тәртіп қағидаларын бұзған жағдайда серуендеу мерзімінен бұрын тоқтатылады.</w:t>
      </w:r>
    </w:p>
    <w:p>
      <w:pPr>
        <w:spacing w:after="0"/>
        <w:ind w:left="0"/>
        <w:jc w:val="both"/>
      </w:pPr>
      <w:r>
        <w:rPr>
          <w:rFonts w:ascii="Times New Roman"/>
          <w:b w:val="false"/>
          <w:i w:val="false"/>
          <w:color w:val="000000"/>
          <w:sz w:val="28"/>
        </w:rPr>
        <w:t>      104-бап. Бас бостандығынан айыруға сотталған адамдардың</w:t>
      </w:r>
      <w:r>
        <w:br/>
      </w:r>
      <w:r>
        <w:rPr>
          <w:rFonts w:ascii="Times New Roman"/>
          <w:b w:val="false"/>
          <w:i w:val="false"/>
          <w:color w:val="000000"/>
          <w:sz w:val="28"/>
        </w:rPr>
        <w:t>
               телехабарлар көруі және радиохабарлар тыңдауы</w:t>
      </w:r>
      <w:r>
        <w:br/>
      </w:r>
      <w:r>
        <w:rPr>
          <w:rFonts w:ascii="Times New Roman"/>
          <w:b w:val="false"/>
          <w:i w:val="false"/>
          <w:color w:val="000000"/>
          <w:sz w:val="28"/>
        </w:rPr>
        <w:t>
      1. Тұрғын үй-жайлар, тәрбие жұмысы бөлмелері, демалыс бөлмелері, жұмыс үй-жайлары, тәртіптік изоляторлар қылмыстық-атқару жүйесінің мекемелері есебінен радионүктелермен жабдықталады.</w:t>
      </w:r>
      <w:r>
        <w:br/>
      </w:r>
      <w:r>
        <w:rPr>
          <w:rFonts w:ascii="Times New Roman"/>
          <w:b w:val="false"/>
          <w:i w:val="false"/>
          <w:color w:val="000000"/>
          <w:sz w:val="28"/>
        </w:rPr>
        <w:t>
      2. Тәртіптік изоляторларға қамалғандардан және бір адамдық камераларға ауыстырылғандардан басқа, сотталған адамдарға күн тәртібінде ұйықтау үшін бөлінген уақытты қоспағанда, жұмыстан және жаппай іс-шаралардан бос сағаттарда телехабарлар көруге, сондай-ақ радиохабарлар тыңдауға рұқсат етіледі.</w:t>
      </w:r>
    </w:p>
    <w:p>
      <w:pPr>
        <w:spacing w:after="0"/>
        <w:ind w:left="0"/>
        <w:jc w:val="both"/>
      </w:pPr>
      <w:r>
        <w:rPr>
          <w:rFonts w:ascii="Times New Roman"/>
          <w:b w:val="false"/>
          <w:i w:val="false"/>
          <w:color w:val="000000"/>
          <w:sz w:val="28"/>
        </w:rPr>
        <w:t>      105-бап. Бас бостандығынан айыруға сотталған адамдардың мекеме</w:t>
      </w:r>
      <w:r>
        <w:br/>
      </w:r>
      <w:r>
        <w:rPr>
          <w:rFonts w:ascii="Times New Roman"/>
          <w:b w:val="false"/>
          <w:i w:val="false"/>
          <w:color w:val="000000"/>
          <w:sz w:val="28"/>
        </w:rPr>
        <w:t>
               шегінен тысқары жол жүруі</w:t>
      </w:r>
      <w:r>
        <w:br/>
      </w:r>
      <w:r>
        <w:rPr>
          <w:rFonts w:ascii="Times New Roman"/>
          <w:b w:val="false"/>
          <w:i w:val="false"/>
          <w:color w:val="000000"/>
          <w:sz w:val="28"/>
        </w:rPr>
        <w:t>
      1. Мекемелерде ұсталатын сотталған адамдарға, сондай-ақ белгіленген тәртіппен қауіпсіздік жағдайы аралас мекемесінде қалдырылған және шаруашылық қызмет көрсету бойынша жұмыстар жүргізу үшін қауіпсіздік жағдайы төтенше мекемесіне жіберілген сотталған адамдарға мекемеден тыс жерлерге қысқа мерзімді немесе ұзақ уақытты жол жүрулеріне мынадай:</w:t>
      </w:r>
      <w:r>
        <w:br/>
      </w:r>
      <w:r>
        <w:rPr>
          <w:rFonts w:ascii="Times New Roman"/>
          <w:b w:val="false"/>
          <w:i w:val="false"/>
          <w:color w:val="000000"/>
          <w:sz w:val="28"/>
        </w:rPr>
        <w:t xml:space="preserve">
      1) қысқа мерзімді - жақын туысының қайтыс болуы немесе науқастың өміріне қатер төндіріп ауыр сырқаттануы, оның отбасына елеулі материалдық залал келтірген дүлей зілзалаға байланысты бару-қайту жолына қажет, бірақ бес тәуліктен аспайтын уақытты есептемегенде, жеті тәуліктен аспайтын мерзімге; </w:t>
      </w:r>
      <w:r>
        <w:br/>
      </w:r>
      <w:r>
        <w:rPr>
          <w:rFonts w:ascii="Times New Roman"/>
          <w:b w:val="false"/>
          <w:i w:val="false"/>
          <w:color w:val="000000"/>
          <w:sz w:val="28"/>
        </w:rPr>
        <w:t>
      2) ұзақ уақытты - жыл сайынғы ақылы демалыс уақытына жол жүруге рұқсат етіледі.</w:t>
      </w:r>
      <w:r>
        <w:br/>
      </w:r>
      <w:r>
        <w:rPr>
          <w:rFonts w:ascii="Times New Roman"/>
          <w:b w:val="false"/>
          <w:i w:val="false"/>
          <w:color w:val="000000"/>
          <w:sz w:val="28"/>
        </w:rPr>
        <w:t xml:space="preserve">
      2. Мекемелердің балалар үйлерінде балалары бар сотталған әйелдерге балаларын туыстарына не балалар үйіне орналастыру үшін бару-қайту жолына қажет уақытты есептемегенде, мекемеден тыс жерлерге жеті тәулікке дейінгі мерзімге қысқа мерзімді жол жүруге, ал мекемеден тыс жерде кәмелетке толмаған мүгедек балалары бар сотталған әйелдерге олармен кездесу үшін жылына дәл сондай мерзімге бір рет қысқа мерзімді жол жүруге рұқсат етілуі мүмкін. </w:t>
      </w:r>
      <w:r>
        <w:br/>
      </w:r>
      <w:r>
        <w:rPr>
          <w:rFonts w:ascii="Times New Roman"/>
          <w:b w:val="false"/>
          <w:i w:val="false"/>
          <w:color w:val="000000"/>
          <w:sz w:val="28"/>
        </w:rPr>
        <w:t xml:space="preserve">
      3. Осы баптың бірінші және екінші бөліктерінде көрсетілген негіздер бойынша жол жүруге: </w:t>
      </w:r>
      <w:r>
        <w:br/>
      </w:r>
      <w:r>
        <w:rPr>
          <w:rFonts w:ascii="Times New Roman"/>
          <w:b w:val="false"/>
          <w:i w:val="false"/>
          <w:color w:val="000000"/>
          <w:sz w:val="28"/>
        </w:rPr>
        <w:t>
      1) қайталап қауіпті қылмыстар жасап сотталған адамдарға;</w:t>
      </w:r>
      <w:r>
        <w:br/>
      </w:r>
      <w:r>
        <w:rPr>
          <w:rFonts w:ascii="Times New Roman"/>
          <w:b w:val="false"/>
          <w:i w:val="false"/>
          <w:color w:val="000000"/>
          <w:sz w:val="28"/>
        </w:rPr>
        <w:t>
      2) өлім жазасы түріндегі жазасы кешірім жасау тәртібімен бас бостандығынан айыруға ауыстырылған адамдарға;</w:t>
      </w:r>
      <w:r>
        <w:br/>
      </w:r>
      <w:r>
        <w:rPr>
          <w:rFonts w:ascii="Times New Roman"/>
          <w:b w:val="false"/>
          <w:i w:val="false"/>
          <w:color w:val="000000"/>
          <w:sz w:val="28"/>
        </w:rPr>
        <w:t>
      3) өмір бойы бас бостандығынан айыруға сотталған адамдарға;</w:t>
      </w:r>
      <w:r>
        <w:br/>
      </w:r>
      <w:r>
        <w:rPr>
          <w:rFonts w:ascii="Times New Roman"/>
          <w:b w:val="false"/>
          <w:i w:val="false"/>
          <w:color w:val="000000"/>
          <w:sz w:val="28"/>
        </w:rPr>
        <w:t xml:space="preserve">
      4) есі дұрыстығын теріске шығармайтын психикасы бұзылған деп танылған, сондай-ақ алкоголизмнен, уытқұмарлықтан, нашақорлықтан, туберкулезден, жыныстық жолмен берілетін инфекциялардан емделуді аяқтамаған сотталған адамдарға; </w:t>
      </w:r>
      <w:r>
        <w:br/>
      </w:r>
      <w:r>
        <w:rPr>
          <w:rFonts w:ascii="Times New Roman"/>
          <w:b w:val="false"/>
          <w:i w:val="false"/>
          <w:color w:val="000000"/>
          <w:sz w:val="28"/>
        </w:rPr>
        <w:t xml:space="preserve">
      5) террористік, экстремистік қылмыстар үшін не қылмыстық топ құрамында жасалған қылмыстар үшін, сондай-ақ жас балаларға жыныстық қол сұқпаушылыққа қарсы қылмыс үшін сотталған адамдарға; </w:t>
      </w:r>
      <w:r>
        <w:br/>
      </w:r>
      <w:r>
        <w:rPr>
          <w:rFonts w:ascii="Times New Roman"/>
          <w:b w:val="false"/>
          <w:i w:val="false"/>
          <w:color w:val="000000"/>
          <w:sz w:val="28"/>
        </w:rPr>
        <w:t>
      6) екінші немесе үшінші теріс дәрежедегі жүріс-тұрыстағы сотталған адамдарға рұқсат берілмейді.</w:t>
      </w:r>
      <w:r>
        <w:br/>
      </w:r>
      <w:r>
        <w:rPr>
          <w:rFonts w:ascii="Times New Roman"/>
          <w:b w:val="false"/>
          <w:i w:val="false"/>
          <w:color w:val="000000"/>
          <w:sz w:val="28"/>
        </w:rPr>
        <w:t xml:space="preserve">
      4. I немесе II топтағы мүгедектер болып табылатын және денсаулық жағдайына байланысты үнемі күтімді қажет ететін сотталған адамдарға, сондай-ақ кәмелетке толмаған сотталған адамдарға мекемеден тыс жерге жол жүруге туысының немесе өзге еріп жүруші адамның еріп жүруімен рұқсат етіледі. </w:t>
      </w:r>
      <w:r>
        <w:br/>
      </w:r>
      <w:r>
        <w:rPr>
          <w:rFonts w:ascii="Times New Roman"/>
          <w:b w:val="false"/>
          <w:i w:val="false"/>
          <w:color w:val="000000"/>
          <w:sz w:val="28"/>
        </w:rPr>
        <w:t>
      5. Сотталған адамның жол жүру туралы өтініші бір тәулікте қаралады. Жол жүруге рұқсатты сотталғанның жеке басы мен мінез-құлқын ескере отырып, мекеме бастығы береді.</w:t>
      </w:r>
      <w:r>
        <w:br/>
      </w:r>
      <w:r>
        <w:rPr>
          <w:rFonts w:ascii="Times New Roman"/>
          <w:b w:val="false"/>
          <w:i w:val="false"/>
          <w:color w:val="000000"/>
          <w:sz w:val="28"/>
        </w:rPr>
        <w:t>
      6. Сотталған адамның мекемеден тыс жерде болу уақыты жазаны өтеу мерзіміне есептеледі.</w:t>
      </w:r>
      <w:r>
        <w:br/>
      </w:r>
      <w:r>
        <w:rPr>
          <w:rFonts w:ascii="Times New Roman"/>
          <w:b w:val="false"/>
          <w:i w:val="false"/>
          <w:color w:val="000000"/>
          <w:sz w:val="28"/>
        </w:rPr>
        <w:t xml:space="preserve">
      7. Сотталған адамның мекемеден тыс жерге жол жүру шығыстары мекеменің бақылау шоттарында уақытша орналастырылған қолма-қол ақша қаражатынан төленеді не оларды өзге адамдар төлейді. </w:t>
      </w:r>
      <w:r>
        <w:br/>
      </w:r>
      <w:r>
        <w:rPr>
          <w:rFonts w:ascii="Times New Roman"/>
          <w:b w:val="false"/>
          <w:i w:val="false"/>
          <w:color w:val="000000"/>
          <w:sz w:val="28"/>
        </w:rPr>
        <w:t>
      8. Сотталған адамның белгіленген мерзімде қайтып оралуын қиындататын күтпеген мән-жайлар туындаған жағдайда сотталған адам болған жердегі ішкі істер органы бастығының дәлелді қаулысы бойынша мекемеге оралу мерзімі мекеме әкімшілігіне дереу хабарланып, бес тәулікке дейін ұзартылады.</w:t>
      </w:r>
      <w:r>
        <w:br/>
      </w:r>
      <w:r>
        <w:rPr>
          <w:rFonts w:ascii="Times New Roman"/>
          <w:b w:val="false"/>
          <w:i w:val="false"/>
          <w:color w:val="000000"/>
          <w:sz w:val="28"/>
        </w:rPr>
        <w:t>
      9. Сотталған адам мерзімінде оралмаған жағдайда мекеме әкімшілігі заңнамада белгіленген тәртіппен іздеуді жүзеге асырады.</w:t>
      </w:r>
    </w:p>
    <w:p>
      <w:pPr>
        <w:spacing w:after="0"/>
        <w:ind w:left="0"/>
        <w:jc w:val="both"/>
      </w:pPr>
      <w:r>
        <w:rPr>
          <w:rFonts w:ascii="Times New Roman"/>
          <w:b w:val="false"/>
          <w:i w:val="false"/>
          <w:color w:val="000000"/>
          <w:sz w:val="28"/>
        </w:rPr>
        <w:t>      106-бап. Бас бостандығынан айыруға сотталған адамдарды міндетті</w:t>
      </w:r>
      <w:r>
        <w:br/>
      </w:r>
      <w:r>
        <w:rPr>
          <w:rFonts w:ascii="Times New Roman"/>
          <w:b w:val="false"/>
          <w:i w:val="false"/>
          <w:color w:val="000000"/>
          <w:sz w:val="28"/>
        </w:rPr>
        <w:t>
               әлеуметтік сақтандыру, әлеуметтік, зейнетақымен</w:t>
      </w:r>
      <w:r>
        <w:br/>
      </w:r>
      <w:r>
        <w:rPr>
          <w:rFonts w:ascii="Times New Roman"/>
          <w:b w:val="false"/>
          <w:i w:val="false"/>
          <w:color w:val="000000"/>
          <w:sz w:val="28"/>
        </w:rPr>
        <w:t>
               қамсыздандыру</w:t>
      </w:r>
      <w:r>
        <w:br/>
      </w:r>
      <w:r>
        <w:rPr>
          <w:rFonts w:ascii="Times New Roman"/>
          <w:b w:val="false"/>
          <w:i w:val="false"/>
          <w:color w:val="000000"/>
          <w:sz w:val="28"/>
        </w:rPr>
        <w:t xml:space="preserve">
      1. Бас бостандығынан айыруға сотталып, жұмыспен қамтылғандар міндетті әлеуметтік сақтандыруға жатады, ал әйелдер Қазақстан Республикасының заңнамасына сәйкес жүктілігі мен босануы бойынша жәрдемақылармен қамтамасыз етіледі. </w:t>
      </w:r>
      <w:r>
        <w:br/>
      </w:r>
      <w:r>
        <w:rPr>
          <w:rFonts w:ascii="Times New Roman"/>
          <w:b w:val="false"/>
          <w:i w:val="false"/>
          <w:color w:val="000000"/>
          <w:sz w:val="28"/>
        </w:rPr>
        <w:t xml:space="preserve">
      2. Бас бостандығынан айыруға сотталған адамдардың Қазақстан Республикасының заңнамасына сәйкес әлеуметтік және зейнетақымен қамсыздандыруға құқығы бар. </w:t>
      </w:r>
      <w:r>
        <w:br/>
      </w:r>
      <w:r>
        <w:rPr>
          <w:rFonts w:ascii="Times New Roman"/>
          <w:b w:val="false"/>
          <w:i w:val="false"/>
          <w:color w:val="000000"/>
          <w:sz w:val="28"/>
        </w:rPr>
        <w:t>
      3. Бас бостандығынан айыруға дейін зейнетақы тағайындалған, сондай-ақ жазасын өтеу кезінде еңбек қабілетінен айырылған адамдарды әлеуметтік және зейнетақымен қамсыздандыру Қазақстан Республикасының заңнамасына сәйкес жүргізіледі.</w:t>
      </w:r>
      <w:r>
        <w:br/>
      </w:r>
      <w:r>
        <w:rPr>
          <w:rFonts w:ascii="Times New Roman"/>
          <w:b w:val="false"/>
          <w:i w:val="false"/>
          <w:color w:val="000000"/>
          <w:sz w:val="28"/>
        </w:rPr>
        <w:t>
      4. Мекемелерде бас бостандығынан айыруды өтеп жүрген сотталған адамдарға қатысты ерікті медициналық сақтандырудың қолданысы өтеу мерзімі аяқталғанға дейін тоқтатыла тұрады.</w:t>
      </w:r>
    </w:p>
    <w:p>
      <w:pPr>
        <w:spacing w:after="0"/>
        <w:ind w:left="0"/>
        <w:jc w:val="both"/>
      </w:pPr>
      <w:r>
        <w:rPr>
          <w:rFonts w:ascii="Times New Roman"/>
          <w:b w:val="false"/>
          <w:i w:val="false"/>
          <w:color w:val="000000"/>
          <w:sz w:val="28"/>
        </w:rPr>
        <w:t>      107-бап. Бас бостандығынан айыруға сотталған адамдарды</w:t>
      </w:r>
      <w:r>
        <w:br/>
      </w:r>
      <w:r>
        <w:rPr>
          <w:rFonts w:ascii="Times New Roman"/>
          <w:b w:val="false"/>
          <w:i w:val="false"/>
          <w:color w:val="000000"/>
          <w:sz w:val="28"/>
        </w:rPr>
        <w:t>
               материалдық-тұрмыстық қамтамасыз ету</w:t>
      </w:r>
      <w:r>
        <w:br/>
      </w:r>
      <w:r>
        <w:rPr>
          <w:rFonts w:ascii="Times New Roman"/>
          <w:b w:val="false"/>
          <w:i w:val="false"/>
          <w:color w:val="000000"/>
          <w:sz w:val="28"/>
        </w:rPr>
        <w:t>
      1. Мекемелердегі бір сотталған адамға шаққандағы тұрғын алаңының нормасы екі жарым шаршы метрден, әйелдерді ұстауға арналған мекемелерде үш шаршы метрден, кәмелетке толмағандарды ұстауға арналған мекемелерде үш жарым шаршы метрден кем болмауы керек.</w:t>
      </w:r>
      <w:r>
        <w:br/>
      </w:r>
      <w:r>
        <w:rPr>
          <w:rFonts w:ascii="Times New Roman"/>
          <w:b w:val="false"/>
          <w:i w:val="false"/>
          <w:color w:val="000000"/>
          <w:sz w:val="28"/>
        </w:rPr>
        <w:t>
      2. Сотталған адамдарға жеке жатын орындары мен төсек жабдықтары беріледі. Олар жынысы және климаттық жағдайлар ескеріле отырып, маусымдық киіммен, іш киіммен және аяқ киіммен қамтамасыз етіледі.</w:t>
      </w:r>
      <w:r>
        <w:br/>
      </w:r>
      <w:r>
        <w:rPr>
          <w:rFonts w:ascii="Times New Roman"/>
          <w:b w:val="false"/>
          <w:i w:val="false"/>
          <w:color w:val="000000"/>
          <w:sz w:val="28"/>
        </w:rPr>
        <w:t>
      3. Сотталған адамдар мемлекет есебінен тамақпен, киіммен және бірінші кезектегі қажетті заттармен қамтамасыз етіледі. Сотталған адамдарды еңбек етуге тартатын кәсіпорындардың қаражаты есебінен оларға белгіленген нормадан тыс қосымша тамақтану ұйымдастырылуы мүмкін.</w:t>
      </w:r>
      <w:r>
        <w:br/>
      </w:r>
      <w:r>
        <w:rPr>
          <w:rFonts w:ascii="Times New Roman"/>
          <w:b w:val="false"/>
          <w:i w:val="false"/>
          <w:color w:val="000000"/>
          <w:sz w:val="28"/>
        </w:rPr>
        <w:t>
      Тамақ өнімдері мен бірінші кезектегі қажетті заттарды сатып алуға жұмсауға рұқсат етілетін, осы Кодексте белгіленген ақша сомасынан артық сотталған адамдардың мекеменің бақылау шоттарындағы уақытша орналастырылған қолма-қол ақша қаражатынан мекемелерде пайдалануға рұқсат етілген аяқ киім мен киімді, оның ішінде спорттық киімді қосымша сатып алуына, қосымша емдеу-профилактикалық және өздерінің қалауы бойынша нормативтік құқықтық актілерде айқындалған өзге де қосымша көрсетілетін қызметтерге ақы төлеп, медициналық қорытынды бойынша қажетті диеталық тамақ алуына болады.</w:t>
      </w:r>
      <w:r>
        <w:br/>
      </w:r>
      <w:r>
        <w:rPr>
          <w:rFonts w:ascii="Times New Roman"/>
          <w:b w:val="false"/>
          <w:i w:val="false"/>
          <w:color w:val="000000"/>
          <w:sz w:val="28"/>
        </w:rPr>
        <w:t>
      4. Жүкті әйелдерге, бала емізетін аналарға, кәмелетке толмағандарға, сондай-ақ науқастар мен мүгедектерге жақсы тұрғын үй-тұрмыстық жағдайлар жасалады және тамақтанудың жоғары нормалары белгіленеді.</w:t>
      </w:r>
      <w:r>
        <w:br/>
      </w:r>
      <w:r>
        <w:rPr>
          <w:rFonts w:ascii="Times New Roman"/>
          <w:b w:val="false"/>
          <w:i w:val="false"/>
          <w:color w:val="000000"/>
          <w:sz w:val="28"/>
        </w:rPr>
        <w:t xml:space="preserve">
      5. Мүгедек сотталған адамдар ұсталатын үй-жайлар онда болудың тең жағдайларын жасайтын арнайы техникалық құралдармен, жабдықтармен жабдықталады. </w:t>
      </w:r>
    </w:p>
    <w:p>
      <w:pPr>
        <w:spacing w:after="0"/>
        <w:ind w:left="0"/>
        <w:jc w:val="both"/>
      </w:pPr>
      <w:r>
        <w:rPr>
          <w:rFonts w:ascii="Times New Roman"/>
          <w:b w:val="false"/>
          <w:i w:val="false"/>
          <w:color w:val="000000"/>
          <w:sz w:val="28"/>
        </w:rPr>
        <w:t>      108-бап. Сотталған жүкті әйелдерді, сотталған бала емізетін</w:t>
      </w:r>
      <w:r>
        <w:br/>
      </w:r>
      <w:r>
        <w:rPr>
          <w:rFonts w:ascii="Times New Roman"/>
          <w:b w:val="false"/>
          <w:i w:val="false"/>
          <w:color w:val="000000"/>
          <w:sz w:val="28"/>
        </w:rPr>
        <w:t>
               аналарды және балалары бар сотталған әйелдерді</w:t>
      </w:r>
      <w:r>
        <w:br/>
      </w:r>
      <w:r>
        <w:rPr>
          <w:rFonts w:ascii="Times New Roman"/>
          <w:b w:val="false"/>
          <w:i w:val="false"/>
          <w:color w:val="000000"/>
          <w:sz w:val="28"/>
        </w:rPr>
        <w:t>
               материалдық-тұрмыстық қамтамасыз ету ерекшеліктері</w:t>
      </w:r>
      <w:r>
        <w:br/>
      </w:r>
      <w:r>
        <w:rPr>
          <w:rFonts w:ascii="Times New Roman"/>
          <w:b w:val="false"/>
          <w:i w:val="false"/>
          <w:color w:val="000000"/>
          <w:sz w:val="28"/>
        </w:rPr>
        <w:t>
      1. Балалары бар сотталған әйелдер жазасын өтеп жүрген мекемелерде балалар үйлері ұйымдастырылуы мүмкін. Мекемелердің балалар үйлерінде балалардың қалыпты тұруы мен дамуы үшін қажетті жағдайлар қамтамасыз етіледі. Сотталған әйелдер мекемелердің балалар үйлеріне өздерінің үш жасқа дейінгі балаларын орналастырып, олармен жұмыстан бос уақытта шектеусіз бірге бола алады. Оларға балаларымен бірге тұруына рұқсат етіледі.</w:t>
      </w:r>
      <w:r>
        <w:br/>
      </w:r>
      <w:r>
        <w:rPr>
          <w:rFonts w:ascii="Times New Roman"/>
          <w:b w:val="false"/>
          <w:i w:val="false"/>
          <w:color w:val="000000"/>
          <w:sz w:val="28"/>
        </w:rPr>
        <w:t>
      2. Сотталған әйелдердің жазбаша келісімімен олардың балалары туыстарына немесе сот шешімі бойынша өзге адамдарға беріледі не балалары үш жасқа толғаннан кейін тиісті балалар мекемелеріне жіберіледі.</w:t>
      </w:r>
      <w:r>
        <w:br/>
      </w:r>
      <w:r>
        <w:rPr>
          <w:rFonts w:ascii="Times New Roman"/>
          <w:b w:val="false"/>
          <w:i w:val="false"/>
          <w:color w:val="000000"/>
          <w:sz w:val="28"/>
        </w:rPr>
        <w:t>
      3. Сотталған жүкті әйелдер мен бала емізуші сотталған аналар саны мен түрі медициналық қорытындыда айқындалған азық-түлік посылкалар мен сәлемдемелерді алады. Сотталған жүкті әйелдер, сотталған әйелдер босану уақытында және босанғаннан кейінгі кезеңде мамандандырылған көмек алуға құқылы.</w:t>
      </w:r>
      <w:r>
        <w:br/>
      </w:r>
      <w:r>
        <w:rPr>
          <w:rFonts w:ascii="Times New Roman"/>
          <w:b w:val="false"/>
          <w:i w:val="false"/>
          <w:color w:val="000000"/>
          <w:sz w:val="28"/>
        </w:rPr>
        <w:t>
      4. Мекемелердің балалар үйінде балалар тамақпен, бірінші кезекті қажетті заттармен, жеке жатын орынмен, төсек жабдықтарымен, жынысы және климаттық жағдайлар ескеріле отырып, маусымдық киіммен, іш киіммен және аяқ киіммен мемлекет есебінен қамтамасыз етіледі.</w:t>
      </w:r>
    </w:p>
    <w:p>
      <w:pPr>
        <w:spacing w:after="0"/>
        <w:ind w:left="0"/>
        <w:jc w:val="both"/>
      </w:pPr>
      <w:r>
        <w:rPr>
          <w:rFonts w:ascii="Times New Roman"/>
          <w:b w:val="false"/>
          <w:i w:val="false"/>
          <w:color w:val="000000"/>
          <w:sz w:val="28"/>
        </w:rPr>
        <w:t>      109-бап. Бас бостандығынан айыруға сотталған адамдарды</w:t>
      </w:r>
      <w:r>
        <w:br/>
      </w:r>
      <w:r>
        <w:rPr>
          <w:rFonts w:ascii="Times New Roman"/>
          <w:b w:val="false"/>
          <w:i w:val="false"/>
          <w:color w:val="000000"/>
          <w:sz w:val="28"/>
        </w:rPr>
        <w:t>
               медициналық-санитариялық қамтамасыз ету</w:t>
      </w:r>
      <w:r>
        <w:br/>
      </w:r>
      <w:r>
        <w:rPr>
          <w:rFonts w:ascii="Times New Roman"/>
          <w:b w:val="false"/>
          <w:i w:val="false"/>
          <w:color w:val="000000"/>
          <w:sz w:val="28"/>
        </w:rPr>
        <w:t>
      1. Қылмыстық-атқару жүйесінде сотталған адамдарға медициналық қызмет көрсету үшін емдеу-профилактикалық мекемелер (соматикалық, психиатриялық және туберкулезге қарсы ауруханалар; медициналық бөлімдер, медициналық пункттер) ұйымдастырылады. Алкоголизммен, нашақорлықпен және уытқұмарлықпен ауыратын сотталған адамдарды мәжбүрлеп емдеу мекеменің медициналық бөлімінде жүзеге асырылуы мүмкін.</w:t>
      </w:r>
      <w:r>
        <w:br/>
      </w:r>
      <w:r>
        <w:rPr>
          <w:rFonts w:ascii="Times New Roman"/>
          <w:b w:val="false"/>
          <w:i w:val="false"/>
          <w:color w:val="000000"/>
          <w:sz w:val="28"/>
        </w:rPr>
        <w:t xml:space="preserve">
      2. Мекеме әкімшілігі сотталған адамдардың денсаулығын сақтауды қамтамасыз ететін белгіленген санитарлық-гигиеналық және эпидемияға қарсы талаптардың орындалуы үшін жауапты болады. </w:t>
      </w:r>
      <w:r>
        <w:br/>
      </w:r>
      <w:r>
        <w:rPr>
          <w:rFonts w:ascii="Times New Roman"/>
          <w:b w:val="false"/>
          <w:i w:val="false"/>
          <w:color w:val="000000"/>
          <w:sz w:val="28"/>
        </w:rPr>
        <w:t>
      3. Қылмыстық-атқару жүйесі мекемелерінде туберкулезге қарсы көмек көрсетуді, санитариялық-эпидемиологиялық қадағалауды ұйымдастыру және ауруына байланысты жазаны өтеуден босатуға ұсынылатын сотталған адамдарды куәландыру Қазақстан Республикасының заңнамасына сәйкес жүзеге асырылады.</w:t>
      </w:r>
      <w:r>
        <w:br/>
      </w:r>
      <w:r>
        <w:rPr>
          <w:rFonts w:ascii="Times New Roman"/>
          <w:b w:val="false"/>
          <w:i w:val="false"/>
          <w:color w:val="000000"/>
          <w:sz w:val="28"/>
        </w:rPr>
        <w:t>
      4. Қылмыстық-атқару жүйесі мекемесінде жазасын өтеп жүрген адам қайтыс болған жағдайда мекеме әкімшілігі бас бостандығынан айыру орындарында заңдардың қолданылуын қадағалауды жүзеге асыратын прокурорға, ал шетел азаматы қайтыс болған жағдайда сол адам азаматы болып табылатын мемлекет елшілігіне немесе өзге де өкілдігіне бұл туралы тез арада жазбаша нысанда хабарлайды.</w:t>
      </w:r>
    </w:p>
    <w:p>
      <w:pPr>
        <w:spacing w:after="0"/>
        <w:ind w:left="0"/>
        <w:jc w:val="both"/>
      </w:pPr>
      <w:r>
        <w:rPr>
          <w:rFonts w:ascii="Times New Roman"/>
          <w:b w:val="false"/>
          <w:i w:val="false"/>
          <w:color w:val="000000"/>
          <w:sz w:val="28"/>
        </w:rPr>
        <w:t>      110-бап. Бас бостандығынан айыруға сотталған адамдардың</w:t>
      </w:r>
      <w:r>
        <w:br/>
      </w:r>
      <w:r>
        <w:rPr>
          <w:rFonts w:ascii="Times New Roman"/>
          <w:b w:val="false"/>
          <w:i w:val="false"/>
          <w:color w:val="000000"/>
          <w:sz w:val="28"/>
        </w:rPr>
        <w:t>
               материалдық жауаптылығы</w:t>
      </w:r>
      <w:r>
        <w:br/>
      </w:r>
      <w:r>
        <w:rPr>
          <w:rFonts w:ascii="Times New Roman"/>
          <w:b w:val="false"/>
          <w:i w:val="false"/>
          <w:color w:val="000000"/>
          <w:sz w:val="28"/>
        </w:rPr>
        <w:t>
      1. Жазасын өтеу кезінде мемлекетке, мекемеге немесе заңды және жеке тұлғаларға материалдық залал келтірген жағдайда сотталған адамдар заңда белгіленген тәртіппен материалдық жауапты болады.</w:t>
      </w:r>
      <w:r>
        <w:br/>
      </w:r>
      <w:r>
        <w:rPr>
          <w:rFonts w:ascii="Times New Roman"/>
          <w:b w:val="false"/>
          <w:i w:val="false"/>
          <w:color w:val="000000"/>
          <w:sz w:val="28"/>
        </w:rPr>
        <w:t>
      2. Сотталған адам мемлекетке, мекемеге келтірген залалды, қашып шығуының жолын кесуге, сондай-ақ өзінің денсаулығына қасақана зиян келтірген жағдайда оны емдеуге байланысты қосымша шығындарды өтеуге тиіс.</w:t>
      </w:r>
    </w:p>
    <w:p>
      <w:pPr>
        <w:spacing w:after="0"/>
        <w:ind w:left="0"/>
        <w:jc w:val="left"/>
      </w:pPr>
      <w:r>
        <w:rPr>
          <w:rFonts w:ascii="Times New Roman"/>
          <w:b/>
          <w:i w:val="false"/>
          <w:color w:val="000000"/>
        </w:rPr>
        <w:t xml:space="preserve"> 14-тарау. Бас бостандығынан айыруға сотталған</w:t>
      </w:r>
      <w:r>
        <w:br/>
      </w:r>
      <w:r>
        <w:rPr>
          <w:rFonts w:ascii="Times New Roman"/>
          <w:b/>
          <w:i w:val="false"/>
          <w:color w:val="000000"/>
        </w:rPr>
        <w:t>
адамдардың еңбегі, кәсіптік білімі және</w:t>
      </w:r>
      <w:r>
        <w:br/>
      </w:r>
      <w:r>
        <w:rPr>
          <w:rFonts w:ascii="Times New Roman"/>
          <w:b/>
          <w:i w:val="false"/>
          <w:color w:val="000000"/>
        </w:rPr>
        <w:t>
кәсіби даярлығы</w:t>
      </w:r>
    </w:p>
    <w:p>
      <w:pPr>
        <w:spacing w:after="0"/>
        <w:ind w:left="0"/>
        <w:jc w:val="both"/>
      </w:pPr>
      <w:r>
        <w:rPr>
          <w:rFonts w:ascii="Times New Roman"/>
          <w:b w:val="false"/>
          <w:i w:val="false"/>
          <w:color w:val="000000"/>
          <w:sz w:val="28"/>
        </w:rPr>
        <w:t>      111-бап. Бас бостандығынан айыруға сотталған адамдардың еңбек</w:t>
      </w:r>
      <w:r>
        <w:br/>
      </w:r>
      <w:r>
        <w:rPr>
          <w:rFonts w:ascii="Times New Roman"/>
          <w:b w:val="false"/>
          <w:i w:val="false"/>
          <w:color w:val="000000"/>
          <w:sz w:val="28"/>
        </w:rPr>
        <w:t>
               етуі</w:t>
      </w:r>
      <w:r>
        <w:br/>
      </w:r>
      <w:r>
        <w:rPr>
          <w:rFonts w:ascii="Times New Roman"/>
          <w:b w:val="false"/>
          <w:i w:val="false"/>
          <w:color w:val="000000"/>
          <w:sz w:val="28"/>
        </w:rPr>
        <w:t>
      1. Бас бостандығынан айыруға сотталған адамдардың барлығы мекеме әкімшілігі айқындайтын жерлерде және жұмыстарда еңбек етуге міндетті. Сотталған адамдар мекемелердің аумағында не оларды тиісті күзетпен және оқшаулаумен қамтамасыз еткен жағдайда мекемеден тыс жерлерде орналасқан мекемелердің кәсіпорындарына, мемлекеттік ұйымдарға немесе өзге меншік нысанындағы ұйымдарға жұмысқа тартылады.</w:t>
      </w:r>
      <w:r>
        <w:br/>
      </w:r>
      <w:r>
        <w:rPr>
          <w:rFonts w:ascii="Times New Roman"/>
          <w:b w:val="false"/>
          <w:i w:val="false"/>
          <w:color w:val="000000"/>
          <w:sz w:val="28"/>
        </w:rPr>
        <w:t>
      Мекемелерде барлық еңбек етуге қабілетті сотталған адамдарды ақылы жұмысқа тарту үшін жұмыс орындарын құру жөніндегі шаралар қолданылады.</w:t>
      </w:r>
      <w:r>
        <w:br/>
      </w:r>
      <w:r>
        <w:rPr>
          <w:rFonts w:ascii="Times New Roman"/>
          <w:b w:val="false"/>
          <w:i w:val="false"/>
          <w:color w:val="000000"/>
          <w:sz w:val="28"/>
        </w:rPr>
        <w:t>
      2. Қылмыстық-атқару жүйесі мекемесінің әкімшілігі сотталған</w:t>
      </w:r>
      <w:r>
        <w:br/>
      </w:r>
      <w:r>
        <w:rPr>
          <w:rFonts w:ascii="Times New Roman"/>
          <w:b w:val="false"/>
          <w:i w:val="false"/>
          <w:color w:val="000000"/>
          <w:sz w:val="28"/>
        </w:rPr>
        <w:t>
адамдардың жынысын, жасын, еңбек ету қабілетін, денсаулық жағдайын, мүмкіндігінше мамандығын ескере отырып, сондай-ақ жұмыс орындарының болуына байланысты жұмысқа тартуға міндетті.</w:t>
      </w:r>
      <w:r>
        <w:br/>
      </w:r>
      <w:r>
        <w:rPr>
          <w:rFonts w:ascii="Times New Roman"/>
          <w:b w:val="false"/>
          <w:i w:val="false"/>
          <w:color w:val="000000"/>
          <w:sz w:val="28"/>
        </w:rPr>
        <w:t>
      3. Сотталған адамдарға еңбек жанжалдарын шешу мақсатында жұмысты тоқтатуға тыйым салынады. Көрсетілген жұмыстардан бас тарту осы Кодексте көзделген жазалау шараларын қолдануға әкеп соғады.</w:t>
      </w:r>
      <w:r>
        <w:br/>
      </w:r>
      <w:r>
        <w:rPr>
          <w:rFonts w:ascii="Times New Roman"/>
          <w:b w:val="false"/>
          <w:i w:val="false"/>
          <w:color w:val="000000"/>
          <w:sz w:val="28"/>
        </w:rPr>
        <w:t xml:space="preserve">
      4. Қылмыстық-атқару жүйесіне кірмейтін өзге меншік нысандағы ұйымдардың объектілерінде сотталған адамдарды еңбекке тарту қылмыстық-атқару жүйесі мекемесі әкімшілігінің, ұйымның және сотталған адамның арасындағы шарттардың негізінде жүзеге асырылады. </w:t>
      </w:r>
      <w:r>
        <w:br/>
      </w:r>
      <w:r>
        <w:rPr>
          <w:rFonts w:ascii="Times New Roman"/>
          <w:b w:val="false"/>
          <w:i w:val="false"/>
          <w:color w:val="000000"/>
          <w:sz w:val="28"/>
        </w:rPr>
        <w:t>
      5. Сотталған адамдарды пайдалануға тыйым салынатын жұмыстар мен лауазымдардың тізбесі Мекемелердің ішкі тәртіп қағидаларында белгіленеді.</w:t>
      </w:r>
      <w:r>
        <w:br/>
      </w:r>
      <w:r>
        <w:rPr>
          <w:rFonts w:ascii="Times New Roman"/>
          <w:b w:val="false"/>
          <w:i w:val="false"/>
          <w:color w:val="000000"/>
          <w:sz w:val="28"/>
        </w:rPr>
        <w:t>
      6. Мекемелердің ұйымдарында ерікті жалданушы инженерлік-техникалық қызметкерлер мен білікті жұмысшылардың еңбегін пайдалануға жұмыс істейтін сотталған адамдар санының 15 пайызына дейінгі шекте жол беріледі.</w:t>
      </w:r>
      <w:r>
        <w:br/>
      </w:r>
      <w:r>
        <w:rPr>
          <w:rFonts w:ascii="Times New Roman"/>
          <w:b w:val="false"/>
          <w:i w:val="false"/>
          <w:color w:val="000000"/>
          <w:sz w:val="28"/>
        </w:rPr>
        <w:t>
      7. Мекемелер аумағында орналасқан өндірістік объектілерді өзге меншік нысандағы ұйымдарға беру мемлекеттік мүлік туралы заңнамаға сәйкес жүзеге асырылады.</w:t>
      </w:r>
    </w:p>
    <w:p>
      <w:pPr>
        <w:spacing w:after="0"/>
        <w:ind w:left="0"/>
        <w:jc w:val="both"/>
      </w:pPr>
      <w:r>
        <w:rPr>
          <w:rFonts w:ascii="Times New Roman"/>
          <w:b w:val="false"/>
          <w:i w:val="false"/>
          <w:color w:val="000000"/>
          <w:sz w:val="28"/>
        </w:rPr>
        <w:t>      112-бап. Бас бостандығынан айыруға сотталған адамдардың еңбек</w:t>
      </w:r>
      <w:r>
        <w:br/>
      </w:r>
      <w:r>
        <w:rPr>
          <w:rFonts w:ascii="Times New Roman"/>
          <w:b w:val="false"/>
          <w:i w:val="false"/>
          <w:color w:val="000000"/>
          <w:sz w:val="28"/>
        </w:rPr>
        <w:t>
               ету жағдайлары</w:t>
      </w:r>
      <w:r>
        <w:br/>
      </w:r>
      <w:r>
        <w:rPr>
          <w:rFonts w:ascii="Times New Roman"/>
          <w:b w:val="false"/>
          <w:i w:val="false"/>
          <w:color w:val="000000"/>
          <w:sz w:val="28"/>
        </w:rPr>
        <w:t>
      Бас бостандығынан айыруға сотталған адамдардың еңбек ету шарттары Қазақстан Республикасының еңбек заңнамасына сәйкес жүзеге асырылады.</w:t>
      </w:r>
    </w:p>
    <w:p>
      <w:pPr>
        <w:spacing w:after="0"/>
        <w:ind w:left="0"/>
        <w:jc w:val="both"/>
      </w:pPr>
      <w:r>
        <w:rPr>
          <w:rFonts w:ascii="Times New Roman"/>
          <w:b w:val="false"/>
          <w:i w:val="false"/>
          <w:color w:val="000000"/>
          <w:sz w:val="28"/>
        </w:rPr>
        <w:t>      113-бап. Бас бостандығынан айыруға сотталған адамдардың</w:t>
      </w:r>
      <w:r>
        <w:br/>
      </w:r>
      <w:r>
        <w:rPr>
          <w:rFonts w:ascii="Times New Roman"/>
          <w:b w:val="false"/>
          <w:i w:val="false"/>
          <w:color w:val="000000"/>
          <w:sz w:val="28"/>
        </w:rPr>
        <w:t>
               еңбекақысын төлеу</w:t>
      </w:r>
      <w:r>
        <w:br/>
      </w:r>
      <w:r>
        <w:rPr>
          <w:rFonts w:ascii="Times New Roman"/>
          <w:b w:val="false"/>
          <w:i w:val="false"/>
          <w:color w:val="000000"/>
          <w:sz w:val="28"/>
        </w:rPr>
        <w:t>
      Сотталған адамдардың еңбегіне ақы төлеу Қазақстан Республикасының заңнамасына сәйкес жүзеге асырылады және белгіленген ең төменгі жалақы мөлшерінен төмен болмауы керек.</w:t>
      </w:r>
    </w:p>
    <w:p>
      <w:pPr>
        <w:spacing w:after="0"/>
        <w:ind w:left="0"/>
        <w:jc w:val="both"/>
      </w:pPr>
      <w:r>
        <w:rPr>
          <w:rFonts w:ascii="Times New Roman"/>
          <w:b w:val="false"/>
          <w:i w:val="false"/>
          <w:color w:val="000000"/>
          <w:sz w:val="28"/>
        </w:rPr>
        <w:t>      114-бап. Бас бостандығынан айыруға сотталған адамдарды мекемені</w:t>
      </w:r>
      <w:r>
        <w:br/>
      </w:r>
      <w:r>
        <w:rPr>
          <w:rFonts w:ascii="Times New Roman"/>
          <w:b w:val="false"/>
          <w:i w:val="false"/>
          <w:color w:val="000000"/>
          <w:sz w:val="28"/>
        </w:rPr>
        <w:t>
               абаттандыруға тарту</w:t>
      </w:r>
      <w:r>
        <w:br/>
      </w:r>
      <w:r>
        <w:rPr>
          <w:rFonts w:ascii="Times New Roman"/>
          <w:b w:val="false"/>
          <w:i w:val="false"/>
          <w:color w:val="000000"/>
          <w:sz w:val="28"/>
        </w:rPr>
        <w:t>
      Сотталған адамдар кезектілік тәртібімен жұмыстан тыс уақытта ұзақтығы аптасына екі сағаттан аспайтын:</w:t>
      </w:r>
      <w:r>
        <w:br/>
      </w:r>
      <w:r>
        <w:rPr>
          <w:rFonts w:ascii="Times New Roman"/>
          <w:b w:val="false"/>
          <w:i w:val="false"/>
          <w:color w:val="000000"/>
          <w:sz w:val="28"/>
        </w:rPr>
        <w:t xml:space="preserve">
      1) камераларды, жатақханаларды, өздері пайдаланатын үй-жайларды; </w:t>
      </w:r>
      <w:r>
        <w:br/>
      </w:r>
      <w:r>
        <w:rPr>
          <w:rFonts w:ascii="Times New Roman"/>
          <w:b w:val="false"/>
          <w:i w:val="false"/>
          <w:color w:val="000000"/>
          <w:sz w:val="28"/>
        </w:rPr>
        <w:t xml:space="preserve">
      2) негізгі қоршауда және сыртқы тыйым салынған аймақта орналасқан күзеттің және қадағалаудың инженерлік-техникалық құралдарының объектілерін қоспағанда, мекеме ішіндегі, сондай-ақ оған іргелес жатқан аумақтарды; </w:t>
      </w:r>
      <w:r>
        <w:br/>
      </w:r>
      <w:r>
        <w:rPr>
          <w:rFonts w:ascii="Times New Roman"/>
          <w:b w:val="false"/>
          <w:i w:val="false"/>
          <w:color w:val="000000"/>
          <w:sz w:val="28"/>
        </w:rPr>
        <w:t>
      3) мәдени-тұрмыстық және санитариялық-гигиеналық жағдайларды</w:t>
      </w:r>
      <w:r>
        <w:br/>
      </w:r>
      <w:r>
        <w:rPr>
          <w:rFonts w:ascii="Times New Roman"/>
          <w:b w:val="false"/>
          <w:i w:val="false"/>
          <w:color w:val="000000"/>
          <w:sz w:val="28"/>
        </w:rPr>
        <w:t>
абаттандыру және жақсарту бойынша жұмыстарға ақысыз түрде тартылады.</w:t>
      </w:r>
      <w:r>
        <w:br/>
      </w:r>
      <w:r>
        <w:rPr>
          <w:rFonts w:ascii="Times New Roman"/>
          <w:b w:val="false"/>
          <w:i w:val="false"/>
          <w:color w:val="000000"/>
          <w:sz w:val="28"/>
        </w:rPr>
        <w:t>
      Жоғарыда көрсетілген жұмыстарды орындаудан бас тарту осы Кодексте көзделген жазалау шараларын қолдануға әкеп соғады.</w:t>
      </w:r>
    </w:p>
    <w:p>
      <w:pPr>
        <w:spacing w:after="0"/>
        <w:ind w:left="0"/>
        <w:jc w:val="both"/>
      </w:pPr>
      <w:r>
        <w:rPr>
          <w:rFonts w:ascii="Times New Roman"/>
          <w:b w:val="false"/>
          <w:i w:val="false"/>
          <w:color w:val="000000"/>
          <w:sz w:val="28"/>
        </w:rPr>
        <w:t>      115-бап. Бас бостандығынан айыруға сотталған адамдардың</w:t>
      </w:r>
      <w:r>
        <w:br/>
      </w:r>
      <w:r>
        <w:rPr>
          <w:rFonts w:ascii="Times New Roman"/>
          <w:b w:val="false"/>
          <w:i w:val="false"/>
          <w:color w:val="000000"/>
          <w:sz w:val="28"/>
        </w:rPr>
        <w:t>
               табысынан ұстап қалу</w:t>
      </w:r>
      <w:r>
        <w:br/>
      </w:r>
      <w:r>
        <w:rPr>
          <w:rFonts w:ascii="Times New Roman"/>
          <w:b w:val="false"/>
          <w:i w:val="false"/>
          <w:color w:val="000000"/>
          <w:sz w:val="28"/>
        </w:rPr>
        <w:t>
      Сотталған адамдардың жалақысынан, зейнетақысынан, жәрдемақысынан және өзге де табыстарынан атқару парақтары немесе басқа да атқару құжаттары бойынша сомаларды ұстап қалу, Қазақстан Республикасының заңнамасында көзделген тәртіппен, алайда елу пайыздан аспайтын мөлшерде жүргізіледі, ал қалған сома мекеменің бақылау шоттарында уақытша орналастырылған қолма-қол ақша есебіне аударылады.</w:t>
      </w:r>
    </w:p>
    <w:p>
      <w:pPr>
        <w:spacing w:after="0"/>
        <w:ind w:left="0"/>
        <w:jc w:val="both"/>
      </w:pPr>
      <w:r>
        <w:rPr>
          <w:rFonts w:ascii="Times New Roman"/>
          <w:b w:val="false"/>
          <w:i w:val="false"/>
          <w:color w:val="000000"/>
          <w:sz w:val="28"/>
        </w:rPr>
        <w:t>      116-бап. Бас бостандығынан айыруға сотталған адамдардың</w:t>
      </w:r>
      <w:r>
        <w:br/>
      </w:r>
      <w:r>
        <w:rPr>
          <w:rFonts w:ascii="Times New Roman"/>
          <w:b w:val="false"/>
          <w:i w:val="false"/>
          <w:color w:val="000000"/>
          <w:sz w:val="28"/>
        </w:rPr>
        <w:t>
               кәсіптік білімі және кәсіби даярлығы</w:t>
      </w:r>
      <w:r>
        <w:br/>
      </w:r>
      <w:r>
        <w:rPr>
          <w:rFonts w:ascii="Times New Roman"/>
          <w:b w:val="false"/>
          <w:i w:val="false"/>
          <w:color w:val="000000"/>
          <w:sz w:val="28"/>
        </w:rPr>
        <w:t>
      1. Мекемелерде сотталған адамдарға техникалық және кәсіптік білім беру немесе оларды кәсіби даярлау жүзеге асырылады.</w:t>
      </w:r>
      <w:r>
        <w:br/>
      </w:r>
      <w:r>
        <w:rPr>
          <w:rFonts w:ascii="Times New Roman"/>
          <w:b w:val="false"/>
          <w:i w:val="false"/>
          <w:color w:val="000000"/>
          <w:sz w:val="28"/>
        </w:rPr>
        <w:t>
      2. Сотталған адамдарға кәсіптік білім беруді және олардың кәсіптік даярлығын ұйымдастыру үшін кәсіптер мен мамандықтар тізбесін еңбек нарығының мониторингін ескере отырып, жергілікті атқарушы органдармен келісу бойынша мекеме әкімшілігі құрастырады.</w:t>
      </w:r>
    </w:p>
    <w:p>
      <w:pPr>
        <w:spacing w:after="0"/>
        <w:ind w:left="0"/>
        <w:jc w:val="left"/>
      </w:pPr>
      <w:r>
        <w:rPr>
          <w:rFonts w:ascii="Times New Roman"/>
          <w:b/>
          <w:i w:val="false"/>
          <w:color w:val="000000"/>
        </w:rPr>
        <w:t xml:space="preserve"> 15-тарау. Бас бостандығынан айыруға сотталған адамдармен</w:t>
      </w:r>
      <w:r>
        <w:br/>
      </w:r>
      <w:r>
        <w:rPr>
          <w:rFonts w:ascii="Times New Roman"/>
          <w:b/>
          <w:i w:val="false"/>
          <w:color w:val="000000"/>
        </w:rPr>
        <w:t>
тәрбие жұмысы</w:t>
      </w:r>
    </w:p>
    <w:p>
      <w:pPr>
        <w:spacing w:after="0"/>
        <w:ind w:left="0"/>
        <w:jc w:val="both"/>
      </w:pPr>
      <w:r>
        <w:rPr>
          <w:rFonts w:ascii="Times New Roman"/>
          <w:b w:val="false"/>
          <w:i w:val="false"/>
          <w:color w:val="000000"/>
          <w:sz w:val="28"/>
        </w:rPr>
        <w:t>      117-бап. Бас бостандығынан айыруға сотталған адамдармен тәрбие</w:t>
      </w:r>
      <w:r>
        <w:br/>
      </w:r>
      <w:r>
        <w:rPr>
          <w:rFonts w:ascii="Times New Roman"/>
          <w:b w:val="false"/>
          <w:i w:val="false"/>
          <w:color w:val="000000"/>
          <w:sz w:val="28"/>
        </w:rPr>
        <w:t>
               жұмысы</w:t>
      </w:r>
      <w:r>
        <w:br/>
      </w:r>
      <w:r>
        <w:rPr>
          <w:rFonts w:ascii="Times New Roman"/>
          <w:b w:val="false"/>
          <w:i w:val="false"/>
          <w:color w:val="000000"/>
          <w:sz w:val="28"/>
        </w:rPr>
        <w:t xml:space="preserve">
      1. Бас бостандығынан айыруға сотталған адамдармен тәрбие жұмысы оларды түзеуге, сотталған адамдардың қоғамдық пайдалы қызметпен айналысуға ұмтылысын, еңбекке адал көзқарасын қалыптастыруға, заңдардың талаптарын және қоғамда қабылданған басқа да мінез-құлық қағидаларын сақтауға, сотталған адамдардың білімін, олардың білім және мәдени деңгейін арттыруға және одан әрі дамытуға бағытталған. </w:t>
      </w:r>
      <w:r>
        <w:br/>
      </w:r>
      <w:r>
        <w:rPr>
          <w:rFonts w:ascii="Times New Roman"/>
          <w:b w:val="false"/>
          <w:i w:val="false"/>
          <w:color w:val="000000"/>
          <w:sz w:val="28"/>
        </w:rPr>
        <w:t xml:space="preserve">
      2. Сотталған адамдардың өткізілетін тәрбиелік іс-шараларға қатысуы жүріс-тұрыс дәрежесін айқындау және мінездеме жасау кезінде, сондай-ақ осы Кодексте көзделген көтермелеу шараларын қолдану кезінде ескеріледі. </w:t>
      </w:r>
      <w:r>
        <w:br/>
      </w:r>
      <w:r>
        <w:rPr>
          <w:rFonts w:ascii="Times New Roman"/>
          <w:b w:val="false"/>
          <w:i w:val="false"/>
          <w:color w:val="000000"/>
          <w:sz w:val="28"/>
        </w:rPr>
        <w:t>
      3. Мекеменің күн тәртібінде сотталған адамдар үшін қатысу міндетті тәрбиелік іс-шаралар көзделеді.</w:t>
      </w:r>
      <w:r>
        <w:br/>
      </w:r>
      <w:r>
        <w:rPr>
          <w:rFonts w:ascii="Times New Roman"/>
          <w:b w:val="false"/>
          <w:i w:val="false"/>
          <w:color w:val="000000"/>
          <w:sz w:val="28"/>
        </w:rPr>
        <w:t>
      4. Сотталған адамдармен тәрбие жұмысы мекеменің түрі, жазалау мерзімі, ұстау жағдайлары, олардың жеке басының дербес ерекшеліктері және олардың жасаған қылмыстарының мән-жайлары ескеріле отырып, қылмыстық-атқару қызметі саласындағы уәкілетті орган белгілейтін тәртіппен саралап жүргізіледі.</w:t>
      </w:r>
    </w:p>
    <w:p>
      <w:pPr>
        <w:spacing w:after="0"/>
        <w:ind w:left="0"/>
        <w:jc w:val="both"/>
      </w:pPr>
      <w:r>
        <w:rPr>
          <w:rFonts w:ascii="Times New Roman"/>
          <w:b w:val="false"/>
          <w:i w:val="false"/>
          <w:color w:val="000000"/>
          <w:sz w:val="28"/>
        </w:rPr>
        <w:t>      118-бап. Бас бостандығынан айыруға сотталған адамдармен тәрбие</w:t>
      </w:r>
      <w:r>
        <w:br/>
      </w:r>
      <w:r>
        <w:rPr>
          <w:rFonts w:ascii="Times New Roman"/>
          <w:b w:val="false"/>
          <w:i w:val="false"/>
          <w:color w:val="000000"/>
          <w:sz w:val="28"/>
        </w:rPr>
        <w:t>
               жұмысының негізгі бағыттары, нысандары және әдістері</w:t>
      </w:r>
      <w:r>
        <w:br/>
      </w:r>
      <w:r>
        <w:rPr>
          <w:rFonts w:ascii="Times New Roman"/>
          <w:b w:val="false"/>
          <w:i w:val="false"/>
          <w:color w:val="000000"/>
          <w:sz w:val="28"/>
        </w:rPr>
        <w:t>
      1. Мекемелерде адамгершілікке, әлеуметтік құқықтық, эстетикалық, еңбекке, дене тәрбиесіне, психологиялық тәрбиелеу, сондай-ақ оның сотталған адамдардың түзелу мақсатына жетуге ықпал ететін басқа түрлері жүргізіледі, олар:</w:t>
      </w:r>
      <w:r>
        <w:br/>
      </w:r>
      <w:r>
        <w:rPr>
          <w:rFonts w:ascii="Times New Roman"/>
          <w:b w:val="false"/>
          <w:i w:val="false"/>
          <w:color w:val="000000"/>
          <w:sz w:val="28"/>
        </w:rPr>
        <w:t>
      1) адамгершілікке тәрбиелеу сотталған адамдарда моральды-этикалық ұстанымдарды қалыптастыруға, әрбір сотталған адамның бойында қоғамдағы өзінің жүріс-тұрысын күнделікті сыртқы бақылаусыз реттеуге қабілетін қалыптастыруға бағытталған;</w:t>
      </w:r>
      <w:r>
        <w:br/>
      </w:r>
      <w:r>
        <w:rPr>
          <w:rFonts w:ascii="Times New Roman"/>
          <w:b w:val="false"/>
          <w:i w:val="false"/>
          <w:color w:val="000000"/>
          <w:sz w:val="28"/>
        </w:rPr>
        <w:t xml:space="preserve">
      2) әлеуметтік-құқықтық тәрбиелеу азамат пен мемлекет арасындағы өзара қарым-қатынастың мәні туралы түсінік алуға, сотталған адамдардың бас бостандығынан айыру орындарындағы құқықтары мен міндеттері туралы білім алуға, құқықтық нормаларды сақтау қажеттілігіне көзін жеткізуге, жасалған қылмыстың қоғамдық қауіп-қатерін ұғынуға бағытталған; </w:t>
      </w:r>
      <w:r>
        <w:br/>
      </w:r>
      <w:r>
        <w:rPr>
          <w:rFonts w:ascii="Times New Roman"/>
          <w:b w:val="false"/>
          <w:i w:val="false"/>
          <w:color w:val="000000"/>
          <w:sz w:val="28"/>
        </w:rPr>
        <w:t xml:space="preserve">
      3) эстетикалық тәрбиелеу сотталған адамдардың эстетикалық талғамға және оның айналасындағы болмысқа жақсы қатынасын баулуға ықпал ететін табиғат сұлулығы, өнер, әдебиет, сурет өнері туралы түсінігін дамытуға бағытталған; </w:t>
      </w:r>
      <w:r>
        <w:br/>
      </w:r>
      <w:r>
        <w:rPr>
          <w:rFonts w:ascii="Times New Roman"/>
          <w:b w:val="false"/>
          <w:i w:val="false"/>
          <w:color w:val="000000"/>
          <w:sz w:val="28"/>
        </w:rPr>
        <w:t xml:space="preserve">
      4) еңбекке тәрбиелеу сотталған адамның еңбек ету дағдыларын дамытуға, оның босатылғаннан кейін жұмысқа орналасуына қажетті кәсіпті алуына бағытталған; </w:t>
      </w:r>
      <w:r>
        <w:br/>
      </w:r>
      <w:r>
        <w:rPr>
          <w:rFonts w:ascii="Times New Roman"/>
          <w:b w:val="false"/>
          <w:i w:val="false"/>
          <w:color w:val="000000"/>
          <w:sz w:val="28"/>
        </w:rPr>
        <w:t>
      5) дене тәрбиесіне баулу бас бостандығынан айыру орындарында сотталған адамның денсаулығын сақтауға және бос уақытын ұйымдастыруға бағытталған;</w:t>
      </w:r>
      <w:r>
        <w:br/>
      </w:r>
      <w:r>
        <w:rPr>
          <w:rFonts w:ascii="Times New Roman"/>
          <w:b w:val="false"/>
          <w:i w:val="false"/>
          <w:color w:val="000000"/>
          <w:sz w:val="28"/>
        </w:rPr>
        <w:t>
      6) психологиялық тәрбиелеу жазасын өтеп жүрген адамның психикалық қызметінің заңдылықтарын зерттеуге, оның қылмыстық ұстанымын бұзуға, сотталған адамның жеке басын, қайта тәрбиелеу барысында оған ықпал ететін негізгі факторларды зерделеуге бағытталған.</w:t>
      </w:r>
      <w:r>
        <w:br/>
      </w:r>
      <w:r>
        <w:rPr>
          <w:rFonts w:ascii="Times New Roman"/>
          <w:b w:val="false"/>
          <w:i w:val="false"/>
          <w:color w:val="000000"/>
          <w:sz w:val="28"/>
        </w:rPr>
        <w:t>
      2. Сотталған адамдармен тәрбие жұмысы психологиялық-педагогикалық әдістер негізінде дара, топтық және жаппай нысандарда ұйымдастырылады.</w:t>
      </w:r>
      <w:r>
        <w:br/>
      </w:r>
      <w:r>
        <w:rPr>
          <w:rFonts w:ascii="Times New Roman"/>
          <w:b w:val="false"/>
          <w:i w:val="false"/>
          <w:color w:val="000000"/>
          <w:sz w:val="28"/>
        </w:rPr>
        <w:t>
      Тәрбие жұмысын жүргізу кезінде камераларда ұсталатын сотталған адамдар осыған арналған үй-жайларда кіші және үлкен топтарға біріктіріледі.</w:t>
      </w:r>
    </w:p>
    <w:p>
      <w:pPr>
        <w:spacing w:after="0"/>
        <w:ind w:left="0"/>
        <w:jc w:val="both"/>
      </w:pPr>
      <w:r>
        <w:rPr>
          <w:rFonts w:ascii="Times New Roman"/>
          <w:b w:val="false"/>
          <w:i w:val="false"/>
          <w:color w:val="000000"/>
          <w:sz w:val="28"/>
        </w:rPr>
        <w:t>      119-бап. Бас бостандығынан айыруға сотталған адамдардың</w:t>
      </w:r>
      <w:r>
        <w:br/>
      </w:r>
      <w:r>
        <w:rPr>
          <w:rFonts w:ascii="Times New Roman"/>
          <w:b w:val="false"/>
          <w:i w:val="false"/>
          <w:color w:val="000000"/>
          <w:sz w:val="28"/>
        </w:rPr>
        <w:t>
               көркемөнерпаздар ұйымдары</w:t>
      </w:r>
      <w:r>
        <w:br/>
      </w:r>
      <w:r>
        <w:rPr>
          <w:rFonts w:ascii="Times New Roman"/>
          <w:b w:val="false"/>
          <w:i w:val="false"/>
          <w:color w:val="000000"/>
          <w:sz w:val="28"/>
        </w:rPr>
        <w:t>
      1. Мекемелерде сотталған адамдар арасында салауатты өзара қарым-қатынастарды қалыптастыру және дамыту мақсатында сотталған адамдардың көркем өнерпаздар ұйымдары ерікті негізде құрылады, олар мекеме әкімшілігінің бақылауымен жұмыс істейді.</w:t>
      </w:r>
      <w:r>
        <w:br/>
      </w:r>
      <w:r>
        <w:rPr>
          <w:rFonts w:ascii="Times New Roman"/>
          <w:b w:val="false"/>
          <w:i w:val="false"/>
          <w:color w:val="000000"/>
          <w:sz w:val="28"/>
        </w:rPr>
        <w:t xml:space="preserve">
      2. Сотталған адамдардың көркем өнерпаздар ұйымдарына қатысуы жүріс-тұрыс дәрежесін анықтау және сотталған адамдарға мінездеме жасау кезінде ескеріледі. </w:t>
      </w:r>
      <w:r>
        <w:br/>
      </w:r>
      <w:r>
        <w:rPr>
          <w:rFonts w:ascii="Times New Roman"/>
          <w:b w:val="false"/>
          <w:i w:val="false"/>
          <w:color w:val="000000"/>
          <w:sz w:val="28"/>
        </w:rPr>
        <w:t xml:space="preserve">
      3. Көркем өнерпаздар ұйымдарының негізгі міндеттері қоғамға пайдалы бастаманы ынталандыру және сотталған адамдардың түзелуіне ықпал ету; еңбекті, тұрмысты және бос уақытты ұйымдастыру мәселелерін шешуге қатысу болып табылады. </w:t>
      </w:r>
      <w:r>
        <w:br/>
      </w:r>
      <w:r>
        <w:rPr>
          <w:rFonts w:ascii="Times New Roman"/>
          <w:b w:val="false"/>
          <w:i w:val="false"/>
          <w:color w:val="000000"/>
          <w:sz w:val="28"/>
        </w:rPr>
        <w:t xml:space="preserve">
      4. Сотталған адамдардың көркем өнерпаздар ұйымдарының мүшелері қосымша жеңілдіктерді, артықшылықтарды пайдаланбайды және мекеме әкімшілігінің өкілеттіктеріне ие бола алмайды. </w:t>
      </w:r>
      <w:r>
        <w:br/>
      </w:r>
      <w:r>
        <w:rPr>
          <w:rFonts w:ascii="Times New Roman"/>
          <w:b w:val="false"/>
          <w:i w:val="false"/>
          <w:color w:val="000000"/>
          <w:sz w:val="28"/>
        </w:rPr>
        <w:t>
      5. Қауіпсіздік жағдайы төтенше мекемені және тәртіптік изоляторды қоспағанда, мекемелерде өзін жақсы көрсеткен сотталған адамдардың арасынан мекеме ұжымдары мен отрядтарының кеңестері құрылады, сондай-ақ қызметі жазаны орындау мақсаттарына, тәртібі мен жағдайларына қайшы келмесе, сотталған адамдардың өзге де көркем өнерпаздар ұйымдары құрылуы мүмкін.</w:t>
      </w:r>
    </w:p>
    <w:p>
      <w:pPr>
        <w:spacing w:after="0"/>
        <w:ind w:left="0"/>
        <w:jc w:val="both"/>
      </w:pPr>
      <w:r>
        <w:rPr>
          <w:rFonts w:ascii="Times New Roman"/>
          <w:b w:val="false"/>
          <w:i w:val="false"/>
          <w:color w:val="000000"/>
          <w:sz w:val="28"/>
        </w:rPr>
        <w:t>      120-бап. Бас бостандығынан айыруға сотталған адамдардың</w:t>
      </w:r>
      <w:r>
        <w:br/>
      </w:r>
      <w:r>
        <w:rPr>
          <w:rFonts w:ascii="Times New Roman"/>
          <w:b w:val="false"/>
          <w:i w:val="false"/>
          <w:color w:val="000000"/>
          <w:sz w:val="28"/>
        </w:rPr>
        <w:t>
               бастауыш, негізгі орта, жалпы орта білім алуын</w:t>
      </w:r>
      <w:r>
        <w:br/>
      </w:r>
      <w:r>
        <w:rPr>
          <w:rFonts w:ascii="Times New Roman"/>
          <w:b w:val="false"/>
          <w:i w:val="false"/>
          <w:color w:val="000000"/>
          <w:sz w:val="28"/>
        </w:rPr>
        <w:t>
               ұйымдастыру</w:t>
      </w:r>
      <w:r>
        <w:br/>
      </w:r>
      <w:r>
        <w:rPr>
          <w:rFonts w:ascii="Times New Roman"/>
          <w:b w:val="false"/>
          <w:i w:val="false"/>
          <w:color w:val="000000"/>
          <w:sz w:val="28"/>
        </w:rPr>
        <w:t xml:space="preserve">
      1. Мекемелерде 30 жасқа толмаған сотталған адамдардың міндетті бастауыш, негізгі орта, жалпы орта білім алуы ұйымдастырылады. </w:t>
      </w:r>
      <w:r>
        <w:br/>
      </w:r>
      <w:r>
        <w:rPr>
          <w:rFonts w:ascii="Times New Roman"/>
          <w:b w:val="false"/>
          <w:i w:val="false"/>
          <w:color w:val="000000"/>
          <w:sz w:val="28"/>
        </w:rPr>
        <w:t>
      2. Отыз жастан асқан сотталған адамдар және мүгедектер бастауыш, негізгі орта, жалпы орта білімді өздерінің қалауы бойынша алады.</w:t>
      </w:r>
      <w:r>
        <w:br/>
      </w:r>
      <w:r>
        <w:rPr>
          <w:rFonts w:ascii="Times New Roman"/>
          <w:b w:val="false"/>
          <w:i w:val="false"/>
          <w:color w:val="000000"/>
          <w:sz w:val="28"/>
        </w:rPr>
        <w:t xml:space="preserve">
      3. Емтихан тапсыру үшін оқушылар Қазақстан Республикасының еңбек заңнамасына сәйкес жұмыстан босатылады. </w:t>
      </w:r>
      <w:r>
        <w:br/>
      </w:r>
      <w:r>
        <w:rPr>
          <w:rFonts w:ascii="Times New Roman"/>
          <w:b w:val="false"/>
          <w:i w:val="false"/>
          <w:color w:val="000000"/>
          <w:sz w:val="28"/>
        </w:rPr>
        <w:t xml:space="preserve">
      4. Сотталған адамдардың бастауыш, негізгі орта, жалпы орта білім алуға ұмтылысы ынталандырылады және жүріс-тұрысының дәрежесін анықтау және сотталған адамдарға мінездеме жасау кезінде ескеріледі. </w:t>
      </w:r>
      <w:r>
        <w:br/>
      </w:r>
      <w:r>
        <w:rPr>
          <w:rFonts w:ascii="Times New Roman"/>
          <w:b w:val="false"/>
          <w:i w:val="false"/>
          <w:color w:val="000000"/>
          <w:sz w:val="28"/>
        </w:rPr>
        <w:t>
      5. Өмір бойы бас бостандығынан айыруды өтеп жатқан, сондай-ақ емдеу-профилактикалық мекемелердегі сотталған адамдар бастауыш, негізгі орта, жалпы орта білім алуға тартылмайды. Оларға өздігінен білім алу үшін жазаны өтеу тәртібі мен шарттарына қайшы келмейтін жағдайлар жасалады.</w:t>
      </w:r>
    </w:p>
    <w:p>
      <w:pPr>
        <w:spacing w:after="0"/>
        <w:ind w:left="0"/>
        <w:jc w:val="both"/>
      </w:pPr>
      <w:r>
        <w:rPr>
          <w:rFonts w:ascii="Times New Roman"/>
          <w:b w:val="false"/>
          <w:i w:val="false"/>
          <w:color w:val="000000"/>
          <w:sz w:val="28"/>
        </w:rPr>
        <w:t>      121-бап. Бас бостандығынан айыруға сотталған адамдарға</w:t>
      </w:r>
      <w:r>
        <w:br/>
      </w:r>
      <w:r>
        <w:rPr>
          <w:rFonts w:ascii="Times New Roman"/>
          <w:b w:val="false"/>
          <w:i w:val="false"/>
          <w:color w:val="000000"/>
          <w:sz w:val="28"/>
        </w:rPr>
        <w:t>
               қолданылатын көтермелеу шаралары</w:t>
      </w:r>
      <w:r>
        <w:br/>
      </w:r>
      <w:r>
        <w:rPr>
          <w:rFonts w:ascii="Times New Roman"/>
          <w:b w:val="false"/>
          <w:i w:val="false"/>
          <w:color w:val="000000"/>
          <w:sz w:val="28"/>
        </w:rPr>
        <w:t>
      1. Сотталған адамдарға жақсы мінез-құлқы, еңбекке, оқуға адал қарағаны, көркем өнерпаздар ұйымдарының жұмысына және тәрбие іс-шараларына белсене қатысқаны, қылмыс жасау арқылы келтірілген залалдың орнын толтыру бойынша шаралар қабылдау үшін мынадай көтермелеу шаралары:</w:t>
      </w:r>
      <w:r>
        <w:br/>
      </w:r>
      <w:r>
        <w:rPr>
          <w:rFonts w:ascii="Times New Roman"/>
          <w:b w:val="false"/>
          <w:i w:val="false"/>
          <w:color w:val="000000"/>
          <w:sz w:val="28"/>
        </w:rPr>
        <w:t xml:space="preserve">
      1) алғыс жариялау; </w:t>
      </w:r>
      <w:r>
        <w:br/>
      </w:r>
      <w:r>
        <w:rPr>
          <w:rFonts w:ascii="Times New Roman"/>
          <w:b w:val="false"/>
          <w:i w:val="false"/>
          <w:color w:val="000000"/>
          <w:sz w:val="28"/>
        </w:rPr>
        <w:t>
      2) сыйлықпен марапаттау;</w:t>
      </w:r>
      <w:r>
        <w:br/>
      </w:r>
      <w:r>
        <w:rPr>
          <w:rFonts w:ascii="Times New Roman"/>
          <w:b w:val="false"/>
          <w:i w:val="false"/>
          <w:color w:val="000000"/>
          <w:sz w:val="28"/>
        </w:rPr>
        <w:t>
      3) сыйақы беру;</w:t>
      </w:r>
      <w:r>
        <w:br/>
      </w:r>
      <w:r>
        <w:rPr>
          <w:rFonts w:ascii="Times New Roman"/>
          <w:b w:val="false"/>
          <w:i w:val="false"/>
          <w:color w:val="000000"/>
          <w:sz w:val="28"/>
        </w:rPr>
        <w:t>
      4) қосымша қысқа мерзімді кездесу беру;</w:t>
      </w:r>
      <w:r>
        <w:br/>
      </w:r>
      <w:r>
        <w:rPr>
          <w:rFonts w:ascii="Times New Roman"/>
          <w:b w:val="false"/>
          <w:i w:val="false"/>
          <w:color w:val="000000"/>
          <w:sz w:val="28"/>
        </w:rPr>
        <w:t xml:space="preserve">
      5) жүкті әйелдерді, жанында балалары бар әйелдерді, сондай-ақ мүгедектер мен емдеу мекемелерінде ұсталатын сотталған адамдарды қоспағанда, мереке күндері тамақ өнімдері мен бірінші кезектегі қажетті заттарды сатып алуға бір айлық есептік көрсеткішке дейінгі сомада қосымша ақша жұмсауға рұқсат беру; </w:t>
      </w:r>
      <w:r>
        <w:br/>
      </w:r>
      <w:r>
        <w:rPr>
          <w:rFonts w:ascii="Times New Roman"/>
          <w:b w:val="false"/>
          <w:i w:val="false"/>
          <w:color w:val="000000"/>
          <w:sz w:val="28"/>
        </w:rPr>
        <w:t>
      6) бұрын қолданылған жазаны мерзімінен бұрын алып тастау қолданылады.</w:t>
      </w:r>
      <w:r>
        <w:br/>
      </w:r>
      <w:r>
        <w:rPr>
          <w:rFonts w:ascii="Times New Roman"/>
          <w:b w:val="false"/>
          <w:i w:val="false"/>
          <w:color w:val="000000"/>
          <w:sz w:val="28"/>
        </w:rPr>
        <w:t>
      2. Қауіпсіздік жағдайы ең төмен мекемесінде жазасын өтеп жүрген сотталған адамдарға осы баптың бірінші бөлігінде көрсетілген көтермелеу шараларынан басқа, осы баптың бірінші бөлігінде айқындалған тәртіппен мекемеге қайта оралып келуімен сағат 9-00-ден 18-00-ге дейін демалыс және мереке күндерін мекемеден тыс жерде өткізуге рұқсат беру түріндегі көтермелеу шарасы қолданылады.</w:t>
      </w:r>
    </w:p>
    <w:p>
      <w:pPr>
        <w:spacing w:after="0"/>
        <w:ind w:left="0"/>
        <w:jc w:val="both"/>
      </w:pPr>
      <w:r>
        <w:rPr>
          <w:rFonts w:ascii="Times New Roman"/>
          <w:b w:val="false"/>
          <w:i w:val="false"/>
          <w:color w:val="000000"/>
          <w:sz w:val="28"/>
        </w:rPr>
        <w:t>      122-бап. Бас бостандығынан айыруға сотталған адамдарға</w:t>
      </w:r>
      <w:r>
        <w:br/>
      </w:r>
      <w:r>
        <w:rPr>
          <w:rFonts w:ascii="Times New Roman"/>
          <w:b w:val="false"/>
          <w:i w:val="false"/>
          <w:color w:val="000000"/>
          <w:sz w:val="28"/>
        </w:rPr>
        <w:t>
               көтермелеу шараларын қолдану тәртібі</w:t>
      </w:r>
      <w:r>
        <w:br/>
      </w:r>
      <w:r>
        <w:rPr>
          <w:rFonts w:ascii="Times New Roman"/>
          <w:b w:val="false"/>
          <w:i w:val="false"/>
          <w:color w:val="000000"/>
          <w:sz w:val="28"/>
        </w:rPr>
        <w:t>
      1. Осы Кодекстің 121-бабы бірінші бөлігінің 1)-5) тармақшаларында көзделген көтермелеулер нөлдік, бірінші, екінші немесе үшінші дәрежедегі дұрыс жүріс-тұрысты сотталған адамдарға, ал 6) тармақшада - бірінші немесе екінші дәрежедегі теріс жүріс-тұрысты сотталған адамдарға осы баптың үшінші бөлігінде белгіленген тәртіппен және тек жазбаша түрде қолданылады.</w:t>
      </w:r>
      <w:r>
        <w:br/>
      </w:r>
      <w:r>
        <w:rPr>
          <w:rFonts w:ascii="Times New Roman"/>
          <w:b w:val="false"/>
          <w:i w:val="false"/>
          <w:color w:val="000000"/>
          <w:sz w:val="28"/>
        </w:rPr>
        <w:t xml:space="preserve">
      2. Екінші немесе үшінші дәрежедегі дұрыс жүріс-тұрысты сотталған адамдарға көтермелеу ретінде жылына қосымша төрт қысқа мерзімді кездесу алуға рұқсат беріледі. </w:t>
      </w:r>
      <w:r>
        <w:br/>
      </w:r>
      <w:r>
        <w:rPr>
          <w:rFonts w:ascii="Times New Roman"/>
          <w:b w:val="false"/>
          <w:i w:val="false"/>
          <w:color w:val="000000"/>
          <w:sz w:val="28"/>
        </w:rPr>
        <w:t>
      3. Жазаны өтеудің белгіленген тәртібін қасақана бұзушылар деп танылған сотталған адамдарды қоспағанда, бұрын қолданылған жазалауды мерзімінен бұрын алып тастауға жазалауды қолдана бастаған күннен үш айдан ерте жол берілмейді.</w:t>
      </w:r>
    </w:p>
    <w:p>
      <w:pPr>
        <w:spacing w:after="0"/>
        <w:ind w:left="0"/>
        <w:jc w:val="both"/>
      </w:pPr>
      <w:r>
        <w:rPr>
          <w:rFonts w:ascii="Times New Roman"/>
          <w:b w:val="false"/>
          <w:i w:val="false"/>
          <w:color w:val="000000"/>
          <w:sz w:val="28"/>
        </w:rPr>
        <w:t>      123-бап. Бас бостандығынан айыруға сотталған адамдарға</w:t>
      </w:r>
      <w:r>
        <w:br/>
      </w:r>
      <w:r>
        <w:rPr>
          <w:rFonts w:ascii="Times New Roman"/>
          <w:b w:val="false"/>
          <w:i w:val="false"/>
          <w:color w:val="000000"/>
          <w:sz w:val="28"/>
        </w:rPr>
        <w:t>
               қолданылатын жазалау шаралары</w:t>
      </w:r>
      <w:r>
        <w:br/>
      </w:r>
      <w:r>
        <w:rPr>
          <w:rFonts w:ascii="Times New Roman"/>
          <w:b w:val="false"/>
          <w:i w:val="false"/>
          <w:color w:val="000000"/>
          <w:sz w:val="28"/>
        </w:rPr>
        <w:t>
      1. Сотталған адамдарға жазаны өтеудің белгіленген тәртібін бұзғаны үшін мынадай жазалау шаралары:</w:t>
      </w:r>
      <w:r>
        <w:br/>
      </w:r>
      <w:r>
        <w:rPr>
          <w:rFonts w:ascii="Times New Roman"/>
          <w:b w:val="false"/>
          <w:i w:val="false"/>
          <w:color w:val="000000"/>
          <w:sz w:val="28"/>
        </w:rPr>
        <w:t>
      1) ескерту;</w:t>
      </w:r>
      <w:r>
        <w:br/>
      </w:r>
      <w:r>
        <w:rPr>
          <w:rFonts w:ascii="Times New Roman"/>
          <w:b w:val="false"/>
          <w:i w:val="false"/>
          <w:color w:val="000000"/>
          <w:sz w:val="28"/>
        </w:rPr>
        <w:t xml:space="preserve">
      2) сөгіс; </w:t>
      </w:r>
      <w:r>
        <w:br/>
      </w:r>
      <w:r>
        <w:rPr>
          <w:rFonts w:ascii="Times New Roman"/>
          <w:b w:val="false"/>
          <w:i w:val="false"/>
          <w:color w:val="000000"/>
          <w:sz w:val="28"/>
        </w:rPr>
        <w:t xml:space="preserve">
      3) екі айлық есептік көрсеткішке дейінгі мөлшерде тәртіптік айыппұл; </w:t>
      </w:r>
      <w:r>
        <w:br/>
      </w:r>
      <w:r>
        <w:rPr>
          <w:rFonts w:ascii="Times New Roman"/>
          <w:b w:val="false"/>
          <w:i w:val="false"/>
          <w:color w:val="000000"/>
          <w:sz w:val="28"/>
        </w:rPr>
        <w:t xml:space="preserve">
      4) мекемелерде ұсталатын сотталған адамдарды он бес тәулікке дейінгі мерзімге тәртіптік изоляторға қамау; </w:t>
      </w:r>
      <w:r>
        <w:br/>
      </w:r>
      <w:r>
        <w:rPr>
          <w:rFonts w:ascii="Times New Roman"/>
          <w:b w:val="false"/>
          <w:i w:val="false"/>
          <w:color w:val="000000"/>
          <w:sz w:val="28"/>
        </w:rPr>
        <w:t>
      5) жазаны өтеудің белгіленген тәртібін қасақана бұзушы деп танылған, бірінші дәрежедегі теріс жүріс-тұрысты сотталған адамдарды алты айға дейінгі мерзімге бір адамдық камераларға ауыстыру қолданылады.</w:t>
      </w:r>
      <w:r>
        <w:br/>
      </w:r>
      <w:r>
        <w:rPr>
          <w:rFonts w:ascii="Times New Roman"/>
          <w:b w:val="false"/>
          <w:i w:val="false"/>
          <w:color w:val="000000"/>
          <w:sz w:val="28"/>
        </w:rPr>
        <w:t>
      2. Бас бостандығынан айыруды қауіпсіздік жағдайы ең төмен мекемеде өтеп жүрген сотталған адамдарға жатақханадан тыс тұру құқығының күшін жою және жұмыстан бос уақытта отыз күнге дейінгі мерзімге мекеме аумағынан шығуға тыйым салу түріндегі жазалау қолданылады.</w:t>
      </w:r>
    </w:p>
    <w:p>
      <w:pPr>
        <w:spacing w:after="0"/>
        <w:ind w:left="0"/>
        <w:jc w:val="both"/>
      </w:pPr>
      <w:r>
        <w:rPr>
          <w:rFonts w:ascii="Times New Roman"/>
          <w:b w:val="false"/>
          <w:i w:val="false"/>
          <w:color w:val="000000"/>
          <w:sz w:val="28"/>
        </w:rPr>
        <w:t>      124-бап. Бас бостандығынан айыруға сотталған адамдардың жазаны</w:t>
      </w:r>
      <w:r>
        <w:br/>
      </w:r>
      <w:r>
        <w:rPr>
          <w:rFonts w:ascii="Times New Roman"/>
          <w:b w:val="false"/>
          <w:i w:val="false"/>
          <w:color w:val="000000"/>
          <w:sz w:val="28"/>
        </w:rPr>
        <w:t>
               өтеудің белгіленген тәртібін бұзуы</w:t>
      </w:r>
      <w:r>
        <w:br/>
      </w:r>
      <w:r>
        <w:rPr>
          <w:rFonts w:ascii="Times New Roman"/>
          <w:b w:val="false"/>
          <w:i w:val="false"/>
          <w:color w:val="000000"/>
          <w:sz w:val="28"/>
        </w:rPr>
        <w:t xml:space="preserve">
      1. Бас бостандығынан айыруға сотталған адамдардың жазаны өтеудің белгіленген тәртібін бұзушылықтары осы Кодексте және қылмыстық-атқару жүйесі мекемелерінің ішкі күн тәртібі қағидасында белгіленген талаптарды орындамауы болып табылады. </w:t>
      </w:r>
      <w:r>
        <w:br/>
      </w:r>
      <w:r>
        <w:rPr>
          <w:rFonts w:ascii="Times New Roman"/>
          <w:b w:val="false"/>
          <w:i w:val="false"/>
          <w:color w:val="000000"/>
          <w:sz w:val="28"/>
        </w:rPr>
        <w:t xml:space="preserve">
      2. Бас бостандығынан айыруға сотталған адамдардың жазаны өтеудің белгіленген тәртібін қасақана бұзуы: </w:t>
      </w:r>
      <w:r>
        <w:br/>
      </w:r>
      <w:r>
        <w:rPr>
          <w:rFonts w:ascii="Times New Roman"/>
          <w:b w:val="false"/>
          <w:i w:val="false"/>
          <w:color w:val="000000"/>
          <w:sz w:val="28"/>
        </w:rPr>
        <w:t>
      1) сотталған адамның абаттандыру бойынша жұмыстардан негізсіз бас тартуы;</w:t>
      </w:r>
      <w:r>
        <w:br/>
      </w:r>
      <w:r>
        <w:rPr>
          <w:rFonts w:ascii="Times New Roman"/>
          <w:b w:val="false"/>
          <w:i w:val="false"/>
          <w:color w:val="000000"/>
          <w:sz w:val="28"/>
        </w:rPr>
        <w:t xml:space="preserve">
      2) алкоголь, есірткі, басқа да есеңгірететін заттарды пайдалануы; </w:t>
      </w:r>
      <w:r>
        <w:br/>
      </w:r>
      <w:r>
        <w:rPr>
          <w:rFonts w:ascii="Times New Roman"/>
          <w:b w:val="false"/>
          <w:i w:val="false"/>
          <w:color w:val="000000"/>
          <w:sz w:val="28"/>
        </w:rPr>
        <w:t xml:space="preserve">
      3) мекеме әкімшілігінің өкілдерін қорқытуы немесе оларды қорлауы не оларға бағынбауы, оның ішінде өзіне қандай да бір қасақана жарақат салумен ұштасқан бағынбауы; </w:t>
      </w:r>
      <w:r>
        <w:br/>
      </w:r>
      <w:r>
        <w:rPr>
          <w:rFonts w:ascii="Times New Roman"/>
          <w:b w:val="false"/>
          <w:i w:val="false"/>
          <w:color w:val="000000"/>
          <w:sz w:val="28"/>
        </w:rPr>
        <w:t>
      4) мекемелерде пайдалануға рұқсат етілмеген заттарды жасауы, сақтауы немесе беруі (алуы);</w:t>
      </w:r>
      <w:r>
        <w:br/>
      </w:r>
      <w:r>
        <w:rPr>
          <w:rFonts w:ascii="Times New Roman"/>
          <w:b w:val="false"/>
          <w:i w:val="false"/>
          <w:color w:val="000000"/>
          <w:sz w:val="28"/>
        </w:rPr>
        <w:t xml:space="preserve">
      5) карта ойнау, сондай-ақ құмар ойындарға қатысуы; </w:t>
      </w:r>
      <w:r>
        <w:br/>
      </w:r>
      <w:r>
        <w:rPr>
          <w:rFonts w:ascii="Times New Roman"/>
          <w:b w:val="false"/>
          <w:i w:val="false"/>
          <w:color w:val="000000"/>
          <w:sz w:val="28"/>
        </w:rPr>
        <w:t xml:space="preserve">
      6) сот тағайындаған міндетті және мәжбүрлеп емдеуден жалтаруы; </w:t>
      </w:r>
      <w:r>
        <w:br/>
      </w:r>
      <w:r>
        <w:rPr>
          <w:rFonts w:ascii="Times New Roman"/>
          <w:b w:val="false"/>
          <w:i w:val="false"/>
          <w:color w:val="000000"/>
          <w:sz w:val="28"/>
        </w:rPr>
        <w:t>
      7) ереуілдер немесе өзге де топтасып бағынбаушылықтарды</w:t>
      </w:r>
      <w:r>
        <w:br/>
      </w:r>
      <w:r>
        <w:rPr>
          <w:rFonts w:ascii="Times New Roman"/>
          <w:b w:val="false"/>
          <w:i w:val="false"/>
          <w:color w:val="000000"/>
          <w:sz w:val="28"/>
        </w:rPr>
        <w:t>
ұйымдастыруы, сол сияқты оларға белсене қатысуы;</w:t>
      </w:r>
      <w:r>
        <w:br/>
      </w:r>
      <w:r>
        <w:rPr>
          <w:rFonts w:ascii="Times New Roman"/>
          <w:b w:val="false"/>
          <w:i w:val="false"/>
          <w:color w:val="000000"/>
          <w:sz w:val="28"/>
        </w:rPr>
        <w:t xml:space="preserve">
      8) жыныстық сипаттағы ерсі іс-әрекеттерді жасауы; </w:t>
      </w:r>
      <w:r>
        <w:br/>
      </w:r>
      <w:r>
        <w:rPr>
          <w:rFonts w:ascii="Times New Roman"/>
          <w:b w:val="false"/>
          <w:i w:val="false"/>
          <w:color w:val="000000"/>
          <w:sz w:val="28"/>
        </w:rPr>
        <w:t>
      9) осы бапта көрсетілген бұзушылықтарды жасауға бағытталған топтарды сотталған адамдардың ұйымдастыруы немесе оларға белсене қатысуы;</w:t>
      </w:r>
      <w:r>
        <w:br/>
      </w:r>
      <w:r>
        <w:rPr>
          <w:rFonts w:ascii="Times New Roman"/>
          <w:b w:val="false"/>
          <w:i w:val="false"/>
          <w:color w:val="000000"/>
          <w:sz w:val="28"/>
        </w:rPr>
        <w:t xml:space="preserve">
      10) мекеме әкімшілігі ұсынған ақылы жұмыстан бас тартуы; </w:t>
      </w:r>
      <w:r>
        <w:br/>
      </w:r>
      <w:r>
        <w:rPr>
          <w:rFonts w:ascii="Times New Roman"/>
          <w:b w:val="false"/>
          <w:i w:val="false"/>
          <w:color w:val="000000"/>
          <w:sz w:val="28"/>
        </w:rPr>
        <w:t>
      11) қауіпсіздік жағдайы ең төмен мекемесінің және жұмыс объектісінің аумағын өз еркімен тастап кетуі;</w:t>
      </w:r>
      <w:r>
        <w:br/>
      </w:r>
      <w:r>
        <w:rPr>
          <w:rFonts w:ascii="Times New Roman"/>
          <w:b w:val="false"/>
          <w:i w:val="false"/>
          <w:color w:val="000000"/>
          <w:sz w:val="28"/>
        </w:rPr>
        <w:t>
      12) мекемеден тыс жерге қысқа мерзімді жол жүруге рұқсат берілген сотталған адамның мекемеге белгіленген мерзімде қайта оралмауы;</w:t>
      </w:r>
      <w:r>
        <w:br/>
      </w:r>
      <w:r>
        <w:rPr>
          <w:rFonts w:ascii="Times New Roman"/>
          <w:b w:val="false"/>
          <w:i w:val="false"/>
          <w:color w:val="000000"/>
          <w:sz w:val="28"/>
        </w:rPr>
        <w:t xml:space="preserve">
      13) сотталған адамның алты ай ішінде тәртіптік изоляторға қамау не бір адамдық камераға ауыстыру түріндегі жазаға тартылуы, жазаны өтеудің белгіленген тәртібін қайта бұзуы болып табылады. </w:t>
      </w:r>
      <w:r>
        <w:br/>
      </w:r>
      <w:r>
        <w:rPr>
          <w:rFonts w:ascii="Times New Roman"/>
          <w:b w:val="false"/>
          <w:i w:val="false"/>
          <w:color w:val="000000"/>
          <w:sz w:val="28"/>
        </w:rPr>
        <w:t>
      3. Осы баптың екінші бөлігінде көрсетілген бұзушылықтарды жасаған сотталған адам өзіне тәртіптік изоляторға қамау не бір адамдық камераға ауыстыру түріндегі жазалау қолданылған жағдайда мекеме бастығының қаулысымен жазаны өтеудің белгіленген тәртібін қасақана бұзушы деп танылады.</w:t>
      </w:r>
    </w:p>
    <w:p>
      <w:pPr>
        <w:spacing w:after="0"/>
        <w:ind w:left="0"/>
        <w:jc w:val="both"/>
      </w:pPr>
      <w:r>
        <w:rPr>
          <w:rFonts w:ascii="Times New Roman"/>
          <w:b w:val="false"/>
          <w:i w:val="false"/>
          <w:color w:val="000000"/>
          <w:sz w:val="28"/>
        </w:rPr>
        <w:t>      125-бап. Бас бостандығынан айыруға сотталған адамдарға жазалау</w:t>
      </w:r>
      <w:r>
        <w:br/>
      </w:r>
      <w:r>
        <w:rPr>
          <w:rFonts w:ascii="Times New Roman"/>
          <w:b w:val="false"/>
          <w:i w:val="false"/>
          <w:color w:val="000000"/>
          <w:sz w:val="28"/>
        </w:rPr>
        <w:t>
               шараларын қолдану тәртібі</w:t>
      </w:r>
      <w:r>
        <w:br/>
      </w:r>
      <w:r>
        <w:rPr>
          <w:rFonts w:ascii="Times New Roman"/>
          <w:b w:val="false"/>
          <w:i w:val="false"/>
          <w:color w:val="000000"/>
          <w:sz w:val="28"/>
        </w:rPr>
        <w:t xml:space="preserve">
      1. Бас бостандығынан айыруға сотталған адамға жазалау шараларын қолдану кезінде бұзушылықты жасаудың мән-жайы, сотталған адамның жеке басы және бұрынғы жүріс-тұрысы ескеріледі. </w:t>
      </w:r>
      <w:r>
        <w:br/>
      </w:r>
      <w:r>
        <w:rPr>
          <w:rFonts w:ascii="Times New Roman"/>
          <w:b w:val="false"/>
          <w:i w:val="false"/>
          <w:color w:val="000000"/>
          <w:sz w:val="28"/>
        </w:rPr>
        <w:t>
      2. Қолданылатын жазалау теріс қылықтың ауырлығы мен сипатына сәйкес болуға тиіс.</w:t>
      </w:r>
      <w:r>
        <w:br/>
      </w:r>
      <w:r>
        <w:rPr>
          <w:rFonts w:ascii="Times New Roman"/>
          <w:b w:val="false"/>
          <w:i w:val="false"/>
          <w:color w:val="000000"/>
          <w:sz w:val="28"/>
        </w:rPr>
        <w:t>
      3. Жазалау теріс қылық анықталған күннен бастап он тәуліктен кешіктірілмей, ал тексеру жүргізілген болса, ол аяқталған күннен бастап, бірақ теріс қылық жасалған күннен үш айдан кешіктірілмей қолданылады.</w:t>
      </w:r>
      <w:r>
        <w:br/>
      </w:r>
      <w:r>
        <w:rPr>
          <w:rFonts w:ascii="Times New Roman"/>
          <w:b w:val="false"/>
          <w:i w:val="false"/>
          <w:color w:val="000000"/>
          <w:sz w:val="28"/>
        </w:rPr>
        <w:t>
      4. Жазалау дереу орындалады және сотталған адам ауырған немесе оны этаппен айдау жағдайында, сондай-ақ оны орындауға жағдайлар болмағанда ғана қолданған күннен бастап бір айдан кешіктірілмей орындалады.</w:t>
      </w:r>
      <w:r>
        <w:br/>
      </w:r>
      <w:r>
        <w:rPr>
          <w:rFonts w:ascii="Times New Roman"/>
          <w:b w:val="false"/>
          <w:i w:val="false"/>
          <w:color w:val="000000"/>
          <w:sz w:val="28"/>
        </w:rPr>
        <w:t>
      5. Бір бұзушылық үшін бірнеше жазалау қолдануға тыйым салынады.</w:t>
      </w:r>
      <w:r>
        <w:br/>
      </w:r>
      <w:r>
        <w:rPr>
          <w:rFonts w:ascii="Times New Roman"/>
          <w:b w:val="false"/>
          <w:i w:val="false"/>
          <w:color w:val="000000"/>
          <w:sz w:val="28"/>
        </w:rPr>
        <w:t>
      6. Жазалау осы Кодекспен уәкілеттік берілген адамның қаулысымен қолданылады. Қаулы бір тәулік мерзімде сотталған адамға қол қойдырып жарияланады.</w:t>
      </w:r>
      <w:r>
        <w:br/>
      </w:r>
      <w:r>
        <w:rPr>
          <w:rFonts w:ascii="Times New Roman"/>
          <w:b w:val="false"/>
          <w:i w:val="false"/>
          <w:color w:val="000000"/>
          <w:sz w:val="28"/>
        </w:rPr>
        <w:t xml:space="preserve">
      7. Тәртіптік айыппұл түріндегі жазалау жазаны өтеудің белгіленген тәртібін қасақана бұзғаны үшін ғана қолданылады. Өндіріп алынған айыппұл сомасы республикалық бюджетке аударылады. </w:t>
      </w:r>
      <w:r>
        <w:br/>
      </w:r>
      <w:r>
        <w:rPr>
          <w:rFonts w:ascii="Times New Roman"/>
          <w:b w:val="false"/>
          <w:i w:val="false"/>
          <w:color w:val="000000"/>
          <w:sz w:val="28"/>
        </w:rPr>
        <w:t xml:space="preserve">
      8. Сотталған адамды бір адамдық камераларға ауыстыру, тәртіптік изоляторға қамау мерзімі көрсетіліп онда ұстау мүмкіндігіне жасалған медициналық куәландырудан кейін жүргізіледі. </w:t>
      </w:r>
      <w:r>
        <w:br/>
      </w:r>
      <w:r>
        <w:rPr>
          <w:rFonts w:ascii="Times New Roman"/>
          <w:b w:val="false"/>
          <w:i w:val="false"/>
          <w:color w:val="000000"/>
          <w:sz w:val="28"/>
        </w:rPr>
        <w:t>
      Сотталған кәмелетке толмағандар бір адамдық камераға ауыстырылмайды.</w:t>
      </w:r>
      <w:r>
        <w:br/>
      </w:r>
      <w:r>
        <w:rPr>
          <w:rFonts w:ascii="Times New Roman"/>
          <w:b w:val="false"/>
          <w:i w:val="false"/>
          <w:color w:val="000000"/>
          <w:sz w:val="28"/>
        </w:rPr>
        <w:t>
      Мекеменің балалар үйінде емізулі балалары бар әйелдер, сондай-ақ жүктілігі және босануы бойынша жұмыстан босатылған әйелдер тәртіптік изоляторға қамалмайды және бір адамдық камераға ауыстырылмайды.</w:t>
      </w:r>
      <w:r>
        <w:br/>
      </w:r>
      <w:r>
        <w:rPr>
          <w:rFonts w:ascii="Times New Roman"/>
          <w:b w:val="false"/>
          <w:i w:val="false"/>
          <w:color w:val="000000"/>
          <w:sz w:val="28"/>
        </w:rPr>
        <w:t xml:space="preserve">
      9. Тәртіптік изоляторға қамалған және бір адамдық камераларға ауыстырылған сотталған адамдарға осы Кодексте көзделген жазалаудың барлық шаралары қолданылады. </w:t>
      </w:r>
      <w:r>
        <w:br/>
      </w:r>
      <w:r>
        <w:rPr>
          <w:rFonts w:ascii="Times New Roman"/>
          <w:b w:val="false"/>
          <w:i w:val="false"/>
          <w:color w:val="000000"/>
          <w:sz w:val="28"/>
        </w:rPr>
        <w:t xml:space="preserve">
      10. Егер сотталған адам тәртіптік жазалауды өтеген күннен бастап алты ай ішінде жаңа жазалауға тартылмайтын болса, ол жазалауы жоқ деп саналады, ал жазаны өтеудің белгіленген тәртібін қасақана бұзушы деп танылған сотталған адам ондай деп саналмайды. </w:t>
      </w:r>
    </w:p>
    <w:p>
      <w:pPr>
        <w:spacing w:after="0"/>
        <w:ind w:left="0"/>
        <w:jc w:val="both"/>
      </w:pPr>
      <w:r>
        <w:rPr>
          <w:rFonts w:ascii="Times New Roman"/>
          <w:b w:val="false"/>
          <w:i w:val="false"/>
          <w:color w:val="000000"/>
          <w:sz w:val="28"/>
        </w:rPr>
        <w:t>      126-бап. Бас бостандығынан айыруға сотталған адамдарды</w:t>
      </w:r>
      <w:r>
        <w:br/>
      </w:r>
      <w:r>
        <w:rPr>
          <w:rFonts w:ascii="Times New Roman"/>
          <w:b w:val="false"/>
          <w:i w:val="false"/>
          <w:color w:val="000000"/>
          <w:sz w:val="28"/>
        </w:rPr>
        <w:t>
               тәртіптік изоляторларда және бір адамдық камераларда</w:t>
      </w:r>
      <w:r>
        <w:br/>
      </w:r>
      <w:r>
        <w:rPr>
          <w:rFonts w:ascii="Times New Roman"/>
          <w:b w:val="false"/>
          <w:i w:val="false"/>
          <w:color w:val="000000"/>
          <w:sz w:val="28"/>
        </w:rPr>
        <w:t>
               ұстау жағдайлары</w:t>
      </w:r>
      <w:r>
        <w:br/>
      </w:r>
      <w:r>
        <w:rPr>
          <w:rFonts w:ascii="Times New Roman"/>
          <w:b w:val="false"/>
          <w:i w:val="false"/>
          <w:color w:val="000000"/>
          <w:sz w:val="28"/>
        </w:rPr>
        <w:t>
      1. Тәртіптік изоляторға қамауға алынған бас бостандығынан айыруға сотталған адамдарға:</w:t>
      </w:r>
      <w:r>
        <w:br/>
      </w:r>
      <w:r>
        <w:rPr>
          <w:rFonts w:ascii="Times New Roman"/>
          <w:b w:val="false"/>
          <w:i w:val="false"/>
          <w:color w:val="000000"/>
          <w:sz w:val="28"/>
        </w:rPr>
        <w:t>
      1) кездесуге, телефон арқылы сөйлесуге, тамақ өнімдерін сатып алуға, камерада шылым шегуге, сондай-ақ күндізгі уақытта жатын орынды пайдалануға тыйым салынады;</w:t>
      </w:r>
      <w:r>
        <w:br/>
      </w:r>
      <w:r>
        <w:rPr>
          <w:rFonts w:ascii="Times New Roman"/>
          <w:b w:val="false"/>
          <w:i w:val="false"/>
          <w:color w:val="000000"/>
          <w:sz w:val="28"/>
        </w:rPr>
        <w:t>
      2) күн сайын ұзақтығы бір сағат серуендеуге рұқсат етіледі.</w:t>
      </w:r>
      <w:r>
        <w:br/>
      </w:r>
      <w:r>
        <w:rPr>
          <w:rFonts w:ascii="Times New Roman"/>
          <w:b w:val="false"/>
          <w:i w:val="false"/>
          <w:color w:val="000000"/>
          <w:sz w:val="28"/>
        </w:rPr>
        <w:t>
      2. Жазалау тәртібімен бір адамдық камераларға ауыстырылған сотталған адамдар:</w:t>
      </w:r>
      <w:r>
        <w:br/>
      </w:r>
      <w:r>
        <w:rPr>
          <w:rFonts w:ascii="Times New Roman"/>
          <w:b w:val="false"/>
          <w:i w:val="false"/>
          <w:color w:val="000000"/>
          <w:sz w:val="28"/>
        </w:rPr>
        <w:t>
      1) ай сайын тамақ өнімдері мен бірінші кезектегі қажетті заттарды сатып алуға бас бостандығынан айыруды өтеу кезінде еңбекпен тапқан қаражатынан төрт айлық есептік көрсеткіш мөлшерінде жұмсауға;</w:t>
      </w:r>
      <w:r>
        <w:br/>
      </w:r>
      <w:r>
        <w:rPr>
          <w:rFonts w:ascii="Times New Roman"/>
          <w:b w:val="false"/>
          <w:i w:val="false"/>
          <w:color w:val="000000"/>
          <w:sz w:val="28"/>
        </w:rPr>
        <w:t>
      2) күн сайын ұзақтығы бір жарым сағаттық серуендеуді</w:t>
      </w:r>
      <w:r>
        <w:br/>
      </w:r>
      <w:r>
        <w:rPr>
          <w:rFonts w:ascii="Times New Roman"/>
          <w:b w:val="false"/>
          <w:i w:val="false"/>
          <w:color w:val="000000"/>
          <w:sz w:val="28"/>
        </w:rPr>
        <w:t>
пайдалануға;</w:t>
      </w:r>
      <w:r>
        <w:br/>
      </w:r>
      <w:r>
        <w:rPr>
          <w:rFonts w:ascii="Times New Roman"/>
          <w:b w:val="false"/>
          <w:i w:val="false"/>
          <w:color w:val="000000"/>
          <w:sz w:val="28"/>
        </w:rPr>
        <w:t>
      3) қажетті медициналық көмек алуға құқылы.</w:t>
      </w:r>
      <w:r>
        <w:br/>
      </w:r>
      <w:r>
        <w:rPr>
          <w:rFonts w:ascii="Times New Roman"/>
          <w:b w:val="false"/>
          <w:i w:val="false"/>
          <w:color w:val="000000"/>
          <w:sz w:val="28"/>
        </w:rPr>
        <w:t>
      3. Тәртіптік изоляторға қамауға алынған, бір адамдық камераларға ауыстырылған сотталған адамдар басқа сотталған адамдардан бөлек жұмыс істейді.</w:t>
      </w:r>
      <w:r>
        <w:br/>
      </w:r>
      <w:r>
        <w:rPr>
          <w:rFonts w:ascii="Times New Roman"/>
          <w:b w:val="false"/>
          <w:i w:val="false"/>
          <w:color w:val="000000"/>
          <w:sz w:val="28"/>
        </w:rPr>
        <w:t>
      4. Сотталған адамдарды тәртіптік изолятордан немесе бір адамдық камералардан қылмыстық-атқару жүйесінің емдеу-профилактикалық мекемелеріне, сондай-ақ денсаулық сақтау органдарының медициналық ұйымдарына ауыстырған жағдайда, олардың көрсетілген емдеу мекемелерінде болу мерзімі жазаны өтеу мерзіміне есептеледі.</w:t>
      </w:r>
      <w:r>
        <w:br/>
      </w:r>
      <w:r>
        <w:rPr>
          <w:rFonts w:ascii="Times New Roman"/>
          <w:b w:val="false"/>
          <w:i w:val="false"/>
          <w:color w:val="000000"/>
          <w:sz w:val="28"/>
        </w:rPr>
        <w:t>
      5. Мүгедек болып табылатын сотталған адамдарды ұстауға арналған тәртіптік изоляторлар мен бір адамдық камералар сотталған адамдармен болудың теңдей жағдайын жасайтын арнайы техникалық құралдармен жабдықталады.</w:t>
      </w:r>
    </w:p>
    <w:p>
      <w:pPr>
        <w:spacing w:after="0"/>
        <w:ind w:left="0"/>
        <w:jc w:val="both"/>
      </w:pPr>
      <w:r>
        <w:rPr>
          <w:rFonts w:ascii="Times New Roman"/>
          <w:b w:val="false"/>
          <w:i w:val="false"/>
          <w:color w:val="000000"/>
          <w:sz w:val="28"/>
        </w:rPr>
        <w:t>      127-бап. Мекемелердің бас бостандығынан айыруға сотталған</w:t>
      </w:r>
      <w:r>
        <w:br/>
      </w:r>
      <w:r>
        <w:rPr>
          <w:rFonts w:ascii="Times New Roman"/>
          <w:b w:val="false"/>
          <w:i w:val="false"/>
          <w:color w:val="000000"/>
          <w:sz w:val="28"/>
        </w:rPr>
        <w:t>
               адамдарға көтермелеу және жазалау шараларын қолданатын</w:t>
      </w:r>
      <w:r>
        <w:br/>
      </w:r>
      <w:r>
        <w:rPr>
          <w:rFonts w:ascii="Times New Roman"/>
          <w:b w:val="false"/>
          <w:i w:val="false"/>
          <w:color w:val="000000"/>
          <w:sz w:val="28"/>
        </w:rPr>
        <w:t>
               лауазымды адамдары</w:t>
      </w:r>
      <w:r>
        <w:br/>
      </w:r>
      <w:r>
        <w:rPr>
          <w:rFonts w:ascii="Times New Roman"/>
          <w:b w:val="false"/>
          <w:i w:val="false"/>
          <w:color w:val="000000"/>
          <w:sz w:val="28"/>
        </w:rPr>
        <w:t xml:space="preserve">
      1. Мекеме бастықтары немесе олардың міндеттерін атқаратын адамдар осы Кодексте көзделген көтермелеу және жазалау шараларын толық көлемде қолдануға құқылы. </w:t>
      </w:r>
      <w:r>
        <w:br/>
      </w:r>
      <w:r>
        <w:rPr>
          <w:rFonts w:ascii="Times New Roman"/>
          <w:b w:val="false"/>
          <w:i w:val="false"/>
          <w:color w:val="000000"/>
          <w:sz w:val="28"/>
        </w:rPr>
        <w:t>
      2. Мекеме бастығының орынбасарлары мынадай:</w:t>
      </w:r>
      <w:r>
        <w:br/>
      </w:r>
      <w:r>
        <w:rPr>
          <w:rFonts w:ascii="Times New Roman"/>
          <w:b w:val="false"/>
          <w:i w:val="false"/>
          <w:color w:val="000000"/>
          <w:sz w:val="28"/>
        </w:rPr>
        <w:t xml:space="preserve">
      1) алғыс жариялау; </w:t>
      </w:r>
      <w:r>
        <w:br/>
      </w:r>
      <w:r>
        <w:rPr>
          <w:rFonts w:ascii="Times New Roman"/>
          <w:b w:val="false"/>
          <w:i w:val="false"/>
          <w:color w:val="000000"/>
          <w:sz w:val="28"/>
        </w:rPr>
        <w:t xml:space="preserve">
      2) тамақ өнімдері мен бірінші кезектегі қажетті заттарды сатып алуға қосымша ақша жұмсауға рұқсат беру түріндегі көтермелеу шараларын қолдануға құқылы. </w:t>
      </w:r>
      <w:r>
        <w:br/>
      </w:r>
      <w:r>
        <w:rPr>
          <w:rFonts w:ascii="Times New Roman"/>
          <w:b w:val="false"/>
          <w:i w:val="false"/>
          <w:color w:val="000000"/>
          <w:sz w:val="28"/>
        </w:rPr>
        <w:t>
      3. Мекеме бастығының орынбасарлары мынадай:</w:t>
      </w:r>
      <w:r>
        <w:br/>
      </w:r>
      <w:r>
        <w:rPr>
          <w:rFonts w:ascii="Times New Roman"/>
          <w:b w:val="false"/>
          <w:i w:val="false"/>
          <w:color w:val="000000"/>
          <w:sz w:val="28"/>
        </w:rPr>
        <w:t xml:space="preserve">
      1) ескерту; </w:t>
      </w:r>
      <w:r>
        <w:br/>
      </w:r>
      <w:r>
        <w:rPr>
          <w:rFonts w:ascii="Times New Roman"/>
          <w:b w:val="false"/>
          <w:i w:val="false"/>
          <w:color w:val="000000"/>
          <w:sz w:val="28"/>
        </w:rPr>
        <w:t>
      2) сөгіс түріндегі жазалау шараларын қолдануға құқылы.</w:t>
      </w:r>
    </w:p>
    <w:p>
      <w:pPr>
        <w:spacing w:after="0"/>
        <w:ind w:left="0"/>
        <w:jc w:val="left"/>
      </w:pPr>
      <w:r>
        <w:rPr>
          <w:rFonts w:ascii="Times New Roman"/>
          <w:b/>
          <w:i w:val="false"/>
          <w:color w:val="000000"/>
        </w:rPr>
        <w:t xml:space="preserve"> 16-тарау. Әртүрлі мекемелерде жазаны орындау ерекшеліктері</w:t>
      </w:r>
    </w:p>
    <w:p>
      <w:pPr>
        <w:spacing w:after="0"/>
        <w:ind w:left="0"/>
        <w:jc w:val="both"/>
      </w:pPr>
      <w:r>
        <w:rPr>
          <w:rFonts w:ascii="Times New Roman"/>
          <w:b w:val="false"/>
          <w:i w:val="false"/>
          <w:color w:val="000000"/>
          <w:sz w:val="28"/>
        </w:rPr>
        <w:t>      128-бап. Қауіпсіздік жағдайы орташа мекемелер</w:t>
      </w:r>
      <w:r>
        <w:br/>
      </w:r>
      <w:r>
        <w:rPr>
          <w:rFonts w:ascii="Times New Roman"/>
          <w:b w:val="false"/>
          <w:i w:val="false"/>
          <w:color w:val="000000"/>
          <w:sz w:val="28"/>
        </w:rPr>
        <w:t>
      1. Қауіпсіздік жағдайы орташа мекемелерде дағдылы жағдайларда осы мекемеге жаңадан келген сотталған адамдар, сондай-ақ жазаны өтеудің қатаң және жеңілдетілген жағдайларынан ауыстырылған сотталған адамдар жазасын өтейді.</w:t>
      </w:r>
      <w:r>
        <w:br/>
      </w:r>
      <w:r>
        <w:rPr>
          <w:rFonts w:ascii="Times New Roman"/>
          <w:b w:val="false"/>
          <w:i w:val="false"/>
          <w:color w:val="000000"/>
          <w:sz w:val="28"/>
        </w:rPr>
        <w:t>
      2. Жаза мерзімінің кемінде алты айын өткерген, бірінші дәрежедегі дұрыс жүріс-тұрысты және еңбекке адал қараған сотталған адамдар жазаны өтеудің дағдылы жағдайларынан жеңілдетілген жағдайларына ауыстырылады.</w:t>
      </w:r>
      <w:r>
        <w:br/>
      </w:r>
      <w:r>
        <w:rPr>
          <w:rFonts w:ascii="Times New Roman"/>
          <w:b w:val="false"/>
          <w:i w:val="false"/>
          <w:color w:val="000000"/>
          <w:sz w:val="28"/>
        </w:rPr>
        <w:t>
      3. Үшінші дәрежедегі дұрыс жүріс-тұрысты, кемінде үш айын жеңілдетілген жағдайларда өтеген сотталған адамдар мерзімін өтеу бойынша босатылуына бір жыл қалғанда жеңілдікті жағдайларға ауыстырылады.</w:t>
      </w:r>
      <w:r>
        <w:br/>
      </w:r>
      <w:r>
        <w:rPr>
          <w:rFonts w:ascii="Times New Roman"/>
          <w:b w:val="false"/>
          <w:i w:val="false"/>
          <w:color w:val="000000"/>
          <w:sz w:val="28"/>
        </w:rPr>
        <w:t>
      4. Дағдылы, жеңілдетілген және жеңілдікті жағдайларда жазасын өтеп жүрген, жазаны өтеудің белгіленген тәртібін қасақана бұзушылар деп танылған сотталған адамдар қатаң жағдайларға ауыстырылады.</w:t>
      </w:r>
      <w:r>
        <w:br/>
      </w:r>
      <w:r>
        <w:rPr>
          <w:rFonts w:ascii="Times New Roman"/>
          <w:b w:val="false"/>
          <w:i w:val="false"/>
          <w:color w:val="000000"/>
          <w:sz w:val="28"/>
        </w:rPr>
        <w:t>
      Жеңілдетілген немесе жеңілдікті жағдайларда жазасын өтеп жүрген, жазаны өтеудің белгіленген тәртібін бұзушы сотталған адамдар дағдылы жағдайларға ауыстырылады.</w:t>
      </w:r>
      <w:r>
        <w:br/>
      </w:r>
      <w:r>
        <w:rPr>
          <w:rFonts w:ascii="Times New Roman"/>
          <w:b w:val="false"/>
          <w:i w:val="false"/>
          <w:color w:val="000000"/>
          <w:sz w:val="28"/>
        </w:rPr>
        <w:t>
      5. Жазаны өтеудің қатаң жағдайларынан дағдылы жағдайларға ауыстыру жазаны өтеудің белгіленген тәртібін бұзғаны үшін жазалауы болмаған кемінде алты айдан соң жүргізіледі.</w:t>
      </w:r>
      <w:r>
        <w:br/>
      </w:r>
      <w:r>
        <w:rPr>
          <w:rFonts w:ascii="Times New Roman"/>
          <w:b w:val="false"/>
          <w:i w:val="false"/>
          <w:color w:val="000000"/>
          <w:sz w:val="28"/>
        </w:rPr>
        <w:t xml:space="preserve">
      6. Жазаны өтеудің қатаң жағдайларынан дағдылы жағдайларына немесе дағдылы жағдайларынан жеңілдетілген және жеңілдікті жағдайларына қайта ауыстыру осы баптың екінші, үшінші және бесінші бөліктерінде айқындалған тәртіппен жүргізіледі. </w:t>
      </w:r>
      <w:r>
        <w:br/>
      </w:r>
      <w:r>
        <w:rPr>
          <w:rFonts w:ascii="Times New Roman"/>
          <w:b w:val="false"/>
          <w:i w:val="false"/>
          <w:color w:val="000000"/>
          <w:sz w:val="28"/>
        </w:rPr>
        <w:t>
      7. Басқа қауіпсіздік жағдайы орташа мекемеден ауыстырылған сотталған адамдар жазасын өздеріне ауыстырылғанға дейін белгіленген жағдайларда өтейді.</w:t>
      </w:r>
    </w:p>
    <w:p>
      <w:pPr>
        <w:spacing w:after="0"/>
        <w:ind w:left="0"/>
        <w:jc w:val="both"/>
      </w:pPr>
      <w:r>
        <w:rPr>
          <w:rFonts w:ascii="Times New Roman"/>
          <w:b w:val="false"/>
          <w:i w:val="false"/>
          <w:color w:val="000000"/>
          <w:sz w:val="28"/>
        </w:rPr>
        <w:t>      129-бап. Қауіпсіздік жағдайы орташа мекемелерде жазаны өтеу</w:t>
      </w:r>
      <w:r>
        <w:br/>
      </w:r>
      <w:r>
        <w:rPr>
          <w:rFonts w:ascii="Times New Roman"/>
          <w:b w:val="false"/>
          <w:i w:val="false"/>
          <w:color w:val="000000"/>
          <w:sz w:val="28"/>
        </w:rPr>
        <w:t>
               жағдайлары</w:t>
      </w:r>
      <w:r>
        <w:br/>
      </w:r>
      <w:r>
        <w:rPr>
          <w:rFonts w:ascii="Times New Roman"/>
          <w:b w:val="false"/>
          <w:i w:val="false"/>
          <w:color w:val="000000"/>
          <w:sz w:val="28"/>
        </w:rPr>
        <w:t>
      1. Жазасын дағдылы жағдайларда өтеп жүрген сотталған адамдар жатақханаларда немесе камераларда тұрады.</w:t>
      </w:r>
      <w:r>
        <w:br/>
      </w:r>
      <w:r>
        <w:rPr>
          <w:rFonts w:ascii="Times New Roman"/>
          <w:b w:val="false"/>
          <w:i w:val="false"/>
          <w:color w:val="000000"/>
          <w:sz w:val="28"/>
        </w:rPr>
        <w:t>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алты айлық есептік көрсеткішке дейінгі мөлшерде жұмсауға; </w:t>
      </w:r>
      <w:r>
        <w:br/>
      </w:r>
      <w:r>
        <w:rPr>
          <w:rFonts w:ascii="Times New Roman"/>
          <w:b w:val="false"/>
          <w:i w:val="false"/>
          <w:color w:val="000000"/>
          <w:sz w:val="28"/>
        </w:rPr>
        <w:t xml:space="preserve">
      2) жыл ішінде алты қысқа мерзімді кездесуге рұқсат етіледі. </w:t>
      </w:r>
      <w:r>
        <w:br/>
      </w:r>
      <w:r>
        <w:rPr>
          <w:rFonts w:ascii="Times New Roman"/>
          <w:b w:val="false"/>
          <w:i w:val="false"/>
          <w:color w:val="000000"/>
          <w:sz w:val="28"/>
        </w:rPr>
        <w:t>
      2. Жазасын жеңілдетілген жағдайларда өтеп жүрген сотталған адамдар жатақханаларда немесе камераларда тұрады.</w:t>
      </w:r>
      <w:r>
        <w:br/>
      </w:r>
      <w:r>
        <w:rPr>
          <w:rFonts w:ascii="Times New Roman"/>
          <w:b w:val="false"/>
          <w:i w:val="false"/>
          <w:color w:val="000000"/>
          <w:sz w:val="28"/>
        </w:rPr>
        <w:t>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он екі айлық есептік көрсеткішке дейінгі мөлшерде жұмсауға; </w:t>
      </w:r>
      <w:r>
        <w:br/>
      </w:r>
      <w:r>
        <w:rPr>
          <w:rFonts w:ascii="Times New Roman"/>
          <w:b w:val="false"/>
          <w:i w:val="false"/>
          <w:color w:val="000000"/>
          <w:sz w:val="28"/>
        </w:rPr>
        <w:t xml:space="preserve">
      2) жыл ішінде алты қысқа мерзімді және алты ұзақ уақыт кездесуге рұқсат етіледі. </w:t>
      </w:r>
      <w:r>
        <w:br/>
      </w:r>
      <w:r>
        <w:rPr>
          <w:rFonts w:ascii="Times New Roman"/>
          <w:b w:val="false"/>
          <w:i w:val="false"/>
          <w:color w:val="000000"/>
          <w:sz w:val="28"/>
        </w:rPr>
        <w:t>
      3. Жазасын жеңілдікті жағдайларда өтеп жүрген сотталған адамдарға бостандықтағы өмірге ойдағыдай бейімделу мақсатында, мекеме бастығының қаулысымен олар шаруашылық қызмет көрсету бойынша жұмыстарды орындау үшін жұмысқа орналастырылған жағдайда күзетілетін периметрден тыс жерде, бірақ мекеме аумағының шекарасы шегінде тұруға және еркін жүріп-тұруға рұқсат етіледі. Бұл ретте, олар тәулік бойы бақылауда және қадағалауда болады.</w:t>
      </w:r>
      <w:r>
        <w:br/>
      </w:r>
      <w:r>
        <w:rPr>
          <w:rFonts w:ascii="Times New Roman"/>
          <w:b w:val="false"/>
          <w:i w:val="false"/>
          <w:color w:val="000000"/>
          <w:sz w:val="28"/>
        </w:rPr>
        <w:t>
      Оларға:</w:t>
      </w:r>
      <w:r>
        <w:br/>
      </w:r>
      <w:r>
        <w:rPr>
          <w:rFonts w:ascii="Times New Roman"/>
          <w:b w:val="false"/>
          <w:i w:val="false"/>
          <w:color w:val="000000"/>
          <w:sz w:val="28"/>
        </w:rPr>
        <w:t xml:space="preserve">
      1) жыл ішінде алты ұзақ мерзімді кездесулер; </w:t>
      </w:r>
      <w:r>
        <w:br/>
      </w:r>
      <w:r>
        <w:rPr>
          <w:rFonts w:ascii="Times New Roman"/>
          <w:b w:val="false"/>
          <w:i w:val="false"/>
          <w:color w:val="000000"/>
          <w:sz w:val="28"/>
        </w:rPr>
        <w:t xml:space="preserve">
      2) саны шектелмеген қысқа мерзімді кездесулер рұқсат етіледі. </w:t>
      </w:r>
      <w:r>
        <w:br/>
      </w:r>
      <w:r>
        <w:rPr>
          <w:rFonts w:ascii="Times New Roman"/>
          <w:b w:val="false"/>
          <w:i w:val="false"/>
          <w:color w:val="000000"/>
          <w:sz w:val="28"/>
        </w:rPr>
        <w:t>
      4. Жазасын қатаң жағдайларда өтеп жүрген сотталған адамдар</w:t>
      </w:r>
      <w:r>
        <w:br/>
      </w:r>
      <w:r>
        <w:rPr>
          <w:rFonts w:ascii="Times New Roman"/>
          <w:b w:val="false"/>
          <w:i w:val="false"/>
          <w:color w:val="000000"/>
          <w:sz w:val="28"/>
        </w:rPr>
        <w:t>
камераларда тұрады.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екі айлық есептік көрсеткішке дейінгі мөлшерде жұмсауға; </w:t>
      </w:r>
      <w:r>
        <w:br/>
      </w:r>
      <w:r>
        <w:rPr>
          <w:rFonts w:ascii="Times New Roman"/>
          <w:b w:val="false"/>
          <w:i w:val="false"/>
          <w:color w:val="000000"/>
          <w:sz w:val="28"/>
        </w:rPr>
        <w:t xml:space="preserve">
      2) жыл ішінде үш қысқа мерзімді кездесуге; </w:t>
      </w:r>
      <w:r>
        <w:br/>
      </w:r>
      <w:r>
        <w:rPr>
          <w:rFonts w:ascii="Times New Roman"/>
          <w:b w:val="false"/>
          <w:i w:val="false"/>
          <w:color w:val="000000"/>
          <w:sz w:val="28"/>
        </w:rPr>
        <w:t>
      3) күн сайын ұзақтығы бір жарым сағаттық серуендеуді пайдалануға рұқсат етіледі.</w:t>
      </w:r>
    </w:p>
    <w:p>
      <w:pPr>
        <w:spacing w:after="0"/>
        <w:ind w:left="0"/>
        <w:jc w:val="both"/>
      </w:pPr>
      <w:r>
        <w:rPr>
          <w:rFonts w:ascii="Times New Roman"/>
          <w:b w:val="false"/>
          <w:i w:val="false"/>
          <w:color w:val="000000"/>
          <w:sz w:val="28"/>
        </w:rPr>
        <w:t>      130-бап. Толық қауіпсіздік жағдайындағы мекемелер</w:t>
      </w:r>
      <w:r>
        <w:br/>
      </w:r>
      <w:r>
        <w:rPr>
          <w:rFonts w:ascii="Times New Roman"/>
          <w:b w:val="false"/>
          <w:i w:val="false"/>
          <w:color w:val="000000"/>
          <w:sz w:val="28"/>
        </w:rPr>
        <w:t xml:space="preserve">
      1. Толық қауіпсіздік жағдайындағы мекемеде дағдылы жағдайларда осы мекемеге жаңадан келген сотталған адамдар, сондай-ақ жазаны өтеудің қатаң және жеңілдетілген жағдайларынан ауыстырылған сотталған адамдар жазасын өтейді. </w:t>
      </w:r>
      <w:r>
        <w:br/>
      </w:r>
      <w:r>
        <w:rPr>
          <w:rFonts w:ascii="Times New Roman"/>
          <w:b w:val="false"/>
          <w:i w:val="false"/>
          <w:color w:val="000000"/>
          <w:sz w:val="28"/>
        </w:rPr>
        <w:t xml:space="preserve">
      2. Еңбекке адал қарағаны үшін, дағдылы жағдайларда жаза мерзімінің кемінде тоғыз айын өткергеннен кейін бірінші дәрежедегі дұрыс жүріс-тұрысты сотталған адамдар жеңілдетілген жағдайларға ауыстырылады. </w:t>
      </w:r>
      <w:r>
        <w:br/>
      </w:r>
      <w:r>
        <w:rPr>
          <w:rFonts w:ascii="Times New Roman"/>
          <w:b w:val="false"/>
          <w:i w:val="false"/>
          <w:color w:val="000000"/>
          <w:sz w:val="28"/>
        </w:rPr>
        <w:t xml:space="preserve">
      3. Кемінде үш айын жеңілдетілген жағдайларда өтеген үшінші дәрежедегі дұрыс жүріс-тұрысты сотталған адамдар жазасын өтеу бойынша босатылуына тоғыз ай қалғанда жеңілдікті жағдайларға ауыстырылады. </w:t>
      </w:r>
      <w:r>
        <w:br/>
      </w:r>
      <w:r>
        <w:rPr>
          <w:rFonts w:ascii="Times New Roman"/>
          <w:b w:val="false"/>
          <w:i w:val="false"/>
          <w:color w:val="000000"/>
          <w:sz w:val="28"/>
        </w:rPr>
        <w:t>
      4. Дағдылы, жеңілдетілген және жеңілдікті жағдайларда жазасын өтеп жүрген, жазаны өтеудің белгіленген тәртібін қасақана бұзушылар деп танылған сотталған адамдар қатаң жағдайларға ауыстырылады.</w:t>
      </w:r>
      <w:r>
        <w:br/>
      </w:r>
      <w:r>
        <w:rPr>
          <w:rFonts w:ascii="Times New Roman"/>
          <w:b w:val="false"/>
          <w:i w:val="false"/>
          <w:color w:val="000000"/>
          <w:sz w:val="28"/>
        </w:rPr>
        <w:t>
      Жеңілдетілген және жеңілдікті жағдайларда жазасын өтеп жүрген, жазаны өтеудің белгіленген тәртібін бұзушы сотталған адамдар дағдылы жағдайларға ауыстырылады.</w:t>
      </w:r>
      <w:r>
        <w:br/>
      </w:r>
      <w:r>
        <w:rPr>
          <w:rFonts w:ascii="Times New Roman"/>
          <w:b w:val="false"/>
          <w:i w:val="false"/>
          <w:color w:val="000000"/>
          <w:sz w:val="28"/>
        </w:rPr>
        <w:t>
      5. Жазаны өтеудің қатаң жағдайларынан дағдылы жағдайларына ауыстыру жазаны өтеудің белгіленген тәртібін бұзғаны үшін жазалауы болмаған кемінде тоғыз айдан соң жүргізіледі.</w:t>
      </w:r>
      <w:r>
        <w:br/>
      </w:r>
      <w:r>
        <w:rPr>
          <w:rFonts w:ascii="Times New Roman"/>
          <w:b w:val="false"/>
          <w:i w:val="false"/>
          <w:color w:val="000000"/>
          <w:sz w:val="28"/>
        </w:rPr>
        <w:t>
      6. Жазаны өтеудің қатаң жағдайларынан дағдылы жағдайларына немесе дағдылы жағдайларынан жеңілдетілген және жеңілдікті жағдайларына қайта ауыстыру осы баптың екінші, үшінші және бесінші бөліктерінде белгіленген тәртіппен жүргізіледі.</w:t>
      </w:r>
      <w:r>
        <w:br/>
      </w:r>
      <w:r>
        <w:rPr>
          <w:rFonts w:ascii="Times New Roman"/>
          <w:b w:val="false"/>
          <w:i w:val="false"/>
          <w:color w:val="000000"/>
          <w:sz w:val="28"/>
        </w:rPr>
        <w:t>
      7. Басқа толық қауіпсіздік жағдайындағы мекемеден ауыстырылған сотталған адамдар жазасын өздеріне ауыстырылғанға дейін белгіленген жағдайларда өтейді.</w:t>
      </w:r>
    </w:p>
    <w:p>
      <w:pPr>
        <w:spacing w:after="0"/>
        <w:ind w:left="0"/>
        <w:jc w:val="both"/>
      </w:pPr>
      <w:r>
        <w:rPr>
          <w:rFonts w:ascii="Times New Roman"/>
          <w:b w:val="false"/>
          <w:i w:val="false"/>
          <w:color w:val="000000"/>
          <w:sz w:val="28"/>
        </w:rPr>
        <w:t>      131-бап. Толық қауіпсіздік жағдайындағы мекемелерде жазаны</w:t>
      </w:r>
      <w:r>
        <w:br/>
      </w:r>
      <w:r>
        <w:rPr>
          <w:rFonts w:ascii="Times New Roman"/>
          <w:b w:val="false"/>
          <w:i w:val="false"/>
          <w:color w:val="000000"/>
          <w:sz w:val="28"/>
        </w:rPr>
        <w:t>
               өтеудің жағдайлары</w:t>
      </w:r>
      <w:r>
        <w:br/>
      </w:r>
      <w:r>
        <w:rPr>
          <w:rFonts w:ascii="Times New Roman"/>
          <w:b w:val="false"/>
          <w:i w:val="false"/>
          <w:color w:val="000000"/>
          <w:sz w:val="28"/>
        </w:rPr>
        <w:t>
      1. Жазасын дағдылы жағдайларда өтеп жүрген сотталған адамдар жатақханаларда немесе камераларда тұрады.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бес айлық есептік көрсеткішке дейінгі мөлшерде жұмсауға; </w:t>
      </w:r>
      <w:r>
        <w:br/>
      </w:r>
      <w:r>
        <w:rPr>
          <w:rFonts w:ascii="Times New Roman"/>
          <w:b w:val="false"/>
          <w:i w:val="false"/>
          <w:color w:val="000000"/>
          <w:sz w:val="28"/>
        </w:rPr>
        <w:t xml:space="preserve">
      2) жыл ішінде төрт қысқа мерзімді кездесуге рұқсат етіледі. </w:t>
      </w:r>
      <w:r>
        <w:br/>
      </w:r>
      <w:r>
        <w:rPr>
          <w:rFonts w:ascii="Times New Roman"/>
          <w:b w:val="false"/>
          <w:i w:val="false"/>
          <w:color w:val="000000"/>
          <w:sz w:val="28"/>
        </w:rPr>
        <w:t>
      2. Жазасын жеңілдетілген жағдайларда өтеп жүрген сотталған адамдар жатақханаларда немесе камераларда тұрады.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он айлық есептік көрсеткішке дейінгі мөлшерде жұмсауға; </w:t>
      </w:r>
      <w:r>
        <w:br/>
      </w:r>
      <w:r>
        <w:rPr>
          <w:rFonts w:ascii="Times New Roman"/>
          <w:b w:val="false"/>
          <w:i w:val="false"/>
          <w:color w:val="000000"/>
          <w:sz w:val="28"/>
        </w:rPr>
        <w:t>
      2) жыл ішінде төрт қысқа мерзімді және төрт ұзақ уақыт кездесуге рұқсат етіледі.</w:t>
      </w:r>
      <w:r>
        <w:br/>
      </w:r>
      <w:r>
        <w:rPr>
          <w:rFonts w:ascii="Times New Roman"/>
          <w:b w:val="false"/>
          <w:i w:val="false"/>
          <w:color w:val="000000"/>
          <w:sz w:val="28"/>
        </w:rPr>
        <w:t>
      3. Жазасын жеңілдікті жағдайларда өтеп жүрген сотталған адамдарға бостандықтағы өмірге ойдағыдай бейімделу мақсатында, мекеме бастығының қаулысымен олар шаруашылық қызмет көрсету бойынша жұмыстарды орындау үшін жұмысқа орналастырылған жағдайда күзетілетін периметрден тыс жерде, бірақ мекеме аумағының шекарасы шегінде тұруға және еркін жүріп-тұруға рұқсат етіледі. Бұл ретте, олар тәулік бойы бақылауда және қадағалауда болады.</w:t>
      </w:r>
      <w:r>
        <w:br/>
      </w:r>
      <w:r>
        <w:rPr>
          <w:rFonts w:ascii="Times New Roman"/>
          <w:b w:val="false"/>
          <w:i w:val="false"/>
          <w:color w:val="000000"/>
          <w:sz w:val="28"/>
        </w:rPr>
        <w:t>
      Оларға:</w:t>
      </w:r>
      <w:r>
        <w:br/>
      </w:r>
      <w:r>
        <w:rPr>
          <w:rFonts w:ascii="Times New Roman"/>
          <w:b w:val="false"/>
          <w:i w:val="false"/>
          <w:color w:val="000000"/>
          <w:sz w:val="28"/>
        </w:rPr>
        <w:t xml:space="preserve">
      1) жыл ішінде төрт ұзақ мерзімді кездесулер; </w:t>
      </w:r>
      <w:r>
        <w:br/>
      </w:r>
      <w:r>
        <w:rPr>
          <w:rFonts w:ascii="Times New Roman"/>
          <w:b w:val="false"/>
          <w:i w:val="false"/>
          <w:color w:val="000000"/>
          <w:sz w:val="28"/>
        </w:rPr>
        <w:t xml:space="preserve">
      2) саны шектелмеген қысқа мерзімді кездесулер рұқсат етіледі. </w:t>
      </w:r>
      <w:r>
        <w:br/>
      </w:r>
      <w:r>
        <w:rPr>
          <w:rFonts w:ascii="Times New Roman"/>
          <w:b w:val="false"/>
          <w:i w:val="false"/>
          <w:color w:val="000000"/>
          <w:sz w:val="28"/>
        </w:rPr>
        <w:t>
      4. Жазасын қатаң жағдайларда өтеп жүрген сотталған адамдар</w:t>
      </w:r>
      <w:r>
        <w:br/>
      </w:r>
      <w:r>
        <w:rPr>
          <w:rFonts w:ascii="Times New Roman"/>
          <w:b w:val="false"/>
          <w:i w:val="false"/>
          <w:color w:val="000000"/>
          <w:sz w:val="28"/>
        </w:rPr>
        <w:t>
камераларда тұрады.</w:t>
      </w:r>
      <w:r>
        <w:br/>
      </w:r>
      <w:r>
        <w:rPr>
          <w:rFonts w:ascii="Times New Roman"/>
          <w:b w:val="false"/>
          <w:i w:val="false"/>
          <w:color w:val="000000"/>
          <w:sz w:val="28"/>
        </w:rPr>
        <w:t>
      Оларға:</w:t>
      </w:r>
      <w:r>
        <w:br/>
      </w:r>
      <w:r>
        <w:rPr>
          <w:rFonts w:ascii="Times New Roman"/>
          <w:b w:val="false"/>
          <w:i w:val="false"/>
          <w:color w:val="000000"/>
          <w:sz w:val="28"/>
        </w:rPr>
        <w:t>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екі айлық есептік көрсеткішке дейінгі мөлшерде жұмсауға;</w:t>
      </w:r>
      <w:r>
        <w:br/>
      </w:r>
      <w:r>
        <w:rPr>
          <w:rFonts w:ascii="Times New Roman"/>
          <w:b w:val="false"/>
          <w:i w:val="false"/>
          <w:color w:val="000000"/>
          <w:sz w:val="28"/>
        </w:rPr>
        <w:t>
      2) жыл ішінде екі қысқа мерзімді кездесуге;</w:t>
      </w:r>
      <w:r>
        <w:br/>
      </w:r>
      <w:r>
        <w:rPr>
          <w:rFonts w:ascii="Times New Roman"/>
          <w:b w:val="false"/>
          <w:i w:val="false"/>
          <w:color w:val="000000"/>
          <w:sz w:val="28"/>
        </w:rPr>
        <w:t>
      3) күн сайын ұзақтығы бір жарым сағаттық серуендеуді пайдалануға рұқсат етіледі.</w:t>
      </w:r>
    </w:p>
    <w:p>
      <w:pPr>
        <w:spacing w:after="0"/>
        <w:ind w:left="0"/>
        <w:jc w:val="both"/>
      </w:pPr>
      <w:r>
        <w:rPr>
          <w:rFonts w:ascii="Times New Roman"/>
          <w:b w:val="false"/>
          <w:i w:val="false"/>
          <w:color w:val="000000"/>
          <w:sz w:val="28"/>
        </w:rPr>
        <w:t>      132-бап. Қауіпсіздік жағдайы ең жоғары мекемелер</w:t>
      </w:r>
      <w:r>
        <w:br/>
      </w:r>
      <w:r>
        <w:rPr>
          <w:rFonts w:ascii="Times New Roman"/>
          <w:b w:val="false"/>
          <w:i w:val="false"/>
          <w:color w:val="000000"/>
          <w:sz w:val="28"/>
        </w:rPr>
        <w:t xml:space="preserve">
      1. Қауіпсіздік жағдайы ең жоғары мекемелерде дағдылы жағдайларда осы мекемеге жаңадан келген сотталған адамдар, сондай-ақ қатаң және жеңілдетілген жағдайлардан ауыстырылған сотталған адамдар жазасын өтейді. </w:t>
      </w:r>
      <w:r>
        <w:br/>
      </w:r>
      <w:r>
        <w:rPr>
          <w:rFonts w:ascii="Times New Roman"/>
          <w:b w:val="false"/>
          <w:i w:val="false"/>
          <w:color w:val="000000"/>
          <w:sz w:val="28"/>
        </w:rPr>
        <w:t xml:space="preserve">
      2. Еңбекке адал қарағаны үшін, дағдылы жағдайларда жаза мерзімінің кемінде бір жылын өткергеннен кейін бірінші дәрежедегі дұрыс жүріс-тұрысты сотталған адамдар жеңілдетілген жағдайларға ауыстырылады. </w:t>
      </w:r>
      <w:r>
        <w:br/>
      </w:r>
      <w:r>
        <w:rPr>
          <w:rFonts w:ascii="Times New Roman"/>
          <w:b w:val="false"/>
          <w:i w:val="false"/>
          <w:color w:val="000000"/>
          <w:sz w:val="28"/>
        </w:rPr>
        <w:t>
      3. Жеңілдетілген жағдайларда кемінде алты айын өтеген үшінші дәрежедегі дұрыс жүріс-тұрысты сотталған адамдар мерзімін өтеу бойынша босатылуына алты ай қалғанда жеңілдікті жағдайларға ауыстырылады.</w:t>
      </w:r>
      <w:r>
        <w:br/>
      </w:r>
      <w:r>
        <w:rPr>
          <w:rFonts w:ascii="Times New Roman"/>
          <w:b w:val="false"/>
          <w:i w:val="false"/>
          <w:color w:val="000000"/>
          <w:sz w:val="28"/>
        </w:rPr>
        <w:t>
      4. Жазаны өтеудің белгіленген тәртібін қасақана бұзушылар деп танылған дағдылы, жеңілдетілген және жеңілдікті жағдайларда жазаларын өтеп жүрген сотталған адамдар қатаң жағдайларға ауыстырылады.</w:t>
      </w:r>
      <w:r>
        <w:br/>
      </w:r>
      <w:r>
        <w:rPr>
          <w:rFonts w:ascii="Times New Roman"/>
          <w:b w:val="false"/>
          <w:i w:val="false"/>
          <w:color w:val="000000"/>
          <w:sz w:val="28"/>
        </w:rPr>
        <w:t>
      Жеңілдетілген жағдайларда жазасын өтеп жүрген, жазаны өтеудің белгіленген тәртібін бұзушы сотталған адамдар дағдылы жағдайларға ауыстырылады.</w:t>
      </w:r>
      <w:r>
        <w:br/>
      </w:r>
      <w:r>
        <w:rPr>
          <w:rFonts w:ascii="Times New Roman"/>
          <w:b w:val="false"/>
          <w:i w:val="false"/>
          <w:color w:val="000000"/>
          <w:sz w:val="28"/>
        </w:rPr>
        <w:t>
      5. Жазаны өтеудің қатаң жағдайларынан дағдылы жағдайларына ауыстыру жазаны өтеудің белгіленген тәртібін бұзғаны үшін жазалауы болмаған кезде кемінде бір жылдан соң жүргізіледі.</w:t>
      </w:r>
      <w:r>
        <w:br/>
      </w:r>
      <w:r>
        <w:rPr>
          <w:rFonts w:ascii="Times New Roman"/>
          <w:b w:val="false"/>
          <w:i w:val="false"/>
          <w:color w:val="000000"/>
          <w:sz w:val="28"/>
        </w:rPr>
        <w:t>
      6. Жазаны өтеудің қатаң жағдайларынан дағдылы жағдайларына немесе дағдылы жағдайларынан жеңілдетілген жағдайларына немесе жеңілдетілген жағдайларынан жеңілдікті жағдайларына қайта ауыстыру осы баптың екінші, үшінші және бесінші бөліктерінде белгіленген тәртіппен жүргізіледі.</w:t>
      </w:r>
      <w:r>
        <w:br/>
      </w:r>
      <w:r>
        <w:rPr>
          <w:rFonts w:ascii="Times New Roman"/>
          <w:b w:val="false"/>
          <w:i w:val="false"/>
          <w:color w:val="000000"/>
          <w:sz w:val="28"/>
        </w:rPr>
        <w:t>
      7. Басқа қауіпсіздік жағдайы ең жоғары мекемеден ауыстырылған сотталған адамдар жазасын өздеріне ауыстырылғанға дейін белгіленген жағдайларда өтейді.</w:t>
      </w:r>
    </w:p>
    <w:p>
      <w:pPr>
        <w:spacing w:after="0"/>
        <w:ind w:left="0"/>
        <w:jc w:val="both"/>
      </w:pPr>
      <w:r>
        <w:rPr>
          <w:rFonts w:ascii="Times New Roman"/>
          <w:b w:val="false"/>
          <w:i w:val="false"/>
          <w:color w:val="000000"/>
          <w:sz w:val="28"/>
        </w:rPr>
        <w:t>      133-бап. Қауіпсіздік жағдайы ең жоғары мекемелерде жазаны өтеу</w:t>
      </w:r>
      <w:r>
        <w:br/>
      </w:r>
      <w:r>
        <w:rPr>
          <w:rFonts w:ascii="Times New Roman"/>
          <w:b w:val="false"/>
          <w:i w:val="false"/>
          <w:color w:val="000000"/>
          <w:sz w:val="28"/>
        </w:rPr>
        <w:t>
               жағдайлары</w:t>
      </w:r>
      <w:r>
        <w:br/>
      </w:r>
      <w:r>
        <w:rPr>
          <w:rFonts w:ascii="Times New Roman"/>
          <w:b w:val="false"/>
          <w:i w:val="false"/>
          <w:color w:val="000000"/>
          <w:sz w:val="28"/>
        </w:rPr>
        <w:t>
      1. Жазасын дағдылы жағдайларда өтеп жүрген сотталған адамдар жатақханаларда немесе камераларда тұрады. Оларға:</w:t>
      </w:r>
      <w:r>
        <w:br/>
      </w:r>
      <w:r>
        <w:rPr>
          <w:rFonts w:ascii="Times New Roman"/>
          <w:b w:val="false"/>
          <w:i w:val="false"/>
          <w:color w:val="000000"/>
          <w:sz w:val="28"/>
        </w:rPr>
        <w:t>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екі айлық есептік көрсеткішке дейінгі мөлшерде жұмсауға;</w:t>
      </w:r>
      <w:r>
        <w:br/>
      </w:r>
      <w:r>
        <w:rPr>
          <w:rFonts w:ascii="Times New Roman"/>
          <w:b w:val="false"/>
          <w:i w:val="false"/>
          <w:color w:val="000000"/>
          <w:sz w:val="28"/>
        </w:rPr>
        <w:t>
      2) жыл ішінде үш қысқа мерзімді кездесуге рұқсат етіледі.</w:t>
      </w:r>
      <w:r>
        <w:br/>
      </w:r>
      <w:r>
        <w:rPr>
          <w:rFonts w:ascii="Times New Roman"/>
          <w:b w:val="false"/>
          <w:i w:val="false"/>
          <w:color w:val="000000"/>
          <w:sz w:val="28"/>
        </w:rPr>
        <w:t>
      2. Жазасын жеңілдетілген жағдайларда өтеп жүрген сотталған адамдар жатақханаларда немесе камераларда тұрады.</w:t>
      </w:r>
      <w:r>
        <w:br/>
      </w:r>
      <w:r>
        <w:rPr>
          <w:rFonts w:ascii="Times New Roman"/>
          <w:b w:val="false"/>
          <w:i w:val="false"/>
          <w:color w:val="000000"/>
          <w:sz w:val="28"/>
        </w:rPr>
        <w:t>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жеті айлық есептік көрсеткішке дейінгі мөлшерде жұмсауға; </w:t>
      </w:r>
      <w:r>
        <w:br/>
      </w:r>
      <w:r>
        <w:rPr>
          <w:rFonts w:ascii="Times New Roman"/>
          <w:b w:val="false"/>
          <w:i w:val="false"/>
          <w:color w:val="000000"/>
          <w:sz w:val="28"/>
        </w:rPr>
        <w:t xml:space="preserve">
      2) жыл ішінде үш қысқа мерзімді және үш ұзақ уақыт кездесуге рұқсат етіледі. </w:t>
      </w:r>
      <w:r>
        <w:br/>
      </w:r>
      <w:r>
        <w:rPr>
          <w:rFonts w:ascii="Times New Roman"/>
          <w:b w:val="false"/>
          <w:i w:val="false"/>
          <w:color w:val="000000"/>
          <w:sz w:val="28"/>
        </w:rPr>
        <w:t>
      3. Жазасын жеңілдікті жағдайларда өтеп жүрген сотталған адамдарға бостандықтағы өмірге ойдағыдай бейімделу мақсатында, мекеме бастығының қаулысы бойынша күзетілетін периметрден тыс жерде, бірақ мекеме аумағының шекарасы шегінде тұруға және еркін жүріп-тұруға рұқсат етіледі. Бұл ретте, олар тәулік бойы бақылауда және қадағалауда болады.</w:t>
      </w:r>
      <w:r>
        <w:br/>
      </w:r>
      <w:r>
        <w:rPr>
          <w:rFonts w:ascii="Times New Roman"/>
          <w:b w:val="false"/>
          <w:i w:val="false"/>
          <w:color w:val="000000"/>
          <w:sz w:val="28"/>
        </w:rPr>
        <w:t>
      Оларға:</w:t>
      </w:r>
      <w:r>
        <w:br/>
      </w:r>
      <w:r>
        <w:rPr>
          <w:rFonts w:ascii="Times New Roman"/>
          <w:b w:val="false"/>
          <w:i w:val="false"/>
          <w:color w:val="000000"/>
          <w:sz w:val="28"/>
        </w:rPr>
        <w:t xml:space="preserve">
      1) бір жыл ішінде үш ұзақ мерзімді кездесуге; </w:t>
      </w:r>
      <w:r>
        <w:br/>
      </w:r>
      <w:r>
        <w:rPr>
          <w:rFonts w:ascii="Times New Roman"/>
          <w:b w:val="false"/>
          <w:i w:val="false"/>
          <w:color w:val="000000"/>
          <w:sz w:val="28"/>
        </w:rPr>
        <w:t xml:space="preserve">
      2) саны шектелмеген қысқа мерзімді кездесуге рұқсат етіледі. </w:t>
      </w:r>
      <w:r>
        <w:br/>
      </w:r>
      <w:r>
        <w:rPr>
          <w:rFonts w:ascii="Times New Roman"/>
          <w:b w:val="false"/>
          <w:i w:val="false"/>
          <w:color w:val="000000"/>
          <w:sz w:val="28"/>
        </w:rPr>
        <w:t>
      4. Жазасын қатаң жағдайларда өтеп жүрген сотталған адамдар</w:t>
      </w:r>
      <w:r>
        <w:br/>
      </w:r>
      <w:r>
        <w:rPr>
          <w:rFonts w:ascii="Times New Roman"/>
          <w:b w:val="false"/>
          <w:i w:val="false"/>
          <w:color w:val="000000"/>
          <w:sz w:val="28"/>
        </w:rPr>
        <w:t>
камераларда тұрады.</w:t>
      </w:r>
      <w:r>
        <w:br/>
      </w:r>
      <w:r>
        <w:rPr>
          <w:rFonts w:ascii="Times New Roman"/>
          <w:b w:val="false"/>
          <w:i w:val="false"/>
          <w:color w:val="000000"/>
          <w:sz w:val="28"/>
        </w:rPr>
        <w:t>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екі айлық есептік көрсеткішке дейінгі мөлшерде жұмсауға; </w:t>
      </w:r>
      <w:r>
        <w:br/>
      </w:r>
      <w:r>
        <w:rPr>
          <w:rFonts w:ascii="Times New Roman"/>
          <w:b w:val="false"/>
          <w:i w:val="false"/>
          <w:color w:val="000000"/>
          <w:sz w:val="28"/>
        </w:rPr>
        <w:t xml:space="preserve">
      2) жыл ішінде екі қысқа мерзімді кездесуге; </w:t>
      </w:r>
      <w:r>
        <w:br/>
      </w:r>
      <w:r>
        <w:rPr>
          <w:rFonts w:ascii="Times New Roman"/>
          <w:b w:val="false"/>
          <w:i w:val="false"/>
          <w:color w:val="000000"/>
          <w:sz w:val="28"/>
        </w:rPr>
        <w:t>
      3) күн сайын ұзақтығы бір жарым сағаттық серуендеуді пайдалануға рұқсат етіледі.</w:t>
      </w:r>
    </w:p>
    <w:p>
      <w:pPr>
        <w:spacing w:after="0"/>
        <w:ind w:left="0"/>
        <w:jc w:val="both"/>
      </w:pPr>
      <w:r>
        <w:rPr>
          <w:rFonts w:ascii="Times New Roman"/>
          <w:b w:val="false"/>
          <w:i w:val="false"/>
          <w:color w:val="000000"/>
          <w:sz w:val="28"/>
        </w:rPr>
        <w:t>      134-бап. Өмір бойы бас бостандығынан айыру жазасын өтеп жүрген</w:t>
      </w:r>
      <w:r>
        <w:br/>
      </w:r>
      <w:r>
        <w:rPr>
          <w:rFonts w:ascii="Times New Roman"/>
          <w:b w:val="false"/>
          <w:i w:val="false"/>
          <w:color w:val="000000"/>
          <w:sz w:val="28"/>
        </w:rPr>
        <w:t>
               сотталған адамдарға арналған қауіпсіздік жағдайы ең</w:t>
      </w:r>
      <w:r>
        <w:br/>
      </w:r>
      <w:r>
        <w:rPr>
          <w:rFonts w:ascii="Times New Roman"/>
          <w:b w:val="false"/>
          <w:i w:val="false"/>
          <w:color w:val="000000"/>
          <w:sz w:val="28"/>
        </w:rPr>
        <w:t>
               жоғары мекемелер</w:t>
      </w:r>
      <w:r>
        <w:br/>
      </w:r>
      <w:r>
        <w:rPr>
          <w:rFonts w:ascii="Times New Roman"/>
          <w:b w:val="false"/>
          <w:i w:val="false"/>
          <w:color w:val="000000"/>
          <w:sz w:val="28"/>
        </w:rPr>
        <w:t>
      Қауіпсіздік жағдайы ең жоғары мекемелерде өмір бойы бас бостандығынан айыруға сотталған адамдар, сондай-ақ өлім жазасы кешірім жасау тәртібімен өмір бойы бас бостандығынан айыруға ауыстырылған сотталған адамдар жазасын басқа сотталған адамдардан бөлек өтейді.</w:t>
      </w:r>
    </w:p>
    <w:p>
      <w:pPr>
        <w:spacing w:after="0"/>
        <w:ind w:left="0"/>
        <w:jc w:val="both"/>
      </w:pPr>
      <w:r>
        <w:rPr>
          <w:rFonts w:ascii="Times New Roman"/>
          <w:b w:val="false"/>
          <w:i w:val="false"/>
          <w:color w:val="000000"/>
          <w:sz w:val="28"/>
        </w:rPr>
        <w:t>      135-бап. Өмір бойы бас бостандығынан айыру жазасын өтеп жүрген</w:t>
      </w:r>
      <w:r>
        <w:br/>
      </w:r>
      <w:r>
        <w:rPr>
          <w:rFonts w:ascii="Times New Roman"/>
          <w:b w:val="false"/>
          <w:i w:val="false"/>
          <w:color w:val="000000"/>
          <w:sz w:val="28"/>
        </w:rPr>
        <w:t>
               сотталған адамдарға арналған қауіпсіздік жағдайы ең</w:t>
      </w:r>
      <w:r>
        <w:br/>
      </w:r>
      <w:r>
        <w:rPr>
          <w:rFonts w:ascii="Times New Roman"/>
          <w:b w:val="false"/>
          <w:i w:val="false"/>
          <w:color w:val="000000"/>
          <w:sz w:val="28"/>
        </w:rPr>
        <w:t>
               жоғары мекемелерде бас бостандығынан айыруды өтеу</w:t>
      </w:r>
      <w:r>
        <w:br/>
      </w:r>
      <w:r>
        <w:rPr>
          <w:rFonts w:ascii="Times New Roman"/>
          <w:b w:val="false"/>
          <w:i w:val="false"/>
          <w:color w:val="000000"/>
          <w:sz w:val="28"/>
        </w:rPr>
        <w:t>
               жағдайлары</w:t>
      </w:r>
      <w:r>
        <w:br/>
      </w:r>
      <w:r>
        <w:rPr>
          <w:rFonts w:ascii="Times New Roman"/>
          <w:b w:val="false"/>
          <w:i w:val="false"/>
          <w:color w:val="000000"/>
          <w:sz w:val="28"/>
        </w:rPr>
        <w:t>
      1. Өмір бойы бас бостандығынан айыруға сотталған адамдар жалғыз</w:t>
      </w:r>
      <w:r>
        <w:br/>
      </w:r>
      <w:r>
        <w:rPr>
          <w:rFonts w:ascii="Times New Roman"/>
          <w:b w:val="false"/>
          <w:i w:val="false"/>
          <w:color w:val="000000"/>
          <w:sz w:val="28"/>
        </w:rPr>
        <w:t>
адамдық камераларда ұсталады.</w:t>
      </w:r>
      <w:r>
        <w:br/>
      </w:r>
      <w:r>
        <w:rPr>
          <w:rFonts w:ascii="Times New Roman"/>
          <w:b w:val="false"/>
          <w:i w:val="false"/>
          <w:color w:val="000000"/>
          <w:sz w:val="28"/>
        </w:rPr>
        <w:t>
      Көрсетілген сотталған адамдармен тәрбие жұмысы камераларда ұстау талаптарын ескере отырып ұйымдастырылады.</w:t>
      </w:r>
      <w:r>
        <w:br/>
      </w:r>
      <w:r>
        <w:rPr>
          <w:rFonts w:ascii="Times New Roman"/>
          <w:b w:val="false"/>
          <w:i w:val="false"/>
          <w:color w:val="000000"/>
          <w:sz w:val="28"/>
        </w:rPr>
        <w:t>
      2. Сотталған адамдардың күн сайын ұзақтығы:</w:t>
      </w:r>
      <w:r>
        <w:br/>
      </w:r>
      <w:r>
        <w:rPr>
          <w:rFonts w:ascii="Times New Roman"/>
          <w:b w:val="false"/>
          <w:i w:val="false"/>
          <w:color w:val="000000"/>
          <w:sz w:val="28"/>
        </w:rPr>
        <w:t xml:space="preserve">
      1) жазаны өтеудің қатаң жағдайларында бір сағаттық; </w:t>
      </w:r>
      <w:r>
        <w:br/>
      </w:r>
      <w:r>
        <w:rPr>
          <w:rFonts w:ascii="Times New Roman"/>
          <w:b w:val="false"/>
          <w:i w:val="false"/>
          <w:color w:val="000000"/>
          <w:sz w:val="28"/>
        </w:rPr>
        <w:t xml:space="preserve">
      2) жазаны өтеудің дағдылы жағдайларында бір жарым сағаттық; </w:t>
      </w:r>
      <w:r>
        <w:br/>
      </w:r>
      <w:r>
        <w:rPr>
          <w:rFonts w:ascii="Times New Roman"/>
          <w:b w:val="false"/>
          <w:i w:val="false"/>
          <w:color w:val="000000"/>
          <w:sz w:val="28"/>
        </w:rPr>
        <w:t xml:space="preserve">
      3) жазаны өтеудің жеңілдетілген жағдайларында екі сағаттық серуендеуге құқығы бар. </w:t>
      </w:r>
      <w:r>
        <w:br/>
      </w:r>
      <w:r>
        <w:rPr>
          <w:rFonts w:ascii="Times New Roman"/>
          <w:b w:val="false"/>
          <w:i w:val="false"/>
          <w:color w:val="000000"/>
          <w:sz w:val="28"/>
        </w:rPr>
        <w:t>
      3. Қауіпсіздік жағдайы ең жоғары мекемелерге келген кезде барлық сотталғандар жазаны өтеудің дағдылы жағдайларына орналастырылады.</w:t>
      </w:r>
      <w:r>
        <w:br/>
      </w:r>
      <w:r>
        <w:rPr>
          <w:rFonts w:ascii="Times New Roman"/>
          <w:b w:val="false"/>
          <w:i w:val="false"/>
          <w:color w:val="000000"/>
          <w:sz w:val="28"/>
        </w:rPr>
        <w:t>
      Жазаны өтеудің белгіленген тәртібін бұзғаны үшін жазалары болмаған жағдайда, жазаны өтеудің дағдылы жағдайларынан жазаны өтеудің жеңілдетілген жағдайларына ауыстыру он жылдан кейін жүргізіледі.</w:t>
      </w:r>
      <w:r>
        <w:br/>
      </w:r>
      <w:r>
        <w:rPr>
          <w:rFonts w:ascii="Times New Roman"/>
          <w:b w:val="false"/>
          <w:i w:val="false"/>
          <w:color w:val="000000"/>
          <w:sz w:val="28"/>
        </w:rPr>
        <w:t>
      4. Жазаны өтеудің белгіленген тәртібін қасақана бұзушылар деп танылған және жазасын дағдылы және жеңілдетілген жағдайларда өтеп жүрген сотталған адамдар жазаны өтеудің қатаң жағдайларына ауыстырылады.</w:t>
      </w:r>
      <w:r>
        <w:br/>
      </w:r>
      <w:r>
        <w:rPr>
          <w:rFonts w:ascii="Times New Roman"/>
          <w:b w:val="false"/>
          <w:i w:val="false"/>
          <w:color w:val="000000"/>
          <w:sz w:val="28"/>
        </w:rPr>
        <w:t>
      5. Жазаны өтеудің дағдылы не жеңілдетілген жағдайларына қайта ауыстыру осы баптың үшінші және төртінші бөліктерінде көзделген тәртіппен жүргізіледі.</w:t>
      </w:r>
      <w:r>
        <w:br/>
      </w:r>
      <w:r>
        <w:rPr>
          <w:rFonts w:ascii="Times New Roman"/>
          <w:b w:val="false"/>
          <w:i w:val="false"/>
          <w:color w:val="000000"/>
          <w:sz w:val="28"/>
        </w:rPr>
        <w:t>
      6. Сотталған адамдардың қатаң, дағдылы және жеңілдетілген жағдайларда тамақ өнімдері мен бірінші кезектегі қажетті заттарды сатып алуға қаражат жұмсауына, кездесулердің саны мен түріне қатысты бөлігіндегі жазаны өтеу тәртібі осы Кодекстің 133-бабында айқындалады.</w:t>
      </w:r>
    </w:p>
    <w:p>
      <w:pPr>
        <w:spacing w:after="0"/>
        <w:ind w:left="0"/>
        <w:jc w:val="both"/>
      </w:pPr>
      <w:r>
        <w:rPr>
          <w:rFonts w:ascii="Times New Roman"/>
          <w:b w:val="false"/>
          <w:i w:val="false"/>
          <w:color w:val="000000"/>
          <w:sz w:val="28"/>
        </w:rPr>
        <w:t>      136-бап. Қауіпсіздік жағдайы ең төмен мекемелер</w:t>
      </w:r>
      <w:r>
        <w:br/>
      </w:r>
      <w:r>
        <w:rPr>
          <w:rFonts w:ascii="Times New Roman"/>
          <w:b w:val="false"/>
          <w:i w:val="false"/>
          <w:color w:val="000000"/>
          <w:sz w:val="28"/>
        </w:rPr>
        <w:t>
      1. Қауіпсіздік жағдайы ең төмен мекемелер:</w:t>
      </w:r>
      <w:r>
        <w:br/>
      </w:r>
      <w:r>
        <w:rPr>
          <w:rFonts w:ascii="Times New Roman"/>
          <w:b w:val="false"/>
          <w:i w:val="false"/>
          <w:color w:val="000000"/>
          <w:sz w:val="28"/>
        </w:rPr>
        <w:t>
      1) абайсызда жасалған қылмыстары үшін сотталған адамдар және қасақана қылмыс жасағаны үшін бір жылға дейінгі мерзімге бас бостандығынан айыруға алғаш рет сотталған адамдарды ұстауға;</w:t>
      </w:r>
      <w:r>
        <w:br/>
      </w:r>
      <w:r>
        <w:rPr>
          <w:rFonts w:ascii="Times New Roman"/>
          <w:b w:val="false"/>
          <w:i w:val="false"/>
          <w:color w:val="000000"/>
          <w:sz w:val="28"/>
        </w:rPr>
        <w:t>
      2) осы Кодекстің 86-бабында көзделген тәртіппен қауіпсіздік жағдайы орташа және толық қауіпсіздік жағдайдағы мекемелерден ауыстырылған, оң мінездемесі бар сотталған адамдарды ұстауға арналған мекемелерге бөлінеді.</w:t>
      </w:r>
      <w:r>
        <w:br/>
      </w:r>
      <w:r>
        <w:rPr>
          <w:rFonts w:ascii="Times New Roman"/>
          <w:b w:val="false"/>
          <w:i w:val="false"/>
          <w:color w:val="000000"/>
          <w:sz w:val="28"/>
        </w:rPr>
        <w:t>
      2. Қауіпсіздік жағдайы ең төмен мекемелерде бас бостандығынан айыруға сотталған адамдар қатаң, дағдылы және жеңілдетілген жағдайларда жазасын өтейді.</w:t>
      </w:r>
      <w:r>
        <w:br/>
      </w:r>
      <w:r>
        <w:rPr>
          <w:rFonts w:ascii="Times New Roman"/>
          <w:b w:val="false"/>
          <w:i w:val="false"/>
          <w:color w:val="000000"/>
          <w:sz w:val="28"/>
        </w:rPr>
        <w:t>
      3. Қауіпсіздік жағдайы ең төмен мекемелерде дағдылы жағдайларда осы мекемеге жаңадан келген сотталған адамдар, сондай-ақ қатаң және жеңілдетілген жағдайлардан ауыстырылған сотталған адамдар жазасын өтейді.</w:t>
      </w:r>
      <w:r>
        <w:br/>
      </w:r>
      <w:r>
        <w:rPr>
          <w:rFonts w:ascii="Times New Roman"/>
          <w:b w:val="false"/>
          <w:i w:val="false"/>
          <w:color w:val="000000"/>
          <w:sz w:val="28"/>
        </w:rPr>
        <w:t xml:space="preserve">
      4. Еңбекке адал қарағаны үшін, дағдылы жағдайларда жаза мерзімінің кемінде үш айын өткергеннен кейін бірінші оңды дәрежедегі жүріс-тұрысты сотталған адамдар жеңілдетілген жағдайларға ауыстырылады. </w:t>
      </w:r>
      <w:r>
        <w:br/>
      </w:r>
      <w:r>
        <w:rPr>
          <w:rFonts w:ascii="Times New Roman"/>
          <w:b w:val="false"/>
          <w:i w:val="false"/>
          <w:color w:val="000000"/>
          <w:sz w:val="28"/>
        </w:rPr>
        <w:t xml:space="preserve">
      5. Дағдылы немесе жеңілдетілген жағдайларда жазасын өтеп жүрген, жазаны өтеудің белгіленген тәртібін қасақана бұзушылар деп танылған сотталған адамдар қатаң жағдайларға ауыстырылады. </w:t>
      </w:r>
      <w:r>
        <w:br/>
      </w:r>
      <w:r>
        <w:rPr>
          <w:rFonts w:ascii="Times New Roman"/>
          <w:b w:val="false"/>
          <w:i w:val="false"/>
          <w:color w:val="000000"/>
          <w:sz w:val="28"/>
        </w:rPr>
        <w:t>
      Жазаны өтеудің белгіленген тәртібін бұзғаны үшін қолданыстағы екіден көп жазалары бар жеңілдетілген жағдайларда жазасын өтеп жүрген сотталған адамдар дағдылы жағдайларға ауыстырылады.</w:t>
      </w:r>
      <w:r>
        <w:br/>
      </w:r>
      <w:r>
        <w:rPr>
          <w:rFonts w:ascii="Times New Roman"/>
          <w:b w:val="false"/>
          <w:i w:val="false"/>
          <w:color w:val="000000"/>
          <w:sz w:val="28"/>
        </w:rPr>
        <w:t xml:space="preserve">
      6. Қатаң жағдайлардан дағдылы жағдайларға ауыстыру жазаны өтеудің белгіленген тәртібін бұзғаны үшін жазалауы болмаған кезде алты айдан кейін жүргізіледі. </w:t>
      </w:r>
      <w:r>
        <w:br/>
      </w:r>
      <w:r>
        <w:rPr>
          <w:rFonts w:ascii="Times New Roman"/>
          <w:b w:val="false"/>
          <w:i w:val="false"/>
          <w:color w:val="000000"/>
          <w:sz w:val="28"/>
        </w:rPr>
        <w:t xml:space="preserve">
      7. Жазаны өтеудің қатаң жағдайларынан дағдылы жағдайларына немесе дағдылы жағдайларынан жеңілдетілген жағдайларына қайта ауыстыру осы бапта белгіленген тәртіппен жүргізіледі. </w:t>
      </w:r>
      <w:r>
        <w:br/>
      </w:r>
      <w:r>
        <w:rPr>
          <w:rFonts w:ascii="Times New Roman"/>
          <w:b w:val="false"/>
          <w:i w:val="false"/>
          <w:color w:val="000000"/>
          <w:sz w:val="28"/>
        </w:rPr>
        <w:t>
      8. Басқа қауіпсіздік жағдайы ең төмен мекемеден ауыстырылған сотталған адамдар жазасын өздеріне ауыстырылғанға дейін белгіленген жағдайларда өтейді.</w:t>
      </w:r>
      <w:r>
        <w:br/>
      </w:r>
      <w:r>
        <w:rPr>
          <w:rFonts w:ascii="Times New Roman"/>
          <w:b w:val="false"/>
          <w:i w:val="false"/>
          <w:color w:val="000000"/>
          <w:sz w:val="28"/>
        </w:rPr>
        <w:t>
      9. Бір қауіпсіздік жағдайы ең төмен мекемеде сотталған ерлер мен сотталған әйелдер ұсталуы мүмкін. Бірге қатысып қылмыс жасаған сотталған адамдар бас бостандығын бөлек өтейді.</w:t>
      </w:r>
    </w:p>
    <w:p>
      <w:pPr>
        <w:spacing w:after="0"/>
        <w:ind w:left="0"/>
        <w:jc w:val="both"/>
      </w:pPr>
      <w:r>
        <w:rPr>
          <w:rFonts w:ascii="Times New Roman"/>
          <w:b w:val="false"/>
          <w:i w:val="false"/>
          <w:color w:val="000000"/>
          <w:sz w:val="28"/>
        </w:rPr>
        <w:t>      137-бап. Қауіпсіздік жағдайы ең төмен мекемелерде жазаны өтеу</w:t>
      </w:r>
      <w:r>
        <w:br/>
      </w:r>
      <w:r>
        <w:rPr>
          <w:rFonts w:ascii="Times New Roman"/>
          <w:b w:val="false"/>
          <w:i w:val="false"/>
          <w:color w:val="000000"/>
          <w:sz w:val="28"/>
        </w:rPr>
        <w:t>
               жағдайлары</w:t>
      </w:r>
      <w:r>
        <w:br/>
      </w:r>
      <w:r>
        <w:rPr>
          <w:rFonts w:ascii="Times New Roman"/>
          <w:b w:val="false"/>
          <w:i w:val="false"/>
          <w:color w:val="000000"/>
          <w:sz w:val="28"/>
        </w:rPr>
        <w:t>
      1. Қауіпсіздік жағдайы ең төмен мекемелерде жазасын өтеп жүрген сотталған адамдар күзетсіз, бірақ мекеме әкімшілігінің бақылауымен және қадағалауымен ұсталады.</w:t>
      </w:r>
      <w:r>
        <w:br/>
      </w:r>
      <w:r>
        <w:rPr>
          <w:rFonts w:ascii="Times New Roman"/>
          <w:b w:val="false"/>
          <w:i w:val="false"/>
          <w:color w:val="000000"/>
          <w:sz w:val="28"/>
        </w:rPr>
        <w:t>
      2. Сотталған адамдарда өздерінің жеке басын куәландыратын, мекеме әкімшілігі берген фотосуреті бар анықтама болады. Сотталған адамдардың жеке басын куәландыратын құжаттар өздерінің жеке істерінде сақталады.</w:t>
      </w:r>
      <w:r>
        <w:br/>
      </w:r>
      <w:r>
        <w:rPr>
          <w:rFonts w:ascii="Times New Roman"/>
          <w:b w:val="false"/>
          <w:i w:val="false"/>
          <w:color w:val="000000"/>
          <w:sz w:val="28"/>
        </w:rPr>
        <w:t xml:space="preserve">
      3. Сотталған адамдарға тізбесі мекемелердің Ішкі тәртіп қағидаларында белгіленген заттар мен бұйымдарды мекеме аумағына әкелуге, пайдалануға және сақтауға рұқсат етіледі. </w:t>
      </w:r>
      <w:r>
        <w:br/>
      </w:r>
      <w:r>
        <w:rPr>
          <w:rFonts w:ascii="Times New Roman"/>
          <w:b w:val="false"/>
          <w:i w:val="false"/>
          <w:color w:val="000000"/>
          <w:sz w:val="28"/>
        </w:rPr>
        <w:t xml:space="preserve">
      4. Қауіпсіздік жағдайы ең төмен мекемелерде дағдылы жағдайларда жазасын өтеп жүрген сотталған адамдар жатақханаларда немесе камераларда тұрады. </w:t>
      </w:r>
      <w:r>
        <w:br/>
      </w:r>
      <w:r>
        <w:rPr>
          <w:rFonts w:ascii="Times New Roman"/>
          <w:b w:val="false"/>
          <w:i w:val="false"/>
          <w:color w:val="000000"/>
          <w:sz w:val="28"/>
        </w:rPr>
        <w:t>
      Оларға:</w:t>
      </w:r>
      <w:r>
        <w:br/>
      </w:r>
      <w:r>
        <w:rPr>
          <w:rFonts w:ascii="Times New Roman"/>
          <w:b w:val="false"/>
          <w:i w:val="false"/>
          <w:color w:val="000000"/>
          <w:sz w:val="28"/>
        </w:rPr>
        <w:t>
      1) мекеменің ішкі тәртіп қағидаларында ұйқыға бөлінген уақыттан басқа кезде мекеме аумағының шегінде еркін жүріп-тұруға;</w:t>
      </w:r>
      <w:r>
        <w:br/>
      </w:r>
      <w:r>
        <w:rPr>
          <w:rFonts w:ascii="Times New Roman"/>
          <w:b w:val="false"/>
          <w:i w:val="false"/>
          <w:color w:val="000000"/>
          <w:sz w:val="28"/>
        </w:rPr>
        <w:t>
      2) мекеме әкімшілігінің рұқсатымен, егер олардың орындайтын жұмысының сипаты бойынша не оқуына байланысты немесе бірінші кезектегі қажетті заттарды сатып алу, моншаға немесе шаштаразға бару үшін қажет болса, мекемеге іргелес аумақтың шекарасы шегінде айына төрт рет сағат 18-00-ге дейін қадағалаусыз жүріп-тұруға;</w:t>
      </w:r>
      <w:r>
        <w:br/>
      </w:r>
      <w:r>
        <w:rPr>
          <w:rFonts w:ascii="Times New Roman"/>
          <w:b w:val="false"/>
          <w:i w:val="false"/>
          <w:color w:val="000000"/>
          <w:sz w:val="28"/>
        </w:rPr>
        <w:t xml:space="preserve">
      3) азаматтық киім киіп жүруге; </w:t>
      </w:r>
      <w:r>
        <w:br/>
      </w:r>
      <w:r>
        <w:rPr>
          <w:rFonts w:ascii="Times New Roman"/>
          <w:b w:val="false"/>
          <w:i w:val="false"/>
          <w:color w:val="000000"/>
          <w:sz w:val="28"/>
        </w:rPr>
        <w:t xml:space="preserve">
      4) өзінде ақша мен бағалы заттар ұстауға; </w:t>
      </w:r>
      <w:r>
        <w:br/>
      </w:r>
      <w:r>
        <w:rPr>
          <w:rFonts w:ascii="Times New Roman"/>
          <w:b w:val="false"/>
          <w:i w:val="false"/>
          <w:color w:val="000000"/>
          <w:sz w:val="28"/>
        </w:rPr>
        <w:t>
      5) ақшаны шектеусіз пайдалануға;</w:t>
      </w:r>
      <w:r>
        <w:br/>
      </w:r>
      <w:r>
        <w:rPr>
          <w:rFonts w:ascii="Times New Roman"/>
          <w:b w:val="false"/>
          <w:i w:val="false"/>
          <w:color w:val="000000"/>
          <w:sz w:val="28"/>
        </w:rPr>
        <w:t xml:space="preserve">
      6) ай сайын бір қысқа мерзімді және бір ұзақ уақыт кездесуге рұқсат етіледі. </w:t>
      </w:r>
      <w:r>
        <w:br/>
      </w:r>
      <w:r>
        <w:rPr>
          <w:rFonts w:ascii="Times New Roman"/>
          <w:b w:val="false"/>
          <w:i w:val="false"/>
          <w:color w:val="000000"/>
          <w:sz w:val="28"/>
        </w:rPr>
        <w:t>
      5. Қауіпсіздік жағдайы ең төмен мекемелерде жеңілдетілген жағдайларда жазасын өтеп жүрген сотталған адамдар жатақханаларда немесе камераларда тұрады. Оларға осы баптың төртінші бөлігінде тізбеленгеннен басқа:</w:t>
      </w:r>
      <w:r>
        <w:br/>
      </w:r>
      <w:r>
        <w:rPr>
          <w:rFonts w:ascii="Times New Roman"/>
          <w:b w:val="false"/>
          <w:i w:val="false"/>
          <w:color w:val="000000"/>
          <w:sz w:val="28"/>
        </w:rPr>
        <w:t>
      1) апта сайын бір қысқа мерзімді және бір ұзақ уақыт кездесу алуға;</w:t>
      </w:r>
      <w:r>
        <w:br/>
      </w:r>
      <w:r>
        <w:rPr>
          <w:rFonts w:ascii="Times New Roman"/>
          <w:b w:val="false"/>
          <w:i w:val="false"/>
          <w:color w:val="000000"/>
          <w:sz w:val="28"/>
        </w:rPr>
        <w:t xml:space="preserve">
      2) мекеме орналасқан елді мекеннің шегінде жалға алынған немесе өзінің тұрғын алаңында отбасыларымен тұруға рұқсат етіледі. Бұл ретте, тіркелу кезеңділігі мекеме бастығының қаулысымен белгіленген мекемеге айына төрт рет тіркелу үшін келуге және сағат 21-00-ден 07-00-ге дейін тұрғылықты жерінде болуға міндетті. Сотталған адамдар тұратын тұрғын үй-жайларға мекеме әкімшілігінің өкілі кез келген уақытта келе алады. </w:t>
      </w:r>
      <w:r>
        <w:br/>
      </w:r>
      <w:r>
        <w:rPr>
          <w:rFonts w:ascii="Times New Roman"/>
          <w:b w:val="false"/>
          <w:i w:val="false"/>
          <w:color w:val="000000"/>
          <w:sz w:val="28"/>
        </w:rPr>
        <w:t>
      6. Ұстаудың қатаң жағдайларында жазасын өтеп жүрген сотталған адамдар жатақханаларда немесе камераларда тұрады.</w:t>
      </w:r>
      <w:r>
        <w:br/>
      </w:r>
      <w:r>
        <w:rPr>
          <w:rFonts w:ascii="Times New Roman"/>
          <w:b w:val="false"/>
          <w:i w:val="false"/>
          <w:color w:val="000000"/>
          <w:sz w:val="28"/>
        </w:rPr>
        <w:t>
      Оларға:</w:t>
      </w:r>
      <w:r>
        <w:br/>
      </w:r>
      <w:r>
        <w:rPr>
          <w:rFonts w:ascii="Times New Roman"/>
          <w:b w:val="false"/>
          <w:i w:val="false"/>
          <w:color w:val="000000"/>
          <w:sz w:val="28"/>
        </w:rPr>
        <w:t xml:space="preserve">
      1) мекеменің ішкі тәртіп қағидаларында ұйқыға бөлінген уақыттан басқа кезде мекеме аумағының шегінде мекеме әкімшілігінің рұқсатымен жүріп-тұруға; </w:t>
      </w:r>
      <w:r>
        <w:br/>
      </w:r>
      <w:r>
        <w:rPr>
          <w:rFonts w:ascii="Times New Roman"/>
          <w:b w:val="false"/>
          <w:i w:val="false"/>
          <w:color w:val="000000"/>
          <w:sz w:val="28"/>
        </w:rPr>
        <w:t xml:space="preserve">
      2) азаматтық киім киіп жүруге; </w:t>
      </w:r>
      <w:r>
        <w:br/>
      </w:r>
      <w:r>
        <w:rPr>
          <w:rFonts w:ascii="Times New Roman"/>
          <w:b w:val="false"/>
          <w:i w:val="false"/>
          <w:color w:val="000000"/>
          <w:sz w:val="28"/>
        </w:rPr>
        <w:t xml:space="preserve">
      3) ақшаны шектеусіз пайдалануға; </w:t>
      </w:r>
      <w:r>
        <w:br/>
      </w:r>
      <w:r>
        <w:rPr>
          <w:rFonts w:ascii="Times New Roman"/>
          <w:b w:val="false"/>
          <w:i w:val="false"/>
          <w:color w:val="000000"/>
          <w:sz w:val="28"/>
        </w:rPr>
        <w:t>
      4) мекеме әкімшілігінің рұқсатымен, егер бірінші кезектегі қажетті заттарды сатып алу үшін мекемеге іргелес аумақтың шекарасы шегінде айына бір рет сағат 18:00-ге дейін қадағалаусыз жүріп-тұруға;</w:t>
      </w:r>
      <w:r>
        <w:br/>
      </w:r>
      <w:r>
        <w:rPr>
          <w:rFonts w:ascii="Times New Roman"/>
          <w:b w:val="false"/>
          <w:i w:val="false"/>
          <w:color w:val="000000"/>
          <w:sz w:val="28"/>
        </w:rPr>
        <w:t>
      5) тоқсан сайын бір қысқа мерзімді және алты айда бір рет ұзақ уақыт кездесуге рұқсат етіледі.</w:t>
      </w:r>
      <w:r>
        <w:br/>
      </w:r>
      <w:r>
        <w:rPr>
          <w:rFonts w:ascii="Times New Roman"/>
          <w:b w:val="false"/>
          <w:i w:val="false"/>
          <w:color w:val="000000"/>
          <w:sz w:val="28"/>
        </w:rPr>
        <w:t xml:space="preserve">
      7. Еңбек келісімшартын жасасу мен тоқтатуды және басқа жұмысқа ауыстыруды қоспағанда, сотталған адамдардың еңбегі Қазақстан Республикасының еңбек заңнамасымен реттеледі. Сотталған адаммен еңбек келісімшартын жасасуды, тоқтатуды және оны басқа жұмысқа ауыстыруды жұмыс беруші мекеме әкімшілігін хабардар ету арқылы жүзеге асырады. </w:t>
      </w:r>
      <w:r>
        <w:br/>
      </w:r>
      <w:r>
        <w:rPr>
          <w:rFonts w:ascii="Times New Roman"/>
          <w:b w:val="false"/>
          <w:i w:val="false"/>
          <w:color w:val="000000"/>
          <w:sz w:val="28"/>
        </w:rPr>
        <w:t>
      8. Мекеме әкімшілігі сотталған адамдарды Мекеменің кәсіпорнына жұмысқа орналастырады. Ондай мүмкіндік болмаған жағдайда, сотталған адамды әкімшілік мекемеден тыс жерде, алайда ол орналасқан тиісті облыстың (республикалық маңызы бар қаланың, астананың) шегінде орналасқан ұйымдарға немесе қылмыстық-атқару жүйесінің басқа да мемлекеттік мекемелеріне, мекеме әкімшілігі мен жұмыс беруші арасындағы келісімшарттардың негізінде және оларды тиісті бақылау мен қадағалауды қамтамасыз еткен жағдайда тұру құқығымен жұмысқа орналастырады;</w:t>
      </w:r>
      <w:r>
        <w:br/>
      </w:r>
      <w:r>
        <w:rPr>
          <w:rFonts w:ascii="Times New Roman"/>
          <w:b w:val="false"/>
          <w:i w:val="false"/>
          <w:color w:val="000000"/>
          <w:sz w:val="28"/>
        </w:rPr>
        <w:t>
      Ұйымдарда немесе қылмыстық-атқару жүйесінің басқа да мемлекеттік мекемелерінде тұру құқығы жүріс-тұрыстың теріс дәрежесі бар сотталған адамдарға берілмейді.</w:t>
      </w:r>
      <w:r>
        <w:br/>
      </w:r>
      <w:r>
        <w:rPr>
          <w:rFonts w:ascii="Times New Roman"/>
          <w:b w:val="false"/>
          <w:i w:val="false"/>
          <w:color w:val="000000"/>
          <w:sz w:val="28"/>
        </w:rPr>
        <w:t>
      9. Мекеме әкімшілігі мынадай жағдайларда:</w:t>
      </w:r>
      <w:r>
        <w:br/>
      </w:r>
      <w:r>
        <w:rPr>
          <w:rFonts w:ascii="Times New Roman"/>
          <w:b w:val="false"/>
          <w:i w:val="false"/>
          <w:color w:val="000000"/>
          <w:sz w:val="28"/>
        </w:rPr>
        <w:t>
      1) жоғары тұрған қылмыстық-атқару жүйесі органдарының жазбаша</w:t>
      </w:r>
      <w:r>
        <w:br/>
      </w:r>
      <w:r>
        <w:rPr>
          <w:rFonts w:ascii="Times New Roman"/>
          <w:b w:val="false"/>
          <w:i w:val="false"/>
          <w:color w:val="000000"/>
          <w:sz w:val="28"/>
        </w:rPr>
        <w:t>
нұсқауы бойынша;</w:t>
      </w:r>
      <w:r>
        <w:br/>
      </w:r>
      <w:r>
        <w:rPr>
          <w:rFonts w:ascii="Times New Roman"/>
          <w:b w:val="false"/>
          <w:i w:val="false"/>
          <w:color w:val="000000"/>
          <w:sz w:val="28"/>
        </w:rPr>
        <w:t>
      2) оны босату кезінде;</w:t>
      </w:r>
      <w:r>
        <w:br/>
      </w:r>
      <w:r>
        <w:rPr>
          <w:rFonts w:ascii="Times New Roman"/>
          <w:b w:val="false"/>
          <w:i w:val="false"/>
          <w:color w:val="000000"/>
          <w:sz w:val="28"/>
        </w:rPr>
        <w:t xml:space="preserve">
      3) төтенше немесе әскери жағдай енгізілген кезде; </w:t>
      </w:r>
      <w:r>
        <w:br/>
      </w:r>
      <w:r>
        <w:rPr>
          <w:rFonts w:ascii="Times New Roman"/>
          <w:b w:val="false"/>
          <w:i w:val="false"/>
          <w:color w:val="000000"/>
          <w:sz w:val="28"/>
        </w:rPr>
        <w:t>
      4) сотталған адам жазаны өтеудің белгіленген тәртібін бұзған жағдайда;</w:t>
      </w:r>
      <w:r>
        <w:br/>
      </w:r>
      <w:r>
        <w:rPr>
          <w:rFonts w:ascii="Times New Roman"/>
          <w:b w:val="false"/>
          <w:i w:val="false"/>
          <w:color w:val="000000"/>
          <w:sz w:val="28"/>
        </w:rPr>
        <w:t xml:space="preserve">
      5) жұмыс беруші шарт бойынша міндеттемелерін орындамаған жағдайда; </w:t>
      </w:r>
      <w:r>
        <w:br/>
      </w:r>
      <w:r>
        <w:rPr>
          <w:rFonts w:ascii="Times New Roman"/>
          <w:b w:val="false"/>
          <w:i w:val="false"/>
          <w:color w:val="000000"/>
          <w:sz w:val="28"/>
        </w:rPr>
        <w:t>
      6) мекемеде ерекше жағдайлар режимі енгізілген кезде сотталған адамды жұмыс объектісінен шақыртып алуға міндетті.</w:t>
      </w:r>
      <w:r>
        <w:br/>
      </w:r>
      <w:r>
        <w:rPr>
          <w:rFonts w:ascii="Times New Roman"/>
          <w:b w:val="false"/>
          <w:i w:val="false"/>
          <w:color w:val="000000"/>
          <w:sz w:val="28"/>
        </w:rPr>
        <w:t>
      10. Сотталған адамдарға мекеме орналасқан тиісті облыс (республикалық маңызы бар қала, асхана) аумағының шегінде орналасқан жоғары және орта білімнен кейінгі білім беру ұйымдарында сырттай оқуға рұқсат етіледі.</w:t>
      </w:r>
    </w:p>
    <w:p>
      <w:pPr>
        <w:spacing w:after="0"/>
        <w:ind w:left="0"/>
        <w:jc w:val="both"/>
      </w:pPr>
      <w:r>
        <w:rPr>
          <w:rFonts w:ascii="Times New Roman"/>
          <w:b w:val="false"/>
          <w:i w:val="false"/>
          <w:color w:val="000000"/>
          <w:sz w:val="28"/>
        </w:rPr>
        <w:t>      138-бап. Қауіпсіздік жағдайы төтенше мекемелер</w:t>
      </w:r>
      <w:r>
        <w:br/>
      </w:r>
      <w:r>
        <w:rPr>
          <w:rFonts w:ascii="Times New Roman"/>
          <w:b w:val="false"/>
          <w:i w:val="false"/>
          <w:color w:val="000000"/>
          <w:sz w:val="28"/>
        </w:rPr>
        <w:t xml:space="preserve">
      1. Қауіпсіздік жағдайы төтенше мекемелерде жаза мерзімінің бөлігін қауіпсіздік жағдайы төтенше мекемеде өтеумен бес жылдан астам мерзімге бас бостандығынан айыруға сотталған адамдар, сондай-ақ қауіпсіздік жағдайы орташа, толық қауіпсіздік жағдайдағы және қауіпсіздік жағдайы ең жоғары мекемелерде белгіленген жазаны өтеу тәртібін бұзғаны үшін үш жылға дейінгі мерзімге қауіпсіздік жағдайы төтенше мекемесіне ауыстырылған сотталған адамдар, сондай-ақ өлім жазасын орындауға мораторий енгізілгенге дейін немесе мораторийдің қолданылу уақытында өздеріне қатысты өлім жазасы туралы үкім күшіне енген адамдар ұсталады. Қауіпсіздік жағдайы төтенше мекемеде осы Кодекстің 82-бабында көрсетілген негіздер бойынша орналастырылған сотталған адамдар да ұсталуы мүмкін. </w:t>
      </w:r>
      <w:r>
        <w:br/>
      </w:r>
      <w:r>
        <w:rPr>
          <w:rFonts w:ascii="Times New Roman"/>
          <w:b w:val="false"/>
          <w:i w:val="false"/>
          <w:color w:val="000000"/>
          <w:sz w:val="28"/>
        </w:rPr>
        <w:t>
      2. Қауіпсіздік жағдайы төтенше мекемелерде қатаң, дағдылы және жеңілдетілген жағдайлар белгіленеді.</w:t>
      </w:r>
      <w:r>
        <w:br/>
      </w:r>
      <w:r>
        <w:rPr>
          <w:rFonts w:ascii="Times New Roman"/>
          <w:b w:val="false"/>
          <w:i w:val="false"/>
          <w:color w:val="000000"/>
          <w:sz w:val="28"/>
        </w:rPr>
        <w:t xml:space="preserve">
      3. Дағдылы жағдайларда осы мекемеге жаңадан келген сотталған адамдар және қатаң және жеңілдетілген жағдайлардан ауыстырылған сотталған адамдар жазасын өтейді. </w:t>
      </w:r>
      <w:r>
        <w:br/>
      </w:r>
      <w:r>
        <w:rPr>
          <w:rFonts w:ascii="Times New Roman"/>
          <w:b w:val="false"/>
          <w:i w:val="false"/>
          <w:color w:val="000000"/>
          <w:sz w:val="28"/>
        </w:rPr>
        <w:t>
      4. Сотталған жүкті әйелдер мен жанында жас балалары бар сотталған әйелдерді, сондай-ақ мүгедек болып табылатын сотталған адамдарды қатаң жағдайларда ұстауға болмайды.</w:t>
      </w:r>
      <w:r>
        <w:br/>
      </w:r>
      <w:r>
        <w:rPr>
          <w:rFonts w:ascii="Times New Roman"/>
          <w:b w:val="false"/>
          <w:i w:val="false"/>
          <w:color w:val="000000"/>
          <w:sz w:val="28"/>
        </w:rPr>
        <w:t>
      5. Жаза мерзімінің кемінде бір жылын өткергеннен кейін сотталған адамдар жазаны өтеудің дағдылы жағдайынан жеңілдетілген жағдайларына ауыстырылады.</w:t>
      </w:r>
      <w:r>
        <w:br/>
      </w:r>
      <w:r>
        <w:rPr>
          <w:rFonts w:ascii="Times New Roman"/>
          <w:b w:val="false"/>
          <w:i w:val="false"/>
          <w:color w:val="000000"/>
          <w:sz w:val="28"/>
        </w:rPr>
        <w:t>
      6. Дағдылы және жеңілдетілген жағдайларда жазасын өтеп жүрген, жазаны өтеудің белгіленген тәртібін қасақана бұзушылар деп танылған сотталған адамдар қатаң жағдайларға ауыстырылады. Дағдылы және жеңілдетілген жағдайларға қайта ауыстыру осы баптың бесінші бөлігінде көзделген тәртіппен жүргізіледі.</w:t>
      </w:r>
    </w:p>
    <w:p>
      <w:pPr>
        <w:spacing w:after="0"/>
        <w:ind w:left="0"/>
        <w:jc w:val="both"/>
      </w:pPr>
      <w:r>
        <w:rPr>
          <w:rFonts w:ascii="Times New Roman"/>
          <w:b w:val="false"/>
          <w:i w:val="false"/>
          <w:color w:val="000000"/>
          <w:sz w:val="28"/>
        </w:rPr>
        <w:t>      139-бап. Қауіпсіздік жағдайы төтенше мекемелерде жазаны өтеу</w:t>
      </w:r>
      <w:r>
        <w:br/>
      </w:r>
      <w:r>
        <w:rPr>
          <w:rFonts w:ascii="Times New Roman"/>
          <w:b w:val="false"/>
          <w:i w:val="false"/>
          <w:color w:val="000000"/>
          <w:sz w:val="28"/>
        </w:rPr>
        <w:t>
               жағдайлары</w:t>
      </w:r>
      <w:r>
        <w:br/>
      </w:r>
      <w:r>
        <w:rPr>
          <w:rFonts w:ascii="Times New Roman"/>
          <w:b w:val="false"/>
          <w:i w:val="false"/>
          <w:color w:val="000000"/>
          <w:sz w:val="28"/>
        </w:rPr>
        <w:t>
      1. Бас бостандығынан айыруға сотталған адамдар қауіпсіздік жағдайы төтенше мекемелерде камераларда ұсталады.</w:t>
      </w:r>
      <w:r>
        <w:br/>
      </w:r>
      <w:r>
        <w:rPr>
          <w:rFonts w:ascii="Times New Roman"/>
          <w:b w:val="false"/>
          <w:i w:val="false"/>
          <w:color w:val="000000"/>
          <w:sz w:val="28"/>
        </w:rPr>
        <w:t>
      Сотталған адамның жазбаша өтінішімен, сондай-ақ сотталған адамның жеке қауіпсіздігіне қауіп төнген не басқа сотталған адамдардың немесе мекеме қызметкерлерінің өмірі мен денсаулығына қауіп төндіретін сотталған адамның қауіпсіздігі қажеттілігі болған жағдайларында мекеме бастығының дәлелді қаулысы бойынша және прокурордың келісімімен сотталған адамдар жалғыз адамдық камераларда ұсталады.</w:t>
      </w:r>
      <w:r>
        <w:br/>
      </w:r>
      <w:r>
        <w:rPr>
          <w:rFonts w:ascii="Times New Roman"/>
          <w:b w:val="false"/>
          <w:i w:val="false"/>
          <w:color w:val="000000"/>
          <w:sz w:val="28"/>
        </w:rPr>
        <w:t>
      Қауіп төндіретін сотталған адамдарды, сондай-ақ өздеріне қатысты жеке қауіпсіздігіне қауіп төнген сотталған адамдарды ұстау үшін сыйымдылығы кең камералар пайдаланылуы мүмкін.</w:t>
      </w:r>
      <w:r>
        <w:br/>
      </w:r>
      <w:r>
        <w:rPr>
          <w:rFonts w:ascii="Times New Roman"/>
          <w:b w:val="false"/>
          <w:i w:val="false"/>
          <w:color w:val="000000"/>
          <w:sz w:val="28"/>
        </w:rPr>
        <w:t>
      Сотталған адамдардың өтініші бойынша жалғыз адамдық камераларға ауыстыру бос жалғыз адамдық камералар болған жағдайда жүргізіледі.</w:t>
      </w:r>
      <w:r>
        <w:br/>
      </w:r>
      <w:r>
        <w:rPr>
          <w:rFonts w:ascii="Times New Roman"/>
          <w:b w:val="false"/>
          <w:i w:val="false"/>
          <w:color w:val="000000"/>
          <w:sz w:val="28"/>
        </w:rPr>
        <w:t>
      2. Сотталған адамдарды камералар бойынша орналастыру осы Кодекстің 89-бабында көзделген талаптарды сақтай отырып жүргізіледі. Өлім жазасын орындауға мораторий енгізілгенге дейін немесе мораторийдің қолданылу уақытында өздеріне қатысты өлім жазасы туралы үкім күшіне енген адамдар басқа сотталған адамдардан оқшауланып жалғыз адамның камераларда жазасын өтейді. Бұдан басқа, қатаң, дағдылы және жеңілдетілген жағдайлардағы сотталған адамдар бөлек ұсталады. Шаруашылық қызмет көрсету бойынша жұмыстарды орындау үшін қауіпсіздік жағдайы төтенше мекемелерге жіберілген сотталған адамдар да басқа сотталған адамдардан оқшауланып ұсталады.</w:t>
      </w:r>
      <w:r>
        <w:br/>
      </w:r>
      <w:r>
        <w:rPr>
          <w:rFonts w:ascii="Times New Roman"/>
          <w:b w:val="false"/>
          <w:i w:val="false"/>
          <w:color w:val="000000"/>
          <w:sz w:val="28"/>
        </w:rPr>
        <w:t>
      3. Қауіпсіздік жағдайы төтенше мекемелерде ұсталатын сотталған адамдардың серуендеуі камера бойынша күндізгі уақытта аумақтың арнайы жабдықталған бөлігінде ашық ауада жүргізіледі. Сотталған адам ішкі тәртіптің белгіленген қағидаларын бұзған жағдайда, серуендеу мерзімінен бұрын тоқтатылады.</w:t>
      </w:r>
      <w:r>
        <w:br/>
      </w:r>
      <w:r>
        <w:rPr>
          <w:rFonts w:ascii="Times New Roman"/>
          <w:b w:val="false"/>
          <w:i w:val="false"/>
          <w:color w:val="000000"/>
          <w:sz w:val="28"/>
        </w:rPr>
        <w:t>
      4. Жазасын қатаң жағдайларда өтеп жүрген сотталған адамдарға: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екі айлық есептік көрсеткішке дейінгі мөлшерде жұмсауға; </w:t>
      </w:r>
      <w:r>
        <w:br/>
      </w:r>
      <w:r>
        <w:rPr>
          <w:rFonts w:ascii="Times New Roman"/>
          <w:b w:val="false"/>
          <w:i w:val="false"/>
          <w:color w:val="000000"/>
          <w:sz w:val="28"/>
        </w:rPr>
        <w:t>
      2) жыл ішінде екі қысқа мерзімді кездесуге;</w:t>
      </w:r>
      <w:r>
        <w:br/>
      </w:r>
      <w:r>
        <w:rPr>
          <w:rFonts w:ascii="Times New Roman"/>
          <w:b w:val="false"/>
          <w:i w:val="false"/>
          <w:color w:val="000000"/>
          <w:sz w:val="28"/>
        </w:rPr>
        <w:t>
      3) күн сайын ұзақтығы бір сағаттық серуендеуді пайдалануға рұқсат етіледі.</w:t>
      </w:r>
      <w:r>
        <w:br/>
      </w:r>
      <w:r>
        <w:rPr>
          <w:rFonts w:ascii="Times New Roman"/>
          <w:b w:val="false"/>
          <w:i w:val="false"/>
          <w:color w:val="000000"/>
          <w:sz w:val="28"/>
        </w:rPr>
        <w:t>
      5. Жазасын дағдылы жағдайларда өтеп жүрген сотталған адамдарға:</w:t>
      </w:r>
      <w:r>
        <w:br/>
      </w:r>
      <w:r>
        <w:rPr>
          <w:rFonts w:ascii="Times New Roman"/>
          <w:b w:val="false"/>
          <w:i w:val="false"/>
          <w:color w:val="000000"/>
          <w:sz w:val="28"/>
        </w:rPr>
        <w:t>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бес айлық есептік көрсеткішке дейінгі мөлшерде жұмсауға;</w:t>
      </w:r>
      <w:r>
        <w:br/>
      </w:r>
      <w:r>
        <w:rPr>
          <w:rFonts w:ascii="Times New Roman"/>
          <w:b w:val="false"/>
          <w:i w:val="false"/>
          <w:color w:val="000000"/>
          <w:sz w:val="28"/>
        </w:rPr>
        <w:t>
      2) жыл ішінде үш қысқа мерзімді кездесуге;</w:t>
      </w:r>
      <w:r>
        <w:br/>
      </w:r>
      <w:r>
        <w:rPr>
          <w:rFonts w:ascii="Times New Roman"/>
          <w:b w:val="false"/>
          <w:i w:val="false"/>
          <w:color w:val="000000"/>
          <w:sz w:val="28"/>
        </w:rPr>
        <w:t>
      3) күн сайын ұзақтығы бір жарым сағаттық серуендеуді пайдалануға рұқсат етіледі.</w:t>
      </w:r>
      <w:r>
        <w:br/>
      </w:r>
      <w:r>
        <w:rPr>
          <w:rFonts w:ascii="Times New Roman"/>
          <w:b w:val="false"/>
          <w:i w:val="false"/>
          <w:color w:val="000000"/>
          <w:sz w:val="28"/>
        </w:rPr>
        <w:t>
      6. Жазасын жеңілдетілген жағдайларда өтеп жүрген сотталған адамдарға:</w:t>
      </w:r>
      <w:r>
        <w:br/>
      </w:r>
      <w:r>
        <w:rPr>
          <w:rFonts w:ascii="Times New Roman"/>
          <w:b w:val="false"/>
          <w:i w:val="false"/>
          <w:color w:val="000000"/>
          <w:sz w:val="28"/>
        </w:rPr>
        <w:t>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жеті айлық есептік көрсеткішке дейінгі мөлшерде жұмсауға;</w:t>
      </w:r>
      <w:r>
        <w:br/>
      </w:r>
      <w:r>
        <w:rPr>
          <w:rFonts w:ascii="Times New Roman"/>
          <w:b w:val="false"/>
          <w:i w:val="false"/>
          <w:color w:val="000000"/>
          <w:sz w:val="28"/>
        </w:rPr>
        <w:t>
      2) жыл ішінде үш қысқа мерзімді және үш ұзақ уақыт кездесуге;</w:t>
      </w:r>
      <w:r>
        <w:br/>
      </w:r>
      <w:r>
        <w:rPr>
          <w:rFonts w:ascii="Times New Roman"/>
          <w:b w:val="false"/>
          <w:i w:val="false"/>
          <w:color w:val="000000"/>
          <w:sz w:val="28"/>
        </w:rPr>
        <w:t>
      3) күн сайын ұзақтығы екі сағаттық серуендеуді пайдалануға рұқсат етіледі.</w:t>
      </w:r>
    </w:p>
    <w:p>
      <w:pPr>
        <w:spacing w:after="0"/>
        <w:ind w:left="0"/>
        <w:jc w:val="left"/>
      </w:pPr>
      <w:r>
        <w:rPr>
          <w:rFonts w:ascii="Times New Roman"/>
          <w:b/>
          <w:i w:val="false"/>
          <w:color w:val="000000"/>
        </w:rPr>
        <w:t xml:space="preserve"> 17-тарау. Камералық ұстау жағдайында бас бостандығынан</w:t>
      </w:r>
      <w:r>
        <w:br/>
      </w:r>
      <w:r>
        <w:rPr>
          <w:rFonts w:ascii="Times New Roman"/>
          <w:b/>
          <w:i w:val="false"/>
          <w:color w:val="000000"/>
        </w:rPr>
        <w:t>
айыру түріндегі жазаны өтеу ерекшеліктері</w:t>
      </w:r>
    </w:p>
    <w:p>
      <w:pPr>
        <w:spacing w:after="0"/>
        <w:ind w:left="0"/>
        <w:jc w:val="both"/>
      </w:pPr>
      <w:r>
        <w:rPr>
          <w:rFonts w:ascii="Times New Roman"/>
          <w:b w:val="false"/>
          <w:i w:val="false"/>
          <w:color w:val="000000"/>
          <w:sz w:val="28"/>
        </w:rPr>
        <w:t>      140-бап. Сотталған адамдарды камералық жағдайда ұстау мекемесі</w:t>
      </w:r>
      <w:r>
        <w:br/>
      </w:r>
      <w:r>
        <w:rPr>
          <w:rFonts w:ascii="Times New Roman"/>
          <w:b w:val="false"/>
          <w:i w:val="false"/>
          <w:color w:val="000000"/>
          <w:sz w:val="28"/>
        </w:rPr>
        <w:t>
      1. Бас бостандығынан айыруға сотталған адамдарды мекемеге қабылдауды Мекеменің ішкі күн тәртібі қағидаларында белгіленген тәртіппен әкімшілік жүргізеді.</w:t>
      </w:r>
      <w:r>
        <w:br/>
      </w:r>
      <w:r>
        <w:rPr>
          <w:rFonts w:ascii="Times New Roman"/>
          <w:b w:val="false"/>
          <w:i w:val="false"/>
          <w:color w:val="000000"/>
          <w:sz w:val="28"/>
        </w:rPr>
        <w:t xml:space="preserve">
      2. Мекемеге келген сотталған адамдар он бес тәулікке дейінгі мерзімге карантин бөлімшесіне орналастырылады. Карантин бөлімшесінде болған кезеңінде сотталған адамның жеке басы зерделенеді, оның психологиялық сипаты жасалады, сондай-ақ онымен одан әрі жұмыс жасау әдістері жасалып, оны басқа сотталған адамдармен ұстау үйлесімділігі айқындалады. </w:t>
      </w:r>
      <w:r>
        <w:br/>
      </w:r>
      <w:r>
        <w:rPr>
          <w:rFonts w:ascii="Times New Roman"/>
          <w:b w:val="false"/>
          <w:i w:val="false"/>
          <w:color w:val="000000"/>
          <w:sz w:val="28"/>
        </w:rPr>
        <w:t xml:space="preserve">
      3. Камералар жеке жататын орындарымен, киімге, іш киімге және ыдысқа арналған шкафтармен, санитариялық желімен және қолжуғышпен жабдықталады. </w:t>
      </w:r>
      <w:r>
        <w:br/>
      </w:r>
      <w:r>
        <w:rPr>
          <w:rFonts w:ascii="Times New Roman"/>
          <w:b w:val="false"/>
          <w:i w:val="false"/>
          <w:color w:val="000000"/>
          <w:sz w:val="28"/>
        </w:rPr>
        <w:t xml:space="preserve">
      4. Сотталған адамдар осы баптың бесінші және алтыншы бөліктерінде көзделген жағдайларды қоспағанда, камераларда бекітіліп жабылады. </w:t>
      </w:r>
      <w:r>
        <w:br/>
      </w:r>
      <w:r>
        <w:rPr>
          <w:rFonts w:ascii="Times New Roman"/>
          <w:b w:val="false"/>
          <w:i w:val="false"/>
          <w:color w:val="000000"/>
          <w:sz w:val="28"/>
        </w:rPr>
        <w:t>
      5. Камераларда ұсталатын сотталған адамдарға ұзақтығы:</w:t>
      </w:r>
      <w:r>
        <w:br/>
      </w:r>
      <w:r>
        <w:rPr>
          <w:rFonts w:ascii="Times New Roman"/>
          <w:b w:val="false"/>
          <w:i w:val="false"/>
          <w:color w:val="000000"/>
          <w:sz w:val="28"/>
        </w:rPr>
        <w:t xml:space="preserve">
      1) қатаң ұстау жағдайларында - бір жарым сағаттық; </w:t>
      </w:r>
      <w:r>
        <w:br/>
      </w:r>
      <w:r>
        <w:rPr>
          <w:rFonts w:ascii="Times New Roman"/>
          <w:b w:val="false"/>
          <w:i w:val="false"/>
          <w:color w:val="000000"/>
          <w:sz w:val="28"/>
        </w:rPr>
        <w:t xml:space="preserve">
      2) дағдылы ұстау жағдайларында - төрт сағатқа дейінгі серуендеулер беріледі. </w:t>
      </w:r>
      <w:r>
        <w:br/>
      </w:r>
      <w:r>
        <w:rPr>
          <w:rFonts w:ascii="Times New Roman"/>
          <w:b w:val="false"/>
          <w:i w:val="false"/>
          <w:color w:val="000000"/>
          <w:sz w:val="28"/>
        </w:rPr>
        <w:t>
      6. Жеңілдетілген және жеңілдікті ұстау жағдайындағы сотталған адамдар сағат 10.00-ден 20.00-ге дейін камерадан тыс жерде бола алады.</w:t>
      </w:r>
      <w:r>
        <w:br/>
      </w:r>
      <w:r>
        <w:rPr>
          <w:rFonts w:ascii="Times New Roman"/>
          <w:b w:val="false"/>
          <w:i w:val="false"/>
          <w:color w:val="000000"/>
          <w:sz w:val="28"/>
        </w:rPr>
        <w:t>
      7. Осы баптың бесінші және алтыншы бөліктерінде, сондай-ақ Қылмыстық-атқару жүйесі мекемелерінде ұсталатын адамдардың жүріс- тұрысын бақылауды және қадағалауды жүзеге асыру бойынша қызметті ұйымдастыру және тексеріп қарауды жүргізу қағидаларында көзделген жағдайларды қоспағанда, камераның есігін ашуға тыйым салынады.</w:t>
      </w:r>
      <w:r>
        <w:br/>
      </w:r>
      <w:r>
        <w:rPr>
          <w:rFonts w:ascii="Times New Roman"/>
          <w:b w:val="false"/>
          <w:i w:val="false"/>
          <w:color w:val="000000"/>
          <w:sz w:val="28"/>
        </w:rPr>
        <w:t>
      8. Сотталған адамдардың тамақ ішуі камера бойынша, сондай-ақ асханада жүзеге асырылады. Өндірістік аймаққа жұмысқа шығарылатын сотталған адамдар өндірістік объектілердің асханаларында тамақ ішеді.</w:t>
      </w:r>
      <w:r>
        <w:br/>
      </w:r>
      <w:r>
        <w:rPr>
          <w:rFonts w:ascii="Times New Roman"/>
          <w:b w:val="false"/>
          <w:i w:val="false"/>
          <w:color w:val="000000"/>
          <w:sz w:val="28"/>
        </w:rPr>
        <w:t xml:space="preserve">
      9. Камера бойынша ұстау мекемелерінде ұсталатын сотталған адамдарды қадағалау Қылмыстық-атқару жүйесі мекемелерінде ұсталатын адамдардың жүріс-тұрысын бақылауды және қадағалауды жүзеге асыру бойынша қызметті ұйымдастыру және тексеріп қарауды жүргізу қағидаларына сәйкес жүзеге асырылады. </w:t>
      </w:r>
    </w:p>
    <w:p>
      <w:pPr>
        <w:spacing w:after="0"/>
        <w:ind w:left="0"/>
        <w:jc w:val="both"/>
      </w:pPr>
      <w:r>
        <w:rPr>
          <w:rFonts w:ascii="Times New Roman"/>
          <w:b w:val="false"/>
          <w:i w:val="false"/>
          <w:color w:val="000000"/>
          <w:sz w:val="28"/>
        </w:rPr>
        <w:t>      141-бап. Камералық ұстаудың негізгі жағдайлары</w:t>
      </w:r>
      <w:r>
        <w:br/>
      </w:r>
      <w:r>
        <w:rPr>
          <w:rFonts w:ascii="Times New Roman"/>
          <w:b w:val="false"/>
          <w:i w:val="false"/>
          <w:color w:val="000000"/>
          <w:sz w:val="28"/>
        </w:rPr>
        <w:t>
      1. Сотталған адамдар осы Кодекстің 107-бабының бірінші тармағында белгіленген тұрғын алаңы нормаларына сәйкес камераларға орналастырылады. Әрбір секция душ кабиналарымен жабдықталады.</w:t>
      </w:r>
      <w:r>
        <w:br/>
      </w:r>
      <w:r>
        <w:rPr>
          <w:rFonts w:ascii="Times New Roman"/>
          <w:b w:val="false"/>
          <w:i w:val="false"/>
          <w:color w:val="000000"/>
          <w:sz w:val="28"/>
        </w:rPr>
        <w:t xml:space="preserve">
      2. Камераларда ұсталатын сотталған адамдардың телехабарлар көруі және радиохабарлар тыңдауы күн тәртібінде ұйықтау үшін бөлінген уақытты қоспағанда, жұмыстан бос сағаттарда жүргізіледі. </w:t>
      </w:r>
      <w:r>
        <w:br/>
      </w:r>
      <w:r>
        <w:rPr>
          <w:rFonts w:ascii="Times New Roman"/>
          <w:b w:val="false"/>
          <w:i w:val="false"/>
          <w:color w:val="000000"/>
          <w:sz w:val="28"/>
        </w:rPr>
        <w:t>
      3. Сотталған адамдарды тексеру камера бойынша, тексеру карточкалары бойынша корпустарда жүргізіледі.</w:t>
      </w:r>
      <w:r>
        <w:br/>
      </w:r>
      <w:r>
        <w:rPr>
          <w:rFonts w:ascii="Times New Roman"/>
          <w:b w:val="false"/>
          <w:i w:val="false"/>
          <w:color w:val="000000"/>
          <w:sz w:val="28"/>
        </w:rPr>
        <w:t xml:space="preserve">
      4. Сотталған адамдарға темекі тартуға осы мақсатқа арнайы бөлінген орындарда ғана рұқсат беріледі. </w:t>
      </w:r>
      <w:r>
        <w:br/>
      </w:r>
      <w:r>
        <w:rPr>
          <w:rFonts w:ascii="Times New Roman"/>
          <w:b w:val="false"/>
          <w:i w:val="false"/>
          <w:color w:val="000000"/>
          <w:sz w:val="28"/>
        </w:rPr>
        <w:t>
      5. Сотталған адамдарға тиесілі темекі өнімдері мен сіріңке, оттықтар сақтау камерасындағы арнайы жабдықталған шкафтарда (жәшіктерде) сақталады.</w:t>
      </w:r>
      <w:r>
        <w:br/>
      </w:r>
      <w:r>
        <w:rPr>
          <w:rFonts w:ascii="Times New Roman"/>
          <w:b w:val="false"/>
          <w:i w:val="false"/>
          <w:color w:val="000000"/>
          <w:sz w:val="28"/>
        </w:rPr>
        <w:t>
      6. Сотталған адамдардың дәрігердің қабылдануына (медициналық тексеруге) алдын ала жазылуы сотталған адамдардың өтініші бойынша бақылаушылар қызметі кезекшілікті қабылдау-тапсыру және сотталған адамдарды тексеру кезінде жүзеге асырылады. Сотталған адам ауруханаға жатқызылған кезде медициналық санитариялық бөлімнің стационарына ауыстырылады.</w:t>
      </w:r>
    </w:p>
    <w:p>
      <w:pPr>
        <w:spacing w:after="0"/>
        <w:ind w:left="0"/>
        <w:jc w:val="both"/>
      </w:pPr>
      <w:r>
        <w:rPr>
          <w:rFonts w:ascii="Times New Roman"/>
          <w:b w:val="false"/>
          <w:i w:val="false"/>
          <w:color w:val="000000"/>
          <w:sz w:val="28"/>
        </w:rPr>
        <w:t>      142-бап. Камералық ұстау мекемелерінде сотталған адамдармен</w:t>
      </w:r>
      <w:r>
        <w:br/>
      </w:r>
      <w:r>
        <w:rPr>
          <w:rFonts w:ascii="Times New Roman"/>
          <w:b w:val="false"/>
          <w:i w:val="false"/>
          <w:color w:val="000000"/>
          <w:sz w:val="28"/>
        </w:rPr>
        <w:t>
               тәрбие жұмысы</w:t>
      </w:r>
      <w:r>
        <w:br/>
      </w:r>
      <w:r>
        <w:rPr>
          <w:rFonts w:ascii="Times New Roman"/>
          <w:b w:val="false"/>
          <w:i w:val="false"/>
          <w:color w:val="000000"/>
          <w:sz w:val="28"/>
        </w:rPr>
        <w:t>
      1. Камералық ұстау мекемелерінде сотталған адамдармен тәрбие жұмысы осы Кодексте белгіленген талаптарға сәйкес жүзеге асырылады.</w:t>
      </w:r>
      <w:r>
        <w:br/>
      </w:r>
      <w:r>
        <w:rPr>
          <w:rFonts w:ascii="Times New Roman"/>
          <w:b w:val="false"/>
          <w:i w:val="false"/>
          <w:color w:val="000000"/>
          <w:sz w:val="28"/>
        </w:rPr>
        <w:t xml:space="preserve">
      2. Жеке тәрбие жұмысы сотталған адамдар ұсталатын камераларда жүргізіледі. </w:t>
      </w:r>
      <w:r>
        <w:br/>
      </w:r>
      <w:r>
        <w:rPr>
          <w:rFonts w:ascii="Times New Roman"/>
          <w:b w:val="false"/>
          <w:i w:val="false"/>
          <w:color w:val="000000"/>
          <w:sz w:val="28"/>
        </w:rPr>
        <w:t>
      3. Тәрбие жұмысын топтық және жаппай нысандарда жүргізген кезде камераларда ұсталатын сотталған адамдар соған арналған үй-жайларда кіші және үлкен топтарға біріктіріледі.</w:t>
      </w:r>
      <w:r>
        <w:br/>
      </w:r>
      <w:r>
        <w:rPr>
          <w:rFonts w:ascii="Times New Roman"/>
          <w:b w:val="false"/>
          <w:i w:val="false"/>
          <w:color w:val="000000"/>
          <w:sz w:val="28"/>
        </w:rPr>
        <w:t>
      4. Бас бостандығынан айыруға сотталған адамдардың бастауыш, негізгі орта, жалпы орта білім алуын ұйымдастыру осы Кодексте белгіленген талаптарға сәйкес жүзеге асырылады.</w:t>
      </w:r>
    </w:p>
    <w:p>
      <w:pPr>
        <w:spacing w:after="0"/>
        <w:ind w:left="0"/>
        <w:jc w:val="both"/>
      </w:pPr>
      <w:r>
        <w:rPr>
          <w:rFonts w:ascii="Times New Roman"/>
          <w:b w:val="false"/>
          <w:i w:val="false"/>
          <w:color w:val="000000"/>
          <w:sz w:val="28"/>
        </w:rPr>
        <w:t>      143-бап. Камералық ұстау жағдайларындағы сотталған адамдардың</w:t>
      </w:r>
      <w:r>
        <w:br/>
      </w:r>
      <w:r>
        <w:rPr>
          <w:rFonts w:ascii="Times New Roman"/>
          <w:b w:val="false"/>
          <w:i w:val="false"/>
          <w:color w:val="000000"/>
          <w:sz w:val="28"/>
        </w:rPr>
        <w:t>
               еңбегі</w:t>
      </w:r>
      <w:r>
        <w:br/>
      </w:r>
      <w:r>
        <w:rPr>
          <w:rFonts w:ascii="Times New Roman"/>
          <w:b w:val="false"/>
          <w:i w:val="false"/>
          <w:color w:val="000000"/>
          <w:sz w:val="28"/>
        </w:rPr>
        <w:t>
      1. Сотталған адамдардың еңбегі арнайы жабдықталған жұмыс камераларында ұйымдастырылады.</w:t>
      </w:r>
      <w:r>
        <w:br/>
      </w:r>
      <w:r>
        <w:rPr>
          <w:rFonts w:ascii="Times New Roman"/>
          <w:b w:val="false"/>
          <w:i w:val="false"/>
          <w:color w:val="000000"/>
          <w:sz w:val="28"/>
        </w:rPr>
        <w:t xml:space="preserve">
      2. Сотталған адамдарды жұмысқа шығару және қайтып алып келу мекемелердің Ішкі күн тәртібі қағидаларына сәйкес жүзеге асырылады. </w:t>
      </w:r>
      <w:r>
        <w:br/>
      </w:r>
      <w:r>
        <w:rPr>
          <w:rFonts w:ascii="Times New Roman"/>
          <w:b w:val="false"/>
          <w:i w:val="false"/>
          <w:color w:val="000000"/>
          <w:sz w:val="28"/>
        </w:rPr>
        <w:t xml:space="preserve">
      3. Сотталған адамдар, олардың заттары мен киімі, сондай-ақ жұмыс камерасы тінтуге және тексеріп қарауға жатады. </w:t>
      </w:r>
      <w:r>
        <w:br/>
      </w:r>
      <w:r>
        <w:rPr>
          <w:rFonts w:ascii="Times New Roman"/>
          <w:b w:val="false"/>
          <w:i w:val="false"/>
          <w:color w:val="000000"/>
          <w:sz w:val="28"/>
        </w:rPr>
        <w:t xml:space="preserve">
      4. Жұмыс камералары болмаған кезде еңбек өндірістік аймақтық оқшауланған жергілікті учаскелерінің аумағында ұйымдастырылады. </w:t>
      </w:r>
    </w:p>
    <w:p>
      <w:pPr>
        <w:spacing w:after="0"/>
        <w:ind w:left="0"/>
        <w:jc w:val="left"/>
      </w:pPr>
      <w:r>
        <w:rPr>
          <w:rFonts w:ascii="Times New Roman"/>
          <w:b/>
          <w:i w:val="false"/>
          <w:color w:val="000000"/>
        </w:rPr>
        <w:t xml:space="preserve"> 18-тарау. Кәмелетке толмаған сотталған адамдардың</w:t>
      </w:r>
      <w:r>
        <w:br/>
      </w:r>
      <w:r>
        <w:rPr>
          <w:rFonts w:ascii="Times New Roman"/>
          <w:b/>
          <w:i w:val="false"/>
          <w:color w:val="000000"/>
        </w:rPr>
        <w:t>
бас бостандығынан айыру түріндегі жазаны</w:t>
      </w:r>
      <w:r>
        <w:br/>
      </w:r>
      <w:r>
        <w:rPr>
          <w:rFonts w:ascii="Times New Roman"/>
          <w:b/>
          <w:i w:val="false"/>
          <w:color w:val="000000"/>
        </w:rPr>
        <w:t>
өтеу ерекшеліктері</w:t>
      </w:r>
    </w:p>
    <w:p>
      <w:pPr>
        <w:spacing w:after="0"/>
        <w:ind w:left="0"/>
        <w:jc w:val="both"/>
      </w:pPr>
      <w:r>
        <w:rPr>
          <w:rFonts w:ascii="Times New Roman"/>
          <w:b w:val="false"/>
          <w:i w:val="false"/>
          <w:color w:val="000000"/>
          <w:sz w:val="28"/>
        </w:rPr>
        <w:t>      144-бап. Кәмелетке толмағандарды ұстауға арналған қауіпсіздік</w:t>
      </w:r>
      <w:r>
        <w:br/>
      </w:r>
      <w:r>
        <w:rPr>
          <w:rFonts w:ascii="Times New Roman"/>
          <w:b w:val="false"/>
          <w:i w:val="false"/>
          <w:color w:val="000000"/>
          <w:sz w:val="28"/>
        </w:rPr>
        <w:t>
               жағдайы орташа мекемелерде жазаны өтеу тәртібі</w:t>
      </w:r>
      <w:r>
        <w:br/>
      </w:r>
      <w:r>
        <w:rPr>
          <w:rFonts w:ascii="Times New Roman"/>
          <w:b w:val="false"/>
          <w:i w:val="false"/>
          <w:color w:val="000000"/>
          <w:sz w:val="28"/>
        </w:rPr>
        <w:t xml:space="preserve">
      1. Кәмелетке толмағандарды ұстауға арналған қауіпсіздік жағдайы орташа мекемелерде жазаны өтеудің қатаң, дағдылы, жеңілдетілген және жеңілдікті жағдайлары белгіленеді. </w:t>
      </w:r>
      <w:r>
        <w:br/>
      </w:r>
      <w:r>
        <w:rPr>
          <w:rFonts w:ascii="Times New Roman"/>
          <w:b w:val="false"/>
          <w:i w:val="false"/>
          <w:color w:val="000000"/>
          <w:sz w:val="28"/>
        </w:rPr>
        <w:t>
      2. Кәмелетке толмағандарды ұстауға арналған қауіпсіздік жағдайы орташа мекемелерде дағдылы жағдайларда жаңадан келген сотталған адамдар, сондай-ақ жазаны өтеудің қатаң, жеңілдетілген немесе жеңілдікті жағдайларынан ауыстырылған сотталған адамдар жазасын өтейді.</w:t>
      </w:r>
      <w:r>
        <w:br/>
      </w:r>
      <w:r>
        <w:rPr>
          <w:rFonts w:ascii="Times New Roman"/>
          <w:b w:val="false"/>
          <w:i w:val="false"/>
          <w:color w:val="000000"/>
          <w:sz w:val="28"/>
        </w:rPr>
        <w:t xml:space="preserve">
      3. Еңбек пен оқуға адал қарағаны үшін бірінші дәрежедегі дұрыс жүріс-тұрысы бар сотталған адамдар кемінде алты айын өткергеннен кейін дағдылы жағдайлардан жеңілдетілген жағдайларға ауыстырылады. </w:t>
      </w:r>
      <w:r>
        <w:br/>
      </w:r>
      <w:r>
        <w:rPr>
          <w:rFonts w:ascii="Times New Roman"/>
          <w:b w:val="false"/>
          <w:i w:val="false"/>
          <w:color w:val="000000"/>
          <w:sz w:val="28"/>
        </w:rPr>
        <w:t>
      4. Жазасын жеңілдетілген жағдайларда өтеп жүрген, жазаны өтеудің белгіленген тәртібін қасақана бұзушылар деп танылған сотталған адамдар дағдылы жағдайларға ауыстырылады. Жеңілдетілген жағдайларға қайта ауыстыру осы баптың үшінші бөлігінде белгіленген тәртіппен жүргізіледі.</w:t>
      </w:r>
      <w:r>
        <w:br/>
      </w:r>
      <w:r>
        <w:rPr>
          <w:rFonts w:ascii="Times New Roman"/>
          <w:b w:val="false"/>
          <w:i w:val="false"/>
          <w:color w:val="000000"/>
          <w:sz w:val="28"/>
        </w:rPr>
        <w:t>
      5. Жазасын жеңілдікті жағдайларда өтеп жүрген, жазаны өтеудің белгіленген тәртібін бұзушы болып табылатын сотталған адамдар жеңілдетілген жағдайларға ауыстырылады. Жеңілдікті жағдайларға қайта ауыстыру жеңілдетілген жағдайларға оралғаннан кейін алты ай өткен соң жүргізіледі.</w:t>
      </w:r>
      <w:r>
        <w:br/>
      </w:r>
      <w:r>
        <w:rPr>
          <w:rFonts w:ascii="Times New Roman"/>
          <w:b w:val="false"/>
          <w:i w:val="false"/>
          <w:color w:val="000000"/>
          <w:sz w:val="28"/>
        </w:rPr>
        <w:t>
      6. Жазаны өтеудің белгіленген тәртібін қасақана бұзушылар деп танылған сотталған адамдар дағдылы және жеңілдетілген жағдайлардан үш айдан алты айға дейінгі мерзімге қатаң жағдайларға ауыстырылады.</w:t>
      </w:r>
      <w:r>
        <w:br/>
      </w:r>
      <w:r>
        <w:rPr>
          <w:rFonts w:ascii="Times New Roman"/>
          <w:b w:val="false"/>
          <w:i w:val="false"/>
          <w:color w:val="000000"/>
          <w:sz w:val="28"/>
        </w:rPr>
        <w:t>
      7. Жасақ тәрбиешілері кеңесінің ұсынымы бойынша жүргізілетін дағдылы жағдайдан жеңілдетілген жағдайға ауыстыруды қоспағанда, сотталған адамдарды жазаны өтеудің бір жағдайынан екіншісіне ауыстыруды оқу-тәрбие кеңесінің ұсынымы бойынша мекеме бастығы жүргізеді.</w:t>
      </w:r>
    </w:p>
    <w:p>
      <w:pPr>
        <w:spacing w:after="0"/>
        <w:ind w:left="0"/>
        <w:jc w:val="both"/>
      </w:pPr>
      <w:r>
        <w:rPr>
          <w:rFonts w:ascii="Times New Roman"/>
          <w:b w:val="false"/>
          <w:i w:val="false"/>
          <w:color w:val="000000"/>
          <w:sz w:val="28"/>
        </w:rPr>
        <w:t>      145-бап. Кәмелетке толмағандарды ұстауға арналған қауіпсіздік</w:t>
      </w:r>
      <w:r>
        <w:br/>
      </w:r>
      <w:r>
        <w:rPr>
          <w:rFonts w:ascii="Times New Roman"/>
          <w:b w:val="false"/>
          <w:i w:val="false"/>
          <w:color w:val="000000"/>
          <w:sz w:val="28"/>
        </w:rPr>
        <w:t>
               жағдайы орташа мекемелерде жазаны өтеу жағдайлары</w:t>
      </w:r>
      <w:r>
        <w:br/>
      </w:r>
      <w:r>
        <w:rPr>
          <w:rFonts w:ascii="Times New Roman"/>
          <w:b w:val="false"/>
          <w:i w:val="false"/>
          <w:color w:val="000000"/>
          <w:sz w:val="28"/>
        </w:rPr>
        <w:t>
      1. Жазасын дағдылы жағдайларда өтеп жүрген сотталған адамдар жатақханаларда немесе камераларда тұрады.</w:t>
      </w:r>
      <w:r>
        <w:br/>
      </w:r>
      <w:r>
        <w:rPr>
          <w:rFonts w:ascii="Times New Roman"/>
          <w:b w:val="false"/>
          <w:i w:val="false"/>
          <w:color w:val="000000"/>
          <w:sz w:val="28"/>
        </w:rPr>
        <w:t>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он айлық есептік көрсеткішке дейінгі мөлшерде жұмсауға; </w:t>
      </w:r>
      <w:r>
        <w:br/>
      </w:r>
      <w:r>
        <w:rPr>
          <w:rFonts w:ascii="Times New Roman"/>
          <w:b w:val="false"/>
          <w:i w:val="false"/>
          <w:color w:val="000000"/>
          <w:sz w:val="28"/>
        </w:rPr>
        <w:t xml:space="preserve">
      2) жыл ішінде сегіз қысқа мерзімді және төрт ұзақ уақыт кездесуге рұқсат етіледі. </w:t>
      </w:r>
      <w:r>
        <w:br/>
      </w:r>
      <w:r>
        <w:rPr>
          <w:rFonts w:ascii="Times New Roman"/>
          <w:b w:val="false"/>
          <w:i w:val="false"/>
          <w:color w:val="000000"/>
          <w:sz w:val="28"/>
        </w:rPr>
        <w:t>
      2. Жазасын жеңілдетілген жағдайларда өтеп жүрген сотталған адамдар жатақханаларда немесе камераларда тұрады.</w:t>
      </w:r>
      <w:r>
        <w:br/>
      </w:r>
      <w:r>
        <w:rPr>
          <w:rFonts w:ascii="Times New Roman"/>
          <w:b w:val="false"/>
          <w:i w:val="false"/>
          <w:color w:val="000000"/>
          <w:sz w:val="28"/>
        </w:rPr>
        <w:t>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қаражатынан ай сайын он бес айлық есептік көрсеткішке дейінгі мөлшерде жұмсауға; </w:t>
      </w:r>
      <w:r>
        <w:br/>
      </w:r>
      <w:r>
        <w:rPr>
          <w:rFonts w:ascii="Times New Roman"/>
          <w:b w:val="false"/>
          <w:i w:val="false"/>
          <w:color w:val="000000"/>
          <w:sz w:val="28"/>
        </w:rPr>
        <w:t>
      2) жыл ішінде жиырма төрт қысқа мерзімді және алты ұзақ уақыт кездесуге рұқсат етіледі. Мекеме әкімшілігінің рұқсатымен ұзақ уақыт кездесулер мекемеден тыс жерде өткізіледі.</w:t>
      </w:r>
      <w:r>
        <w:br/>
      </w:r>
      <w:r>
        <w:rPr>
          <w:rFonts w:ascii="Times New Roman"/>
          <w:b w:val="false"/>
          <w:i w:val="false"/>
          <w:color w:val="000000"/>
          <w:sz w:val="28"/>
        </w:rPr>
        <w:t>
      3. Жазасын жеңілдікті жағдайларда өтеп жүрген сотталған адамдар мекемеден тыс жерлерде жақсартылған тұрғын үй-жайларда күзетсіз, бірақ бақылаумен және қадағалаумен тұрады.</w:t>
      </w:r>
      <w:r>
        <w:br/>
      </w:r>
      <w:r>
        <w:rPr>
          <w:rFonts w:ascii="Times New Roman"/>
          <w:b w:val="false"/>
          <w:i w:val="false"/>
          <w:color w:val="000000"/>
          <w:sz w:val="28"/>
        </w:rPr>
        <w:t>
      Оларға:</w:t>
      </w:r>
      <w:r>
        <w:br/>
      </w:r>
      <w:r>
        <w:rPr>
          <w:rFonts w:ascii="Times New Roman"/>
          <w:b w:val="false"/>
          <w:i w:val="false"/>
          <w:color w:val="000000"/>
          <w:sz w:val="28"/>
        </w:rPr>
        <w:t xml:space="preserve">
      1) тамақ өнімдері мен бірінші кезектегі қажетті заттарды сатып алуға мекеменің бақылау шоттарында уақытша орналастырылған қолма-қол ақша қаражатын шектеусіз жұмсауға; </w:t>
      </w:r>
      <w:r>
        <w:br/>
      </w:r>
      <w:r>
        <w:rPr>
          <w:rFonts w:ascii="Times New Roman"/>
          <w:b w:val="false"/>
          <w:i w:val="false"/>
          <w:color w:val="000000"/>
          <w:sz w:val="28"/>
        </w:rPr>
        <w:t xml:space="preserve">
      2) ақша пайдалануға; </w:t>
      </w:r>
      <w:r>
        <w:br/>
      </w:r>
      <w:r>
        <w:rPr>
          <w:rFonts w:ascii="Times New Roman"/>
          <w:b w:val="false"/>
          <w:i w:val="false"/>
          <w:color w:val="000000"/>
          <w:sz w:val="28"/>
        </w:rPr>
        <w:t xml:space="preserve">
      3) шектеусіз қысқа мерзімді және ұзақ уақыт кездесуге; </w:t>
      </w:r>
      <w:r>
        <w:br/>
      </w:r>
      <w:r>
        <w:rPr>
          <w:rFonts w:ascii="Times New Roman"/>
          <w:b w:val="false"/>
          <w:i w:val="false"/>
          <w:color w:val="000000"/>
          <w:sz w:val="28"/>
        </w:rPr>
        <w:t xml:space="preserve">
      4) азаматтық үлгідегі киім мен аяқ киімді пайдалануға рұқсат етіледі. </w:t>
      </w:r>
      <w:r>
        <w:br/>
      </w:r>
      <w:r>
        <w:rPr>
          <w:rFonts w:ascii="Times New Roman"/>
          <w:b w:val="false"/>
          <w:i w:val="false"/>
          <w:color w:val="000000"/>
          <w:sz w:val="28"/>
        </w:rPr>
        <w:t>
      4. Жазасын қатаң жағдайларда өтеп жүрген сотталған адамдар оқудан немесе жұмыстан бос уақытта жабылатын камераларда тұрады.</w:t>
      </w:r>
      <w:r>
        <w:br/>
      </w:r>
      <w:r>
        <w:rPr>
          <w:rFonts w:ascii="Times New Roman"/>
          <w:b w:val="false"/>
          <w:i w:val="false"/>
          <w:color w:val="000000"/>
          <w:sz w:val="28"/>
        </w:rPr>
        <w:t>
      Оларға:</w:t>
      </w:r>
      <w:r>
        <w:br/>
      </w:r>
      <w:r>
        <w:rPr>
          <w:rFonts w:ascii="Times New Roman"/>
          <w:b w:val="false"/>
          <w:i w:val="false"/>
          <w:color w:val="000000"/>
          <w:sz w:val="28"/>
        </w:rPr>
        <w:t>
      1) тамақ өнімдері мен бірінші кезектегі қажетті заттарды сатып алуға өздерінің бақылау шоттарында уақытша орналастырылған қолма-қол ақша қаражатынан ай сайын сегіз айлық есептік көрсеткішке дейінгі мөлшерде жұмсауға;</w:t>
      </w:r>
      <w:r>
        <w:br/>
      </w:r>
      <w:r>
        <w:rPr>
          <w:rFonts w:ascii="Times New Roman"/>
          <w:b w:val="false"/>
          <w:i w:val="false"/>
          <w:color w:val="000000"/>
          <w:sz w:val="28"/>
        </w:rPr>
        <w:t>
      2) жыл ішінде алты қысқа мерзімді және екі ұзақ уақыт кездесуге рұқсат етіледі.</w:t>
      </w:r>
    </w:p>
    <w:p>
      <w:pPr>
        <w:spacing w:after="0"/>
        <w:ind w:left="0"/>
        <w:jc w:val="both"/>
      </w:pPr>
      <w:r>
        <w:rPr>
          <w:rFonts w:ascii="Times New Roman"/>
          <w:b w:val="false"/>
          <w:i w:val="false"/>
          <w:color w:val="000000"/>
          <w:sz w:val="28"/>
        </w:rPr>
        <w:t>      146-бап. Кәмелетке толмағандарды ұстауға арналған қауіпсіздік</w:t>
      </w:r>
      <w:r>
        <w:br/>
      </w:r>
      <w:r>
        <w:rPr>
          <w:rFonts w:ascii="Times New Roman"/>
          <w:b w:val="false"/>
          <w:i w:val="false"/>
          <w:color w:val="000000"/>
          <w:sz w:val="28"/>
        </w:rPr>
        <w:t>
               жағдайы орташа мекемелерде бас бостандығынан айыруға</w:t>
      </w:r>
      <w:r>
        <w:br/>
      </w:r>
      <w:r>
        <w:rPr>
          <w:rFonts w:ascii="Times New Roman"/>
          <w:b w:val="false"/>
          <w:i w:val="false"/>
          <w:color w:val="000000"/>
          <w:sz w:val="28"/>
        </w:rPr>
        <w:t>
               сотталған адамдарға қолданылатын көтермелеу шаралары</w:t>
      </w:r>
      <w:r>
        <w:br/>
      </w:r>
      <w:r>
        <w:rPr>
          <w:rFonts w:ascii="Times New Roman"/>
          <w:b w:val="false"/>
          <w:i w:val="false"/>
          <w:color w:val="000000"/>
          <w:sz w:val="28"/>
        </w:rPr>
        <w:t>
      Сотталған адамдарға жақсы мінез-құлқы, оқу мен еңбекке адал қарағаны, өздігінен қызмет ету ұйымдарының жұмысына және тәрбие іс-шараларына белсене қатысқаны үшін осы Кодекстің 121-бабында көзделгендермен қатар мынадай:</w:t>
      </w:r>
      <w:r>
        <w:br/>
      </w:r>
      <w:r>
        <w:rPr>
          <w:rFonts w:ascii="Times New Roman"/>
          <w:b w:val="false"/>
          <w:i w:val="false"/>
          <w:color w:val="000000"/>
          <w:sz w:val="28"/>
        </w:rPr>
        <w:t xml:space="preserve">
      1) қызметкерлермен бірге жүріп мекемеден тыс жердегі мәдени-ойын-сауық және спорттық іс-шараларға бару құқығын беру; </w:t>
      </w:r>
      <w:r>
        <w:br/>
      </w:r>
      <w:r>
        <w:rPr>
          <w:rFonts w:ascii="Times New Roman"/>
          <w:b w:val="false"/>
          <w:i w:val="false"/>
          <w:color w:val="000000"/>
          <w:sz w:val="28"/>
        </w:rPr>
        <w:t xml:space="preserve">
      2) ата-аналары немесе басқа жақын туыстарымен бірге жүріп мекемеден тыс жерлерге шығу құқығын беру; </w:t>
      </w:r>
      <w:r>
        <w:br/>
      </w:r>
      <w:r>
        <w:rPr>
          <w:rFonts w:ascii="Times New Roman"/>
          <w:b w:val="false"/>
          <w:i w:val="false"/>
          <w:color w:val="000000"/>
          <w:sz w:val="28"/>
        </w:rPr>
        <w:t xml:space="preserve">
      3) тәртіптік изолятордан мерзімінен бұрын босату көтермелеу шаралары қолданылуы мүмкін. </w:t>
      </w:r>
    </w:p>
    <w:p>
      <w:pPr>
        <w:spacing w:after="0"/>
        <w:ind w:left="0"/>
        <w:jc w:val="both"/>
      </w:pPr>
      <w:r>
        <w:rPr>
          <w:rFonts w:ascii="Times New Roman"/>
          <w:b w:val="false"/>
          <w:i w:val="false"/>
          <w:color w:val="000000"/>
          <w:sz w:val="28"/>
        </w:rPr>
        <w:t>      147-бап. Кәмелетке толмағандарды ұстауға арналған қауіпсіздік</w:t>
      </w:r>
      <w:r>
        <w:br/>
      </w:r>
      <w:r>
        <w:rPr>
          <w:rFonts w:ascii="Times New Roman"/>
          <w:b w:val="false"/>
          <w:i w:val="false"/>
          <w:color w:val="000000"/>
          <w:sz w:val="28"/>
        </w:rPr>
        <w:t>
               жағдайы орташа мекемелерде бас бостандығынан айыруға</w:t>
      </w:r>
      <w:r>
        <w:br/>
      </w:r>
      <w:r>
        <w:rPr>
          <w:rFonts w:ascii="Times New Roman"/>
          <w:b w:val="false"/>
          <w:i w:val="false"/>
          <w:color w:val="000000"/>
          <w:sz w:val="28"/>
        </w:rPr>
        <w:t>
               сотталған адамдарға көтермелеу шараларын қолдану</w:t>
      </w:r>
      <w:r>
        <w:br/>
      </w:r>
      <w:r>
        <w:rPr>
          <w:rFonts w:ascii="Times New Roman"/>
          <w:b w:val="false"/>
          <w:i w:val="false"/>
          <w:color w:val="000000"/>
          <w:sz w:val="28"/>
        </w:rPr>
        <w:t>
               ерекшеліктері</w:t>
      </w:r>
      <w:r>
        <w:br/>
      </w:r>
      <w:r>
        <w:rPr>
          <w:rFonts w:ascii="Times New Roman"/>
          <w:b w:val="false"/>
          <w:i w:val="false"/>
          <w:color w:val="000000"/>
          <w:sz w:val="28"/>
        </w:rPr>
        <w:t>
      1. Көтермелеу тәртібімен мекемеден тыс жердегі мәдени-ойын-сауық және спорттық іс-шараларға қызметкерлермен бірге жүріп бару немесе мекемеден тыс жерлерге ата-аналары немесе басқа жақын туыстарымен бірге жүріп шығу құқығы берілген сотталған адамдарға өздеріне тиесілі азаматтық үлгідегі киімі беріледі.</w:t>
      </w:r>
      <w:r>
        <w:br/>
      </w:r>
      <w:r>
        <w:rPr>
          <w:rFonts w:ascii="Times New Roman"/>
          <w:b w:val="false"/>
          <w:i w:val="false"/>
          <w:color w:val="000000"/>
          <w:sz w:val="28"/>
        </w:rPr>
        <w:t>
      2. Көтермелеу тәртібімен түнгі уақытта өткізілетін мәдени-ойын-сауық, спорттық және өзге де іс-шараларға баруға жол берілмейді.</w:t>
      </w:r>
      <w:r>
        <w:br/>
      </w:r>
      <w:r>
        <w:rPr>
          <w:rFonts w:ascii="Times New Roman"/>
          <w:b w:val="false"/>
          <w:i w:val="false"/>
          <w:color w:val="000000"/>
          <w:sz w:val="28"/>
        </w:rPr>
        <w:t>
      3. Мекемеден тыс жерге шығудың ұзақтығын бастық белгілейді, бірақ ол сегіз сағаттан аспауға тиіс.</w:t>
      </w:r>
    </w:p>
    <w:p>
      <w:pPr>
        <w:spacing w:after="0"/>
        <w:ind w:left="0"/>
        <w:jc w:val="both"/>
      </w:pPr>
      <w:r>
        <w:rPr>
          <w:rFonts w:ascii="Times New Roman"/>
          <w:b w:val="false"/>
          <w:i w:val="false"/>
          <w:color w:val="000000"/>
          <w:sz w:val="28"/>
        </w:rPr>
        <w:t>      148-бап. Кәмелетке толмағандарды ұстауға арналған қауіпсіздік</w:t>
      </w:r>
      <w:r>
        <w:br/>
      </w:r>
      <w:r>
        <w:rPr>
          <w:rFonts w:ascii="Times New Roman"/>
          <w:b w:val="false"/>
          <w:i w:val="false"/>
          <w:color w:val="000000"/>
          <w:sz w:val="28"/>
        </w:rPr>
        <w:t>
               жағдайы орташа мекемелерде бас бостандығынан айыруға</w:t>
      </w:r>
      <w:r>
        <w:br/>
      </w:r>
      <w:r>
        <w:rPr>
          <w:rFonts w:ascii="Times New Roman"/>
          <w:b w:val="false"/>
          <w:i w:val="false"/>
          <w:color w:val="000000"/>
          <w:sz w:val="28"/>
        </w:rPr>
        <w:t>
               сотталған адамдарға қолданылатын жазалау шаралары</w:t>
      </w:r>
      <w:r>
        <w:br/>
      </w:r>
      <w:r>
        <w:rPr>
          <w:rFonts w:ascii="Times New Roman"/>
          <w:b w:val="false"/>
          <w:i w:val="false"/>
          <w:color w:val="000000"/>
          <w:sz w:val="28"/>
        </w:rPr>
        <w:t>
      Сотталған адамдарға жазаны өтеудің белгіленген тәртібін бұзғаны үшін осы Кодекстің 123-бабында көзделгенмен қатар оқуға шығарып, жеті тәулікке дейінгі мерзімге тәртіптік изоляторға қамау ретіндегі жазалау шарасы қолданылады.</w:t>
      </w:r>
    </w:p>
    <w:p>
      <w:pPr>
        <w:spacing w:after="0"/>
        <w:ind w:left="0"/>
        <w:jc w:val="both"/>
      </w:pPr>
      <w:r>
        <w:rPr>
          <w:rFonts w:ascii="Times New Roman"/>
          <w:b w:val="false"/>
          <w:i w:val="false"/>
          <w:color w:val="000000"/>
          <w:sz w:val="28"/>
        </w:rPr>
        <w:t>      149-бап. Кәмелетке толмағандарды ұстауға арналған қауіпсіздік</w:t>
      </w:r>
      <w:r>
        <w:br/>
      </w:r>
      <w:r>
        <w:rPr>
          <w:rFonts w:ascii="Times New Roman"/>
          <w:b w:val="false"/>
          <w:i w:val="false"/>
          <w:color w:val="000000"/>
          <w:sz w:val="28"/>
        </w:rPr>
        <w:t>
               жағдайы орташа мекемелерде бас бостандығынан айыруға</w:t>
      </w:r>
      <w:r>
        <w:br/>
      </w:r>
      <w:r>
        <w:rPr>
          <w:rFonts w:ascii="Times New Roman"/>
          <w:b w:val="false"/>
          <w:i w:val="false"/>
          <w:color w:val="000000"/>
          <w:sz w:val="28"/>
        </w:rPr>
        <w:t>
               сотталған адамдарға жазалау шараларын қолдану тәртібі</w:t>
      </w:r>
      <w:r>
        <w:br/>
      </w:r>
      <w:r>
        <w:rPr>
          <w:rFonts w:ascii="Times New Roman"/>
          <w:b w:val="false"/>
          <w:i w:val="false"/>
          <w:color w:val="000000"/>
          <w:sz w:val="28"/>
        </w:rPr>
        <w:t>
      1. Тәртіптік изоляторға қамалған сотталған адамдарға ұзақ мерзімді кездесулерге, телефон арқылы сөйлесуге, тамақ өнімдері мен бірінші кезектегі қажетті заттарды сатып алуға, үстел ойындарын пайдалануға және темекі шегуге тыйым салынады. Олардың күн сайын ұзақтығы екі сағаттық серуендеуді пайдалануға құқығы бар.</w:t>
      </w:r>
      <w:r>
        <w:br/>
      </w:r>
      <w:r>
        <w:rPr>
          <w:rFonts w:ascii="Times New Roman"/>
          <w:b w:val="false"/>
          <w:i w:val="false"/>
          <w:color w:val="000000"/>
          <w:sz w:val="28"/>
        </w:rPr>
        <w:t>
      2. Тәртіптік изоляторға қамалған сотталған адамдарға осы Кодексте көзделген барлық жазалау шаралары қолданылады.</w:t>
      </w:r>
      <w:r>
        <w:br/>
      </w:r>
      <w:r>
        <w:rPr>
          <w:rFonts w:ascii="Times New Roman"/>
          <w:b w:val="false"/>
          <w:i w:val="false"/>
          <w:color w:val="000000"/>
          <w:sz w:val="28"/>
        </w:rPr>
        <w:t>
      3. Сотталған адамды тәртіптік изолятордан мерзімінен бұрын көтермелеу шарасы ретінде, сондай-ақ медициналық көрсеткіштер бойынша босатуға осы жазалауды қолданған адам рұқсат береді.</w:t>
      </w:r>
    </w:p>
    <w:p>
      <w:pPr>
        <w:spacing w:after="0"/>
        <w:ind w:left="0"/>
        <w:jc w:val="both"/>
      </w:pPr>
      <w:r>
        <w:rPr>
          <w:rFonts w:ascii="Times New Roman"/>
          <w:b w:val="false"/>
          <w:i w:val="false"/>
          <w:color w:val="000000"/>
          <w:sz w:val="28"/>
        </w:rPr>
        <w:t>      150-бап. Кәмелетке толмағандарды ұстауға арналған қауіпсіздік</w:t>
      </w:r>
      <w:r>
        <w:br/>
      </w:r>
      <w:r>
        <w:rPr>
          <w:rFonts w:ascii="Times New Roman"/>
          <w:b w:val="false"/>
          <w:i w:val="false"/>
          <w:color w:val="000000"/>
          <w:sz w:val="28"/>
        </w:rPr>
        <w:t>
               жағдайы орташа мекемелердің сотталған адамдарға</w:t>
      </w:r>
      <w:r>
        <w:br/>
      </w:r>
      <w:r>
        <w:rPr>
          <w:rFonts w:ascii="Times New Roman"/>
          <w:b w:val="false"/>
          <w:i w:val="false"/>
          <w:color w:val="000000"/>
          <w:sz w:val="28"/>
        </w:rPr>
        <w:t>
               көтермелеу және жазалау шараларын қолданатын лауазымды</w:t>
      </w:r>
      <w:r>
        <w:br/>
      </w:r>
      <w:r>
        <w:rPr>
          <w:rFonts w:ascii="Times New Roman"/>
          <w:b w:val="false"/>
          <w:i w:val="false"/>
          <w:color w:val="000000"/>
          <w:sz w:val="28"/>
        </w:rPr>
        <w:t>
               адамдары</w:t>
      </w:r>
      <w:r>
        <w:br/>
      </w:r>
      <w:r>
        <w:rPr>
          <w:rFonts w:ascii="Times New Roman"/>
          <w:b w:val="false"/>
          <w:i w:val="false"/>
          <w:color w:val="000000"/>
          <w:sz w:val="28"/>
        </w:rPr>
        <w:t>
      1. Осы Кодексте көзделген көтермелеу және жазалау шараларын толық көлемде қолдану құқығын мекеме бастығы немесе оның міндетін атқарушы адам пайдаланады.</w:t>
      </w:r>
      <w:r>
        <w:br/>
      </w:r>
      <w:r>
        <w:rPr>
          <w:rFonts w:ascii="Times New Roman"/>
          <w:b w:val="false"/>
          <w:i w:val="false"/>
          <w:color w:val="000000"/>
          <w:sz w:val="28"/>
        </w:rPr>
        <w:t>
      2. Мекеме бастығы орынбасарларының мынадай:</w:t>
      </w:r>
      <w:r>
        <w:br/>
      </w:r>
      <w:r>
        <w:rPr>
          <w:rFonts w:ascii="Times New Roman"/>
          <w:b w:val="false"/>
          <w:i w:val="false"/>
          <w:color w:val="000000"/>
          <w:sz w:val="28"/>
        </w:rPr>
        <w:t xml:space="preserve">
      1) алғыс жариялау; </w:t>
      </w:r>
      <w:r>
        <w:br/>
      </w:r>
      <w:r>
        <w:rPr>
          <w:rFonts w:ascii="Times New Roman"/>
          <w:b w:val="false"/>
          <w:i w:val="false"/>
          <w:color w:val="000000"/>
          <w:sz w:val="28"/>
        </w:rPr>
        <w:t xml:space="preserve">
      2) тамақ өнімдері мен бірінші кезектегі қажетті заттарды сатып алуға қосымша ақша жұмсауға рұқсат беру; </w:t>
      </w:r>
      <w:r>
        <w:br/>
      </w:r>
      <w:r>
        <w:rPr>
          <w:rFonts w:ascii="Times New Roman"/>
          <w:b w:val="false"/>
          <w:i w:val="false"/>
          <w:color w:val="000000"/>
          <w:sz w:val="28"/>
        </w:rPr>
        <w:t>
      3) мекеме бастығының орынбасары, жасақ бастығы немесе бөлімшелердің тәрбиешілері бұрын қолданған жазалауды мерзімінен бұрын алу көтермелеу шараларын қолдануға құқығы бар.</w:t>
      </w:r>
    </w:p>
    <w:p>
      <w:pPr>
        <w:spacing w:after="0"/>
        <w:ind w:left="0"/>
        <w:jc w:val="both"/>
      </w:pPr>
      <w:r>
        <w:rPr>
          <w:rFonts w:ascii="Times New Roman"/>
          <w:b w:val="false"/>
          <w:i w:val="false"/>
          <w:color w:val="000000"/>
          <w:sz w:val="28"/>
        </w:rPr>
        <w:t>      151-бап. Кәмелетке толған бас бостандығынан айыруға сотталған</w:t>
      </w:r>
      <w:r>
        <w:br/>
      </w:r>
      <w:r>
        <w:rPr>
          <w:rFonts w:ascii="Times New Roman"/>
          <w:b w:val="false"/>
          <w:i w:val="false"/>
          <w:color w:val="000000"/>
          <w:sz w:val="28"/>
        </w:rPr>
        <w:t>
               адамдарды кәмелетке толмағандарды ұстауға арналған</w:t>
      </w:r>
      <w:r>
        <w:br/>
      </w:r>
      <w:r>
        <w:rPr>
          <w:rFonts w:ascii="Times New Roman"/>
          <w:b w:val="false"/>
          <w:i w:val="false"/>
          <w:color w:val="000000"/>
          <w:sz w:val="28"/>
        </w:rPr>
        <w:t>
               қауіпсіздік жағдайы орташа мекемелерде қалдыру</w:t>
      </w:r>
      <w:r>
        <w:br/>
      </w:r>
      <w:r>
        <w:rPr>
          <w:rFonts w:ascii="Times New Roman"/>
          <w:b w:val="false"/>
          <w:i w:val="false"/>
          <w:color w:val="000000"/>
          <w:sz w:val="28"/>
        </w:rPr>
        <w:t>
      1. Он сегіз жасқа толған бас бостандығынан айыруға сотталған адамдар бірақ олар жиырма бір жасқа толғанға дейін мекемеде қалады.</w:t>
      </w:r>
      <w:r>
        <w:br/>
      </w:r>
      <w:r>
        <w:rPr>
          <w:rFonts w:ascii="Times New Roman"/>
          <w:b w:val="false"/>
          <w:i w:val="false"/>
          <w:color w:val="000000"/>
          <w:sz w:val="28"/>
        </w:rPr>
        <w:t>
      2. Он сегіз жасқа толған және мекемеде қалдырылған сотталған адамдарға кәмелетке толмаған сотталған адамдарға арналған жазаны өтеу жағдайлары, тамақтандыру және материалдық-тұрмыстық қамтамасыз ету нормалары қолданылады.</w:t>
      </w:r>
      <w:r>
        <w:br/>
      </w:r>
      <w:r>
        <w:rPr>
          <w:rFonts w:ascii="Times New Roman"/>
          <w:b w:val="false"/>
          <w:i w:val="false"/>
          <w:color w:val="000000"/>
          <w:sz w:val="28"/>
        </w:rPr>
        <w:t>
      3. Он сегіз жасқа толған сотталған адамдарды мекемеде қалдыруды бастықтың ұсынымы бойынша сот жүргізеді.</w:t>
      </w:r>
    </w:p>
    <w:p>
      <w:pPr>
        <w:spacing w:after="0"/>
        <w:ind w:left="0"/>
        <w:jc w:val="both"/>
      </w:pPr>
      <w:r>
        <w:rPr>
          <w:rFonts w:ascii="Times New Roman"/>
          <w:b w:val="false"/>
          <w:i w:val="false"/>
          <w:color w:val="000000"/>
          <w:sz w:val="28"/>
        </w:rPr>
        <w:t>      152-бап. Бас бостандығынан айыруға сотталған адамдарды</w:t>
      </w:r>
      <w:r>
        <w:br/>
      </w:r>
      <w:r>
        <w:rPr>
          <w:rFonts w:ascii="Times New Roman"/>
          <w:b w:val="false"/>
          <w:i w:val="false"/>
          <w:color w:val="000000"/>
          <w:sz w:val="28"/>
        </w:rPr>
        <w:t>
               кәмелетке толмағандарды ұстауға арналған қауіпсіздік</w:t>
      </w:r>
      <w:r>
        <w:br/>
      </w:r>
      <w:r>
        <w:rPr>
          <w:rFonts w:ascii="Times New Roman"/>
          <w:b w:val="false"/>
          <w:i w:val="false"/>
          <w:color w:val="000000"/>
          <w:sz w:val="28"/>
        </w:rPr>
        <w:t>
               жағдайы орташа мекемелерден басқа мекемелерге</w:t>
      </w:r>
      <w:r>
        <w:br/>
      </w:r>
      <w:r>
        <w:rPr>
          <w:rFonts w:ascii="Times New Roman"/>
          <w:b w:val="false"/>
          <w:i w:val="false"/>
          <w:color w:val="000000"/>
          <w:sz w:val="28"/>
        </w:rPr>
        <w:t xml:space="preserve">
               ауыстыру </w:t>
      </w:r>
      <w:r>
        <w:br/>
      </w:r>
      <w:r>
        <w:rPr>
          <w:rFonts w:ascii="Times New Roman"/>
          <w:b w:val="false"/>
          <w:i w:val="false"/>
          <w:color w:val="000000"/>
          <w:sz w:val="28"/>
        </w:rPr>
        <w:t>
      Он сегіз жасқа, сондай-ақ жиырма бір жасқа толған теріс мінезделетін сотталған адамдар Қазақстан Республикасының қылмыстық іс жүргізу заңнамасында белгіленген тәртіппен сот шешімі бойынша жазаларын одан әрі өтеу үшін мекемеден қауіпсіздік жағдайы орташа мекемесіне ауыстырылады.</w:t>
      </w:r>
    </w:p>
    <w:p>
      <w:pPr>
        <w:spacing w:after="0"/>
        <w:ind w:left="0"/>
        <w:jc w:val="both"/>
      </w:pPr>
      <w:r>
        <w:rPr>
          <w:rFonts w:ascii="Times New Roman"/>
          <w:b w:val="false"/>
          <w:i w:val="false"/>
          <w:color w:val="000000"/>
          <w:sz w:val="28"/>
        </w:rPr>
        <w:t>      153-бап. Оқу-тәрбие процесін ұйымдастыру</w:t>
      </w:r>
      <w:r>
        <w:br/>
      </w:r>
      <w:r>
        <w:rPr>
          <w:rFonts w:ascii="Times New Roman"/>
          <w:b w:val="false"/>
          <w:i w:val="false"/>
          <w:color w:val="000000"/>
          <w:sz w:val="28"/>
        </w:rPr>
        <w:t>
      1. Бас бостандығынан айыруға сотталған адамдарды түзеу және оларды өз бетінше өмір сүруге даярлау мақсатында, сотталған адамдардың бойында заңға бағынатын мінез-құлықты, еңбек пен оқуға адал көзқарасын қалыптастыруға, кәсіптік даярлауға, білімі мен мәдени деңгейін көтеруге бағытталған бірыңғай оқу-тәрбие процесі ұйымдастырылады.</w:t>
      </w:r>
      <w:r>
        <w:br/>
      </w:r>
      <w:r>
        <w:rPr>
          <w:rFonts w:ascii="Times New Roman"/>
          <w:b w:val="false"/>
          <w:i w:val="false"/>
          <w:color w:val="000000"/>
          <w:sz w:val="28"/>
        </w:rPr>
        <w:t>
      2. Тәрбие жұмысы әрбір сотталған адамның жеке басының дара ерекшеліктерін ескере отырып және бостандықта өмірге ойдағыдай бейімделуіне бағытталып жүргізіледі.</w:t>
      </w:r>
      <w:r>
        <w:br/>
      </w:r>
      <w:r>
        <w:rPr>
          <w:rFonts w:ascii="Times New Roman"/>
          <w:b w:val="false"/>
          <w:i w:val="false"/>
          <w:color w:val="000000"/>
          <w:sz w:val="28"/>
        </w:rPr>
        <w:t>
      3. Сотталған адамдардың бастауыш, негізгі орта, жалпы орта білім алуы және кәсіптік даярлығы мекемелердің кешкі мектептері мен кәсіпорындары базасында жүзеге асырылады.</w:t>
      </w:r>
    </w:p>
    <w:p>
      <w:pPr>
        <w:spacing w:after="0"/>
        <w:ind w:left="0"/>
        <w:jc w:val="both"/>
      </w:pPr>
      <w:r>
        <w:rPr>
          <w:rFonts w:ascii="Times New Roman"/>
          <w:b w:val="false"/>
          <w:i w:val="false"/>
          <w:color w:val="000000"/>
          <w:sz w:val="28"/>
        </w:rPr>
        <w:t>      154-бап. Қоғамдық бірлестіктердің кәмелетке толмағандарды</w:t>
      </w:r>
      <w:r>
        <w:br/>
      </w:r>
      <w:r>
        <w:rPr>
          <w:rFonts w:ascii="Times New Roman"/>
          <w:b w:val="false"/>
          <w:i w:val="false"/>
          <w:color w:val="000000"/>
          <w:sz w:val="28"/>
        </w:rPr>
        <w:t>
               ұстауға арналған қауіпсіздік жағдайы орташа</w:t>
      </w:r>
      <w:r>
        <w:br/>
      </w:r>
      <w:r>
        <w:rPr>
          <w:rFonts w:ascii="Times New Roman"/>
          <w:b w:val="false"/>
          <w:i w:val="false"/>
          <w:color w:val="000000"/>
          <w:sz w:val="28"/>
        </w:rPr>
        <w:t>
               мекемелердің жұмысына қатысуы</w:t>
      </w:r>
      <w:r>
        <w:br/>
      </w:r>
      <w:r>
        <w:rPr>
          <w:rFonts w:ascii="Times New Roman"/>
          <w:b w:val="false"/>
          <w:i w:val="false"/>
          <w:color w:val="000000"/>
          <w:sz w:val="28"/>
        </w:rPr>
        <w:t>
      1. Мекеме әкімшілігіне оқу-тәрбие процесін ұйымдастыруда және мекеменің материалдық-техникалық базасын нығайтуда, сотталған адамдарды әлеуметтік қорғау, босатылатындарды еңбекке және тұрмыстық жағынан орналастыру мәселелерін шешуде көмек көрсету үшін, мекеме жанынан кәсіпорындардың, мекемелердің, ұйымдардың, қоғамдық бірлестіктердің және азаматтардың өкілдерінен қамқоршылық кеңесі құрылады.</w:t>
      </w:r>
      <w:r>
        <w:br/>
      </w:r>
      <w:r>
        <w:rPr>
          <w:rFonts w:ascii="Times New Roman"/>
          <w:b w:val="false"/>
          <w:i w:val="false"/>
          <w:color w:val="000000"/>
          <w:sz w:val="28"/>
        </w:rPr>
        <w:t>
      2. Сотталған адамдарға тәрбиелік ықпал етудің тиімділігін арттыру және мекеме әкімшілігіне оны жүзеге асыруға көмек көрсету мақсатында жасақтардың жанынан сотталған адамдардың ата-аналары мен басқа да жақын туыстарынан ата-аналар комитеттері құрылады. Ата-аналар комитеттерінің қызметі мекеменің бастығы бекітетін ережемен реттеледі.</w:t>
      </w:r>
    </w:p>
    <w:p>
      <w:pPr>
        <w:spacing w:after="0"/>
        <w:ind w:left="0"/>
        <w:jc w:val="left"/>
      </w:pPr>
      <w:r>
        <w:rPr>
          <w:rFonts w:ascii="Times New Roman"/>
          <w:b/>
          <w:i w:val="false"/>
          <w:color w:val="000000"/>
        </w:rPr>
        <w:t xml:space="preserve"> 4-бөлім. Өлім жазасы түріндегі жазаны орындау 19-тарау. Өлім жазасы түріндегі жазаны орындау тәртібі</w:t>
      </w:r>
      <w:r>
        <w:br/>
      </w:r>
      <w:r>
        <w:rPr>
          <w:rFonts w:ascii="Times New Roman"/>
          <w:b/>
          <w:i w:val="false"/>
          <w:color w:val="000000"/>
        </w:rPr>
        <w:t>
мен шарттары</w:t>
      </w:r>
    </w:p>
    <w:p>
      <w:pPr>
        <w:spacing w:after="0"/>
        <w:ind w:left="0"/>
        <w:jc w:val="both"/>
      </w:pPr>
      <w:r>
        <w:rPr>
          <w:rFonts w:ascii="Times New Roman"/>
          <w:b w:val="false"/>
          <w:i w:val="false"/>
          <w:color w:val="000000"/>
          <w:sz w:val="28"/>
        </w:rPr>
        <w:t>      155-бап. Жалпы ережелер</w:t>
      </w:r>
      <w:r>
        <w:br/>
      </w:r>
      <w:r>
        <w:rPr>
          <w:rFonts w:ascii="Times New Roman"/>
          <w:b w:val="false"/>
          <w:i w:val="false"/>
          <w:color w:val="000000"/>
          <w:sz w:val="28"/>
        </w:rPr>
        <w:t>
      1. Өлім жазасына сотталған адамды ұстау шарттары оны күшейтілген күзетуді және жалғыз адамдық камерада оқшаулауды қамтамасыз етуге тиіс.</w:t>
      </w:r>
      <w:r>
        <w:br/>
      </w:r>
      <w:r>
        <w:rPr>
          <w:rFonts w:ascii="Times New Roman"/>
          <w:b w:val="false"/>
          <w:i w:val="false"/>
          <w:color w:val="000000"/>
          <w:sz w:val="28"/>
        </w:rPr>
        <w:t>
      2. Сотталған адам кешірім жасау туралы өтініш берген жағдайда үкімнің орындалуы Қазақстан Республикасының Президенті шешім қабылдағанға дейін тоқтатыла тұрады.</w:t>
      </w:r>
      <w:r>
        <w:br/>
      </w:r>
      <w:r>
        <w:rPr>
          <w:rFonts w:ascii="Times New Roman"/>
          <w:b w:val="false"/>
          <w:i w:val="false"/>
          <w:color w:val="000000"/>
          <w:sz w:val="28"/>
        </w:rPr>
        <w:t>
      3. Сотталған адам кешірім жасау туралы өтініш беруден бас тартқан жағдайда қауіпсіздік жағдайы аралас мекеме әкімшілігі прокурордың қатысуымен тиісті акт жасайды.</w:t>
      </w:r>
      <w:r>
        <w:br/>
      </w:r>
      <w:r>
        <w:rPr>
          <w:rFonts w:ascii="Times New Roman"/>
          <w:b w:val="false"/>
          <w:i w:val="false"/>
          <w:color w:val="000000"/>
          <w:sz w:val="28"/>
        </w:rPr>
        <w:t xml:space="preserve">
      4. Соттың заңды күшіне енген үкімі, қадағалау тәртібімен сот үкіміне қарсылық білдіру үшін негіздердің жоқтығы туралы Қазақстан Республикасы Бас Прокурорының қорытындысы, қадағалау тәртібімен істі қарау үшін негіздердің жоқтығы туралы Қазақстан Республикасы Жоғарғы Соты төрағасының қорытындысы, сондай-ақ кешірім жасау туралы өтініштің қабылданбағаны туралы хабарлама немесе сотталған адамның кешірім жасау туралы өтініш беруден бас тартқаны туралы акт өлім жазасы түріндегі жазаны орындау үшін негіз болып табылады. </w:t>
      </w:r>
      <w:r>
        <w:br/>
      </w:r>
      <w:r>
        <w:rPr>
          <w:rFonts w:ascii="Times New Roman"/>
          <w:b w:val="false"/>
          <w:i w:val="false"/>
          <w:color w:val="000000"/>
          <w:sz w:val="28"/>
        </w:rPr>
        <w:t xml:space="preserve">
      5. Өлім жазасы туралы үкім ол күшіне енген кезден бастап бір жыл өткеннен кейін, сондай-ақ өлім жазасын орындауға мораторийдің күші жойылғаннан соң бір жыл өткеннен кейін орындалады. </w:t>
      </w:r>
    </w:p>
    <w:p>
      <w:pPr>
        <w:spacing w:after="0"/>
        <w:ind w:left="0"/>
        <w:jc w:val="both"/>
      </w:pPr>
      <w:r>
        <w:rPr>
          <w:rFonts w:ascii="Times New Roman"/>
          <w:b w:val="false"/>
          <w:i w:val="false"/>
          <w:color w:val="000000"/>
          <w:sz w:val="28"/>
        </w:rPr>
        <w:t>      156-бап. Өлім жазасына сотталған адамның құқықтық жағдайы</w:t>
      </w:r>
      <w:r>
        <w:br/>
      </w:r>
      <w:r>
        <w:rPr>
          <w:rFonts w:ascii="Times New Roman"/>
          <w:b w:val="false"/>
          <w:i w:val="false"/>
          <w:color w:val="000000"/>
          <w:sz w:val="28"/>
        </w:rPr>
        <w:t xml:space="preserve">
      1. Үкім заңды күшіне енгеннен кейін бір жыл ішінде сотталған адамның белгіленген тәртіппен кешірім жасау туралы өтініш беруге құқығы бар. Қазақстан Республикасы Президенті өлім жазасын орындауға мораторий енгізген жағдайда, сотталған адамның мораторий енгізілгенге дейін не ол қолданылған уақытта өтініш бергеніне немесе бермегеніне қарамастан, мораторийдің күші жойылғаннан кейін де бір жыл ішінде кешірім жасау туралы өтініш беруге құқығы бар. </w:t>
      </w:r>
      <w:r>
        <w:br/>
      </w:r>
      <w:r>
        <w:rPr>
          <w:rFonts w:ascii="Times New Roman"/>
          <w:b w:val="false"/>
          <w:i w:val="false"/>
          <w:color w:val="000000"/>
          <w:sz w:val="28"/>
        </w:rPr>
        <w:t>
      2. Ол:</w:t>
      </w:r>
      <w:r>
        <w:br/>
      </w:r>
      <w:r>
        <w:rPr>
          <w:rFonts w:ascii="Times New Roman"/>
          <w:b w:val="false"/>
          <w:i w:val="false"/>
          <w:color w:val="000000"/>
          <w:sz w:val="28"/>
        </w:rPr>
        <w:t xml:space="preserve">
      1) заңда көзделген тәртіппен қажетті азаматтық-құқықтық және неке-отбасылық қатынастарды ресімдеуге; </w:t>
      </w:r>
      <w:r>
        <w:br/>
      </w:r>
      <w:r>
        <w:rPr>
          <w:rFonts w:ascii="Times New Roman"/>
          <w:b w:val="false"/>
          <w:i w:val="false"/>
          <w:color w:val="000000"/>
          <w:sz w:val="28"/>
        </w:rPr>
        <w:t xml:space="preserve">
      2) заң көмегін алуға және олардың құпиялылығын қамтамасыз ететін жағдайларда ұзақтығы мен санына шек қойылмай адвокатпен оңаша кездесуге; </w:t>
      </w:r>
      <w:r>
        <w:br/>
      </w:r>
      <w:r>
        <w:rPr>
          <w:rFonts w:ascii="Times New Roman"/>
          <w:b w:val="false"/>
          <w:i w:val="false"/>
          <w:color w:val="000000"/>
          <w:sz w:val="28"/>
        </w:rPr>
        <w:t>
      3) қажетті медициналық көмек алуға;</w:t>
      </w:r>
      <w:r>
        <w:br/>
      </w:r>
      <w:r>
        <w:rPr>
          <w:rFonts w:ascii="Times New Roman"/>
          <w:b w:val="false"/>
          <w:i w:val="false"/>
          <w:color w:val="000000"/>
          <w:sz w:val="28"/>
        </w:rPr>
        <w:t xml:space="preserve">
      4) шектеусіз хат алуға және жіберуге; </w:t>
      </w:r>
      <w:r>
        <w:br/>
      </w:r>
      <w:r>
        <w:rPr>
          <w:rFonts w:ascii="Times New Roman"/>
          <w:b w:val="false"/>
          <w:i w:val="false"/>
          <w:color w:val="000000"/>
          <w:sz w:val="28"/>
        </w:rPr>
        <w:t>
      5) зайыбымен, жақын туыстарымен ай сайын бір қысқа мерзімді</w:t>
      </w:r>
      <w:r>
        <w:br/>
      </w:r>
      <w:r>
        <w:rPr>
          <w:rFonts w:ascii="Times New Roman"/>
          <w:b w:val="false"/>
          <w:i w:val="false"/>
          <w:color w:val="000000"/>
          <w:sz w:val="28"/>
        </w:rPr>
        <w:t>
кездесуге;</w:t>
      </w:r>
      <w:r>
        <w:br/>
      </w:r>
      <w:r>
        <w:rPr>
          <w:rFonts w:ascii="Times New Roman"/>
          <w:b w:val="false"/>
          <w:i w:val="false"/>
          <w:color w:val="000000"/>
          <w:sz w:val="28"/>
        </w:rPr>
        <w:t xml:space="preserve">
      6) дін қызметшісімен кездесуге; </w:t>
      </w:r>
      <w:r>
        <w:br/>
      </w:r>
      <w:r>
        <w:rPr>
          <w:rFonts w:ascii="Times New Roman"/>
          <w:b w:val="false"/>
          <w:i w:val="false"/>
          <w:color w:val="000000"/>
          <w:sz w:val="28"/>
        </w:rPr>
        <w:t xml:space="preserve">
      7) күн сайын ұзақтығы отыз минуттық серуендеуді пайдалануға; </w:t>
      </w:r>
      <w:r>
        <w:br/>
      </w:r>
      <w:r>
        <w:rPr>
          <w:rFonts w:ascii="Times New Roman"/>
          <w:b w:val="false"/>
          <w:i w:val="false"/>
          <w:color w:val="000000"/>
          <w:sz w:val="28"/>
        </w:rPr>
        <w:t>
      8) ай сайын тамақ өнімдері мен бірінші кезектегі қажетті заттарды сатып алуға қауіпсіздік жағдайы төтенше мекемеде қатаң жағдайларда ұсталатын сотталған адамдар үшін көзделген мөлшерде ақша жұмсауға құқылы.</w:t>
      </w:r>
      <w:r>
        <w:br/>
      </w:r>
      <w:r>
        <w:rPr>
          <w:rFonts w:ascii="Times New Roman"/>
          <w:b w:val="false"/>
          <w:i w:val="false"/>
          <w:color w:val="000000"/>
          <w:sz w:val="28"/>
        </w:rPr>
        <w:t xml:space="preserve">
      3. Өздеріне қатысты сот үкімі заңды күшіне енген, бірақ кешірім жасау туралы мәселесі шешілмеген не кешірім жасау туралы өтініші қанағаттандырылған өлім жазасына сотталған адамдар жазасын одан әрі өтеу үшін мекемеге жіберілгенге дейін осы Кодекстің 135-бабында көзделген жағдайларда ұсталады. </w:t>
      </w:r>
      <w:r>
        <w:br/>
      </w:r>
      <w:r>
        <w:rPr>
          <w:rFonts w:ascii="Times New Roman"/>
          <w:b w:val="false"/>
          <w:i w:val="false"/>
          <w:color w:val="000000"/>
          <w:sz w:val="28"/>
        </w:rPr>
        <w:t>
      4. Өздеріне қатысты кешірім жасау туралы өтініші қабылданбаған өлім жазасына сотталған адамдар үкімді орындау үшін тиісті мекемелерге жіберілгенге дейін осы Кодекстің 139-бабының төртінші бөлігінде көзделген жағдайларда ұсталады.</w:t>
      </w:r>
    </w:p>
    <w:p>
      <w:pPr>
        <w:spacing w:after="0"/>
        <w:ind w:left="0"/>
        <w:jc w:val="both"/>
      </w:pPr>
      <w:r>
        <w:rPr>
          <w:rFonts w:ascii="Times New Roman"/>
          <w:b w:val="false"/>
          <w:i w:val="false"/>
          <w:color w:val="000000"/>
          <w:sz w:val="28"/>
        </w:rPr>
        <w:t>      157-бап. Өлім жазасын орындау тәртібі</w:t>
      </w:r>
      <w:r>
        <w:br/>
      </w:r>
      <w:r>
        <w:rPr>
          <w:rFonts w:ascii="Times New Roman"/>
          <w:b w:val="false"/>
          <w:i w:val="false"/>
          <w:color w:val="000000"/>
          <w:sz w:val="28"/>
        </w:rPr>
        <w:t>
      1. Өлім жазасы ату арқылы жария етілмей орындалады. Бірнеше адамға қатысты өлім жазасын орындау әрбір адамға қатысты жеке және басқа адамдардың қатысуынсыз орындалады.</w:t>
      </w:r>
      <w:r>
        <w:br/>
      </w:r>
      <w:r>
        <w:rPr>
          <w:rFonts w:ascii="Times New Roman"/>
          <w:b w:val="false"/>
          <w:i w:val="false"/>
          <w:color w:val="000000"/>
          <w:sz w:val="28"/>
        </w:rPr>
        <w:t>
      2. Өлім жазасын орындау кезінде прокурор, өлім жазасы орындалатын мекеменің өкілі және дәрігер болады.</w:t>
      </w:r>
      <w:r>
        <w:br/>
      </w:r>
      <w:r>
        <w:rPr>
          <w:rFonts w:ascii="Times New Roman"/>
          <w:b w:val="false"/>
          <w:i w:val="false"/>
          <w:color w:val="000000"/>
          <w:sz w:val="28"/>
        </w:rPr>
        <w:t>
      3. Сотталған адамның өлімін дәрігер куәландырады. Сот үкімінің орындалғаны туралы хаттама жасалады, оған осы баптың екінші бөлігінде аталған адамдар қол қояды.</w:t>
      </w:r>
      <w:r>
        <w:br/>
      </w:r>
      <w:r>
        <w:rPr>
          <w:rFonts w:ascii="Times New Roman"/>
          <w:b w:val="false"/>
          <w:i w:val="false"/>
          <w:color w:val="000000"/>
          <w:sz w:val="28"/>
        </w:rPr>
        <w:t>
      4. Жазаны орындаған мекеменің әкімшілігі үкім шығарған сотқа, сондай-ақ сотталған адамның зайыбына немесе жақын туыстарының біріне өлім жазасының орындалғаны туралы хабарлауға міндетті. Мәйіттің жерленген жері туралы туыстарына жерленген кезден екі жыл өткеннен кейін хабарланады.</w:t>
      </w:r>
      <w:r>
        <w:br/>
      </w:r>
      <w:r>
        <w:rPr>
          <w:rFonts w:ascii="Times New Roman"/>
          <w:b w:val="false"/>
          <w:i w:val="false"/>
          <w:color w:val="000000"/>
          <w:sz w:val="28"/>
        </w:rPr>
        <w:t>
      5. Әкімшілік азаматтық хал актілерін жазу органына белгіленген үлгідегі хабарламаны жібереді және туыстарына қайтыс болуы туралы куәлікті алуға болатын орны туралы хабарлайды.</w:t>
      </w:r>
    </w:p>
    <w:p>
      <w:pPr>
        <w:spacing w:after="0"/>
        <w:ind w:left="0"/>
        <w:jc w:val="left"/>
      </w:pPr>
      <w:r>
        <w:rPr>
          <w:rFonts w:ascii="Times New Roman"/>
          <w:b/>
          <w:i w:val="false"/>
          <w:color w:val="000000"/>
        </w:rPr>
        <w:t xml:space="preserve"> 5-бөлім. Жазаны өтеуден босату. Жазасын өтеуден</w:t>
      </w:r>
      <w:r>
        <w:br/>
      </w:r>
      <w:r>
        <w:rPr>
          <w:rFonts w:ascii="Times New Roman"/>
          <w:b/>
          <w:i w:val="false"/>
          <w:color w:val="000000"/>
        </w:rPr>
        <w:t>
босатылған сотталған адамдарға көмек және</w:t>
      </w:r>
      <w:r>
        <w:br/>
      </w:r>
      <w:r>
        <w:rPr>
          <w:rFonts w:ascii="Times New Roman"/>
          <w:b/>
          <w:i w:val="false"/>
          <w:color w:val="000000"/>
        </w:rPr>
        <w:t>
оларға бақылау жасау 20-тарау. Жазаны өтеуден босату</w:t>
      </w:r>
    </w:p>
    <w:p>
      <w:pPr>
        <w:spacing w:after="0"/>
        <w:ind w:left="0"/>
        <w:jc w:val="both"/>
      </w:pPr>
      <w:r>
        <w:rPr>
          <w:rFonts w:ascii="Times New Roman"/>
          <w:b w:val="false"/>
          <w:i w:val="false"/>
          <w:color w:val="000000"/>
          <w:sz w:val="28"/>
        </w:rPr>
        <w:t>      158-бап. Жазаны өтеуден босатудың негіздері мен тәртібі</w:t>
      </w:r>
      <w:r>
        <w:br/>
      </w:r>
      <w:r>
        <w:rPr>
          <w:rFonts w:ascii="Times New Roman"/>
          <w:b w:val="false"/>
          <w:i w:val="false"/>
          <w:color w:val="000000"/>
          <w:sz w:val="28"/>
        </w:rPr>
        <w:t>
      1. Бас бостандығынан айыру түріндегі жазаны өтеуден босату негіздері:</w:t>
      </w:r>
      <w:r>
        <w:br/>
      </w:r>
      <w:r>
        <w:rPr>
          <w:rFonts w:ascii="Times New Roman"/>
          <w:b w:val="false"/>
          <w:i w:val="false"/>
          <w:color w:val="000000"/>
          <w:sz w:val="28"/>
        </w:rPr>
        <w:t>
      1) сот үкімі бойынша тағайындалған жаза мерзімін өтеу;</w:t>
      </w:r>
      <w:r>
        <w:br/>
      </w:r>
      <w:r>
        <w:rPr>
          <w:rFonts w:ascii="Times New Roman"/>
          <w:b w:val="false"/>
          <w:i w:val="false"/>
          <w:color w:val="000000"/>
          <w:sz w:val="28"/>
        </w:rPr>
        <w:t xml:space="preserve">
      2) іс бойынша ақтау үкімін шығарумен немесе іс жүргізуді тоқтатумен сот үкімінің күшін жою; </w:t>
      </w:r>
      <w:r>
        <w:br/>
      </w:r>
      <w:r>
        <w:rPr>
          <w:rFonts w:ascii="Times New Roman"/>
          <w:b w:val="false"/>
          <w:i w:val="false"/>
          <w:color w:val="000000"/>
          <w:sz w:val="28"/>
        </w:rPr>
        <w:t>
      3) жазаны өтеуден шартты түрде мерзімінен бұрын босату;</w:t>
      </w:r>
      <w:r>
        <w:br/>
      </w:r>
      <w:r>
        <w:rPr>
          <w:rFonts w:ascii="Times New Roman"/>
          <w:b w:val="false"/>
          <w:i w:val="false"/>
          <w:color w:val="000000"/>
          <w:sz w:val="28"/>
        </w:rPr>
        <w:t>
      4) жазаның өтелмеген бөлігін жазаның неғұрлым жеңіл түрімен ауыстыру;</w:t>
      </w:r>
      <w:r>
        <w:br/>
      </w:r>
      <w:r>
        <w:rPr>
          <w:rFonts w:ascii="Times New Roman"/>
          <w:b w:val="false"/>
          <w:i w:val="false"/>
          <w:color w:val="000000"/>
          <w:sz w:val="28"/>
        </w:rPr>
        <w:t xml:space="preserve">
      5) кешірім жасау немесе рақымшылық жасау; </w:t>
      </w:r>
      <w:r>
        <w:br/>
      </w:r>
      <w:r>
        <w:rPr>
          <w:rFonts w:ascii="Times New Roman"/>
          <w:b w:val="false"/>
          <w:i w:val="false"/>
          <w:color w:val="000000"/>
          <w:sz w:val="28"/>
        </w:rPr>
        <w:t xml:space="preserve">
      6) денсаулық сақтау саласындағы уәкілетті органның келісуі бойынша қылмыстық-атқару қызметі саласындағы уәкілетті орган бекітетін тізбеде көзделген сотталған адамның сырқаты; </w:t>
      </w:r>
      <w:r>
        <w:br/>
      </w:r>
      <w:r>
        <w:rPr>
          <w:rFonts w:ascii="Times New Roman"/>
          <w:b w:val="false"/>
          <w:i w:val="false"/>
          <w:color w:val="000000"/>
          <w:sz w:val="28"/>
        </w:rPr>
        <w:t xml:space="preserve">
      7) заңда көзделген өзге де негіздер болып табылады. </w:t>
      </w:r>
      <w:r>
        <w:br/>
      </w:r>
      <w:r>
        <w:rPr>
          <w:rFonts w:ascii="Times New Roman"/>
          <w:b w:val="false"/>
          <w:i w:val="false"/>
          <w:color w:val="000000"/>
          <w:sz w:val="28"/>
        </w:rPr>
        <w:t>
      2. Босатылуына дейін бір ай бұрын мекеме әкімшілігі белгілі бір лауазымды атқару немесе белгілі бір қызметпен айналысу құқығынан айыру түріндегі жазаны одан әрі орындау үшін сотталған адамның таңдаған тұрғылықты жері бойынша пробация қызметіне сот үкімінің куәландырылған көшірмесін жібереді.</w:t>
      </w:r>
      <w:r>
        <w:br/>
      </w:r>
      <w:r>
        <w:rPr>
          <w:rFonts w:ascii="Times New Roman"/>
          <w:b w:val="false"/>
          <w:i w:val="false"/>
          <w:color w:val="000000"/>
          <w:sz w:val="28"/>
        </w:rPr>
        <w:t>
      Пробация қызметі сот үкімінің куәландырылған көшірмесін алғаннан кейін, белгілі бір лауазымды атқару немесе белгілі бір қызметпен айналысу құқығынан айыру түріндегі жазаны одан әрі орындау үшін тиісті мекемеге, сондай-ақ үкім шығарған сотқа хабарлама жібереді.</w:t>
      </w:r>
      <w:r>
        <w:br/>
      </w:r>
      <w:r>
        <w:rPr>
          <w:rFonts w:ascii="Times New Roman"/>
          <w:b w:val="false"/>
          <w:i w:val="false"/>
          <w:color w:val="000000"/>
          <w:sz w:val="28"/>
        </w:rPr>
        <w:t>
      3. Мекеменің әкімшілігі белгілі бір лауазымды атқару немесе белгілі бір қызметпен айналысу құқығынан айыру түріндегі қосымша жаза түрінің өтелмеген мерзімімен бас бостандығынан айыру түріндегі жазаны өтеуден босатылатын адамнан таңдаған тұрғылықты жері бойынша пробация қызметіне өзінің келген күнінен бастап бес күндік мерзімде міндетті түрде келуі туралы қолхат алады.</w:t>
      </w:r>
      <w:r>
        <w:br/>
      </w:r>
      <w:r>
        <w:rPr>
          <w:rFonts w:ascii="Times New Roman"/>
          <w:b w:val="false"/>
          <w:i w:val="false"/>
          <w:color w:val="000000"/>
          <w:sz w:val="28"/>
        </w:rPr>
        <w:t>
      4. Сотталған адам таңдаған тұрғылықты жеріне мемлекет есебінен заңнамада белгіленген тәртіппен өзі барады.</w:t>
      </w:r>
    </w:p>
    <w:p>
      <w:pPr>
        <w:spacing w:after="0"/>
        <w:ind w:left="0"/>
        <w:jc w:val="both"/>
      </w:pPr>
      <w:r>
        <w:rPr>
          <w:rFonts w:ascii="Times New Roman"/>
          <w:b w:val="false"/>
          <w:i w:val="false"/>
          <w:color w:val="000000"/>
          <w:sz w:val="28"/>
        </w:rPr>
        <w:t>      159-бап. Жазаны өтеуден мерзімінен бұрын босатуға ұсыну тәртібі</w:t>
      </w:r>
      <w:r>
        <w:br/>
      </w:r>
      <w:r>
        <w:rPr>
          <w:rFonts w:ascii="Times New Roman"/>
          <w:b w:val="false"/>
          <w:i w:val="false"/>
          <w:color w:val="000000"/>
          <w:sz w:val="28"/>
        </w:rPr>
        <w:t xml:space="preserve">
      1. Сотталған адам заңда белгіленген жаза мерзімінің бір бөлігін өтеген кезде мекеме әкімшілігі немесе жазаны орындайтын орган сотталған адамға жазаны өтеуден шартты түрде мерзімінен бұрын босату туралы мәселені қарау немесе жазаның өтелмеген бөлігін жазаның неғұрлым жеңіл түрімен ауыстыру үшін сотқа өтініш беру құқығының келгені туралы бес күндік мерзімде жазбаша түрде хабарлауға міндетті. </w:t>
      </w:r>
      <w:r>
        <w:br/>
      </w:r>
      <w:r>
        <w:rPr>
          <w:rFonts w:ascii="Times New Roman"/>
          <w:b w:val="false"/>
          <w:i w:val="false"/>
          <w:color w:val="000000"/>
          <w:sz w:val="28"/>
        </w:rPr>
        <w:t xml:space="preserve">
      2. Кешірім жасауға ұсынылатын сотталған адамға қатысты мекеме әкімшілігі немесе жазаны орындайтын орган Қазақстан Республикасының заңнамасында белгіленген тәртіппен тиісті өтініш енгізеді. </w:t>
      </w:r>
      <w:r>
        <w:br/>
      </w:r>
      <w:r>
        <w:rPr>
          <w:rFonts w:ascii="Times New Roman"/>
          <w:b w:val="false"/>
          <w:i w:val="false"/>
          <w:color w:val="000000"/>
          <w:sz w:val="28"/>
        </w:rPr>
        <w:t xml:space="preserve">
      3. Сотталған адамның жазаны өтеуден шартты түрде мерзімінен бұрын босату туралы, жазаның өтелмеген бөлігін жазаның неғұрлым жеңіл түрімен ауыстыру туралы және кешірім жасау туралы өтінішіне мекеме әкімшілігі немесе жазаны орындайтын орган оның жеке басын, жазасын өтеу кезіндегі мінез-құлқын, еңбек пен оқуға көзқарасын сипаттайтын деректерді қоса береді. </w:t>
      </w:r>
      <w:r>
        <w:br/>
      </w:r>
      <w:r>
        <w:rPr>
          <w:rFonts w:ascii="Times New Roman"/>
          <w:b w:val="false"/>
          <w:i w:val="false"/>
          <w:color w:val="000000"/>
          <w:sz w:val="28"/>
        </w:rPr>
        <w:t>
      4. Рақымшылық жасауды қолдану тәртібін рақымшылық жасау туралы актіні шығарушы орган белгілейді.</w:t>
      </w:r>
      <w:r>
        <w:br/>
      </w:r>
      <w:r>
        <w:rPr>
          <w:rFonts w:ascii="Times New Roman"/>
          <w:b w:val="false"/>
          <w:i w:val="false"/>
          <w:color w:val="000000"/>
          <w:sz w:val="28"/>
        </w:rPr>
        <w:t xml:space="preserve">
      5. Психикалық ауытқу салдарынан жазаны өтеуден босату туралы ұсынымды сотқа мекеменің немесе жазаны орындайтын органның бастығы енгізеді. Ұсыныммен бірге медициналық комиссияның қорытындысы және сотталған адамның жеке ісі жіберіледі. </w:t>
      </w:r>
      <w:r>
        <w:br/>
      </w:r>
      <w:r>
        <w:rPr>
          <w:rFonts w:ascii="Times New Roman"/>
          <w:b w:val="false"/>
          <w:i w:val="false"/>
          <w:color w:val="000000"/>
          <w:sz w:val="28"/>
        </w:rPr>
        <w:t>
      6. Ауыр науқастануына байланысты жазаны өтеуден босату туралы ұсынымды сотқа мекеменің немесе жазаны орындайтын органның бастығы енгізеді. Ұсыныммен бірге сотқа медициналық комиссияның қорытындысы және сотталған адамның жеке ісі жолданады. Ұсынымда сотталған адамның жазасын өтеу кезіндегі мінез-құлқын сипаттайтын деректер болуға тиіс.</w:t>
      </w:r>
      <w:r>
        <w:br/>
      </w:r>
      <w:r>
        <w:rPr>
          <w:rFonts w:ascii="Times New Roman"/>
          <w:b w:val="false"/>
          <w:i w:val="false"/>
          <w:color w:val="000000"/>
          <w:sz w:val="28"/>
        </w:rPr>
        <w:t xml:space="preserve">
      7. Қоғамдық жұмыстарға, түзеу жұмыстарына тарту немесе бас бостандығын шектеу түріндегі жазаға сотталған адамдар I немесе ІІ топтағы мүгедек деп танылған жағдайда жазаны орындайтын орган сотқа оны жазасын өтеуден мерзімінен бұрын босату туралы ұсыным енгізеді. </w:t>
      </w:r>
      <w:r>
        <w:br/>
      </w:r>
      <w:r>
        <w:rPr>
          <w:rFonts w:ascii="Times New Roman"/>
          <w:b w:val="false"/>
          <w:i w:val="false"/>
          <w:color w:val="000000"/>
          <w:sz w:val="28"/>
        </w:rPr>
        <w:t>
      8. Қоғамдық жұмыстарға, түзеу жұмыстарына тарту немесе бас бостандығын шектеу түріндегі жазаға сотталған әйелдің жүктілігі анықталған жағдайда жазаны орындайтын орган сотқа жүктілігі мен тууы бойынша демалыс берген күннен бастап оның жазасын өтеуін кейінге қалдыру туралы ұсыным енгізеді.</w:t>
      </w:r>
      <w:r>
        <w:br/>
      </w:r>
      <w:r>
        <w:rPr>
          <w:rFonts w:ascii="Times New Roman"/>
          <w:b w:val="false"/>
          <w:i w:val="false"/>
          <w:color w:val="000000"/>
          <w:sz w:val="28"/>
        </w:rPr>
        <w:t>
      9. Мекеме әкімшілігі немесе жазаны орындайтын орган сотталған адам жазаны өтеуден шартты түрде мерзімінен бұрын босату туралы немесе жазаның өтелмеген бөлігін жазаның неғұрлым жеңіл түрімен ауыстыру туралы өтініш бергеннен кейін он күннің ішінде осы баптың үшінші бөлігінде аталған материалдарды және сотталған адамның жеке ісін қоса беріп, оны сотқа жіберуге, сондай-ақ осы баптың оныншы бөлігінде көзделген ережелерді сақтай отырып, бас бостандығынан айыру орындарында заңдардың қолданылуын қадағалауды жүзеге асыратын прокурорды жазбаша түрде хабардар етуге міндетті.</w:t>
      </w:r>
      <w:r>
        <w:br/>
      </w:r>
      <w:r>
        <w:rPr>
          <w:rFonts w:ascii="Times New Roman"/>
          <w:b w:val="false"/>
          <w:i w:val="false"/>
          <w:color w:val="000000"/>
          <w:sz w:val="28"/>
        </w:rPr>
        <w:t>
      10. Жазаны өтеуден шартты түрде мерзімінен бұрын босату туралы өтінішті қарау кезінде сот Қазақстан Республикасы Қылмыстық кодекстің 74-бабында көзделген жағдайлар орын алған болса, сотталған адамды шартты түрде мерзімінен бұрын босатуға немесе жазаның өтелмеген бөлігін неғұрлым жеңіл түрімен ауыстыруға немесе одан бас тартуға құқылы.</w:t>
      </w:r>
      <w:r>
        <w:br/>
      </w:r>
      <w:r>
        <w:rPr>
          <w:rFonts w:ascii="Times New Roman"/>
          <w:b w:val="false"/>
          <w:i w:val="false"/>
          <w:color w:val="000000"/>
          <w:sz w:val="28"/>
        </w:rPr>
        <w:t>
      Сот бас тартқан жағдайда осы екі негіздің кез келгені бойынша өтініштерді қайта енгізу бас тарту туралы қаулы шығарылған күнінен бастап алты ай өткеннен кейін орын алуы мүмкін.</w:t>
      </w:r>
    </w:p>
    <w:p>
      <w:pPr>
        <w:spacing w:after="0"/>
        <w:ind w:left="0"/>
        <w:jc w:val="both"/>
      </w:pPr>
      <w:r>
        <w:rPr>
          <w:rFonts w:ascii="Times New Roman"/>
          <w:b w:val="false"/>
          <w:i w:val="false"/>
          <w:color w:val="000000"/>
          <w:sz w:val="28"/>
        </w:rPr>
        <w:t>      160-бап. Жүкті әйелдерге және жас балалары бар әйелдерге және</w:t>
      </w:r>
      <w:r>
        <w:br/>
      </w:r>
      <w:r>
        <w:rPr>
          <w:rFonts w:ascii="Times New Roman"/>
          <w:b w:val="false"/>
          <w:i w:val="false"/>
          <w:color w:val="000000"/>
          <w:sz w:val="28"/>
        </w:rPr>
        <w:t>
               жас балаларын жалғыз өзі тәрбиелейтін еркектерге</w:t>
      </w:r>
      <w:r>
        <w:br/>
      </w:r>
      <w:r>
        <w:rPr>
          <w:rFonts w:ascii="Times New Roman"/>
          <w:b w:val="false"/>
          <w:i w:val="false"/>
          <w:color w:val="000000"/>
          <w:sz w:val="28"/>
        </w:rPr>
        <w:t>
               қатысты жазаны орындауды кейінге қалдыру</w:t>
      </w:r>
      <w:r>
        <w:br/>
      </w:r>
      <w:r>
        <w:rPr>
          <w:rFonts w:ascii="Times New Roman"/>
          <w:b w:val="false"/>
          <w:i w:val="false"/>
          <w:color w:val="000000"/>
          <w:sz w:val="28"/>
        </w:rPr>
        <w:t>
      1. Қылмыстық-атқару жүйесі мекемесінде жазасын өтеп жүрген жүкті әйелдерге және жас балалары бар әйелдерге және жас балаларын жалғыз өзі тәрбиелейтін еркектерге сот тиісінше бес жылға дейінгі, бірақ бала он төрт жасқа толғаннан аспайтын мерзімге жазаның орындалуын кейінге қалдыруы мүмкін.</w:t>
      </w:r>
      <w:r>
        <w:br/>
      </w:r>
      <w:r>
        <w:rPr>
          <w:rFonts w:ascii="Times New Roman"/>
          <w:b w:val="false"/>
          <w:i w:val="false"/>
          <w:color w:val="000000"/>
          <w:sz w:val="28"/>
        </w:rPr>
        <w:t>
      2. Жазаның орындалуын кейінге қалдыру жеке тұлғаға қарсы ауыр және аса ауыр қылмыстар жасағаны үшін бес жылдан артық мерзімге сотталған адамдарға қолданылмайды.</w:t>
      </w:r>
      <w:r>
        <w:br/>
      </w:r>
      <w:r>
        <w:rPr>
          <w:rFonts w:ascii="Times New Roman"/>
          <w:b w:val="false"/>
          <w:i w:val="false"/>
          <w:color w:val="000000"/>
          <w:sz w:val="28"/>
        </w:rPr>
        <w:t>
      3. Мекеме әкімшілігі сотқа сотталған адамға жазаны орындауды кейінге қалдыру туралы ұсыным немесе оның тиісті өтінішін жолдайды. Оған пробация қызметі жасаған сотталған адамның мінездемесі, сотталған адамды және баланы қабылдауға, оларға тұрғын үй беруге және тұруы үшін қажетті жағдайлар жасауға келіскен туыстарының тұрғын үй-тұрмыстық жағдайларын тексеру актісі, жүктілігі туралы медициналық қорытынды не баласының бар екендігі туралы анықтама, сондай-ақ сотталған адамның жеке ісі қоса беріледі.</w:t>
      </w:r>
      <w:r>
        <w:br/>
      </w:r>
      <w:r>
        <w:rPr>
          <w:rFonts w:ascii="Times New Roman"/>
          <w:b w:val="false"/>
          <w:i w:val="false"/>
          <w:color w:val="000000"/>
          <w:sz w:val="28"/>
        </w:rPr>
        <w:t>
      4. Мекеме әкімшілігі сотталған адамға қатысты жазаның орындалуын кейінге қалдыру туралы сот қаулысын алған соң оны босатады. Сотталған адамнан өзінің тұрғылықты жері бойынша пробация қызметіне барып жеткен күнінен бастап бес жұмыс күнінің ішінде келуі туралы қолхат алынады.</w:t>
      </w:r>
      <w:r>
        <w:br/>
      </w:r>
      <w:r>
        <w:rPr>
          <w:rFonts w:ascii="Times New Roman"/>
          <w:b w:val="false"/>
          <w:i w:val="false"/>
          <w:color w:val="000000"/>
          <w:sz w:val="28"/>
        </w:rPr>
        <w:t>
      5. Сотталған адам тұрғылықты жеріне мемлекет есебінен өзі барады.</w:t>
      </w:r>
      <w:r>
        <w:br/>
      </w:r>
      <w:r>
        <w:rPr>
          <w:rFonts w:ascii="Times New Roman"/>
          <w:b w:val="false"/>
          <w:i w:val="false"/>
          <w:color w:val="000000"/>
          <w:sz w:val="28"/>
        </w:rPr>
        <w:t xml:space="preserve">
      6. Босатылған күнінде сотталған адамның тұрғылықты жері бойынша пробация қызметіне босатылған күні көрсетіліп, жазаның орындалуын кейінге қалдыру туралы сот шешімінің көшірмесі жіберіледі. </w:t>
      </w:r>
      <w:r>
        <w:br/>
      </w:r>
      <w:r>
        <w:rPr>
          <w:rFonts w:ascii="Times New Roman"/>
          <w:b w:val="false"/>
          <w:i w:val="false"/>
          <w:color w:val="000000"/>
          <w:sz w:val="28"/>
        </w:rPr>
        <w:t>
      7. Пробация қызметі сотталған адам келген соң үш жұмыс күнінің ішінде оны есепке алуға, босатылған орны бойынша мекемеден оны сипаттайтын материалдарды сұратуға және одан әрі оның жүріс-тұрысын бақылауды жүзеге асыруға міндетті.</w:t>
      </w:r>
      <w:r>
        <w:br/>
      </w:r>
      <w:r>
        <w:rPr>
          <w:rFonts w:ascii="Times New Roman"/>
          <w:b w:val="false"/>
          <w:i w:val="false"/>
          <w:color w:val="000000"/>
          <w:sz w:val="28"/>
        </w:rPr>
        <w:t xml:space="preserve">
      8. Осы баптың бірінші бөлігінде көрсетілген сотталған адам босатылған күннен бастап екі апталық мерзімде келмеген жағдайда, пробация қызметі бастапқы іздестіру іс-шараларын өткізіп, белгіленген тәртіппен оған іздестіру жариялау үшін сотқа материалдарды жібереді. </w:t>
      </w:r>
    </w:p>
    <w:p>
      <w:pPr>
        <w:spacing w:after="0"/>
        <w:ind w:left="0"/>
        <w:jc w:val="both"/>
      </w:pPr>
      <w:r>
        <w:rPr>
          <w:rFonts w:ascii="Times New Roman"/>
          <w:b w:val="false"/>
          <w:i w:val="false"/>
          <w:color w:val="000000"/>
          <w:sz w:val="28"/>
        </w:rPr>
        <w:t>      161-бап. Жазаны орындауды кейінге қалдыру шарттарын сақтамау</w:t>
      </w:r>
      <w:r>
        <w:br/>
      </w:r>
      <w:r>
        <w:rPr>
          <w:rFonts w:ascii="Times New Roman"/>
          <w:b w:val="false"/>
          <w:i w:val="false"/>
          <w:color w:val="000000"/>
          <w:sz w:val="28"/>
        </w:rPr>
        <w:t>
               салдары</w:t>
      </w:r>
      <w:r>
        <w:br/>
      </w:r>
      <w:r>
        <w:rPr>
          <w:rFonts w:ascii="Times New Roman"/>
          <w:b w:val="false"/>
          <w:i w:val="false"/>
          <w:color w:val="000000"/>
          <w:sz w:val="28"/>
        </w:rPr>
        <w:t xml:space="preserve">
      1. Қоғамдық тәртіпті бұзуға жол берген, өзіне жазаны орындауды кейінге қалдыру қолданылған сотталған адамға қатысты, егер кейінге қалдыру кезеңінде оған қатысты әкімшілік жазалау не тәртіптік немесе қоғамдық ықпал ету шаралары қолданылған болса, не егер бұл адам баланы тәрбиелеуден немесе оны күтіп-бағудан жалтарса, пробация қызметі жазбаша ескерту жасайды. </w:t>
      </w:r>
      <w:r>
        <w:br/>
      </w:r>
      <w:r>
        <w:rPr>
          <w:rFonts w:ascii="Times New Roman"/>
          <w:b w:val="false"/>
          <w:i w:val="false"/>
          <w:color w:val="000000"/>
          <w:sz w:val="28"/>
        </w:rPr>
        <w:t>
      2. Егер сотталған адам баласынан бас тартса, не баланы тәрбиелеуден жалтаруды жалғастырса, не бақылаудан жалтарса, немесе екі рет жазбаша ескертуден кейін қоғамдық тәртіпті бұзуды жалғастырса, пробация қызметі сотталған адамның тұрғылықты жері бойынша сотқа жазаны орындауды кейінге қалдырудың күшін жою және сотталған адамды сот үкімімен тағайындалған жазаны өтеуге жіберу туралы ұсыным енгізеді. Ұсынымға жазаны орындауды кейінге қалдыру туралы сот шешімінің көшірмесі қоса беріледі.</w:t>
      </w:r>
      <w:r>
        <w:br/>
      </w:r>
      <w:r>
        <w:rPr>
          <w:rFonts w:ascii="Times New Roman"/>
          <w:b w:val="false"/>
          <w:i w:val="false"/>
          <w:color w:val="000000"/>
          <w:sz w:val="28"/>
        </w:rPr>
        <w:t>
      3. Жазаны орындауды кейінге қалдыру мерзімі аяқталғаннан кейін немесе бала өлген жағдайда не жүктілік үзілген жағдайда, адамның тұрғылықты жері бойынша пробация қызметі оның мінез-құлқын ескере отырып, сотталған адамды жазасының қалған бөлігін өтеуден босату туралы не жазаның өтелмеген бөлігін неғұрлым жеңіл түрімен ауыстыру туралы, не оны қылмыстық-атқару жүйесі мекемесіне жіберу туралы сотқа ұсыным жолдайды.</w:t>
      </w:r>
    </w:p>
    <w:p>
      <w:pPr>
        <w:spacing w:after="0"/>
        <w:ind w:left="0"/>
        <w:jc w:val="both"/>
      </w:pPr>
      <w:r>
        <w:rPr>
          <w:rFonts w:ascii="Times New Roman"/>
          <w:b w:val="false"/>
          <w:i w:val="false"/>
          <w:color w:val="000000"/>
          <w:sz w:val="28"/>
        </w:rPr>
        <w:t>      162-бап. Жазаны өтеудің тоқтатылуы және босату тәртібі</w:t>
      </w:r>
      <w:r>
        <w:br/>
      </w:r>
      <w:r>
        <w:rPr>
          <w:rFonts w:ascii="Times New Roman"/>
          <w:b w:val="false"/>
          <w:i w:val="false"/>
          <w:color w:val="000000"/>
          <w:sz w:val="28"/>
        </w:rPr>
        <w:t>
      1. Белгілі бір лауазымды атқару немесе белгілі бір қызметпен айналысу құқығынан айыру, қоғамдық жұмыстарға, түзеу жұмыстарына тарту, бас бостандығын шектеу, қамауға алу, бас бостандығынан айыру түріндегі жазаны өтеу заңға сәйкес жаза мерзіміне енгізілуі мүмкін өзгерістер ескеріле отырып, жаза мерзімінің соңғы күнінде тоқтатылады.</w:t>
      </w:r>
      <w:r>
        <w:br/>
      </w:r>
      <w:r>
        <w:rPr>
          <w:rFonts w:ascii="Times New Roman"/>
          <w:b w:val="false"/>
          <w:i w:val="false"/>
          <w:color w:val="000000"/>
          <w:sz w:val="28"/>
        </w:rPr>
        <w:t xml:space="preserve">
      2. Қамауға алуға және бас бостандығынан айыруға сотталған адамдар жаза мерзімінің соңғы күнінің бірінші жартысында босатылады. Жазаны өтеу мерзімінің соңғы күні жаза мерзімінің басында есептелген күннің алдындағы күн болып есептеледі. </w:t>
      </w:r>
      <w:r>
        <w:br/>
      </w:r>
      <w:r>
        <w:rPr>
          <w:rFonts w:ascii="Times New Roman"/>
          <w:b w:val="false"/>
          <w:i w:val="false"/>
          <w:color w:val="000000"/>
          <w:sz w:val="28"/>
        </w:rPr>
        <w:t>
      Егер жаза мерзімі демалыс немесе мереке күні аяқталатын болса, сотталған адам жазаны өтеуден демалыс алдындағы немесе мереке алдындағы күні босатылады. Жаза мерзімі айлармен есептелген жағдайда, ол соңғы айдың тиісті күнінде, ал егер бұл айда тиісті күн болмаса, сол айдың соңғы күнімен аяқталады.</w:t>
      </w:r>
      <w:r>
        <w:br/>
      </w:r>
      <w:r>
        <w:rPr>
          <w:rFonts w:ascii="Times New Roman"/>
          <w:b w:val="false"/>
          <w:i w:val="false"/>
          <w:color w:val="000000"/>
          <w:sz w:val="28"/>
        </w:rPr>
        <w:t>
      3. Сотталған адамға босатылған кезде оған тиесілі заттары, құндылықтары, мекеменің қолма-қол ақшаны уақытша бақылау шотында сақтаулы ақшасы мен жеке құжаттары, сондай-ақ жазасын өтегені туралы немесе жазадан босатылғаны туралы құжат беріледі.</w:t>
      </w:r>
      <w:r>
        <w:br/>
      </w:r>
      <w:r>
        <w:rPr>
          <w:rFonts w:ascii="Times New Roman"/>
          <w:b w:val="false"/>
          <w:i w:val="false"/>
          <w:color w:val="000000"/>
          <w:sz w:val="28"/>
        </w:rPr>
        <w:t>
      4. Қамауға алу түріндегі жазадан босатылатын адамның немесе әкімшілік қадағалау белгіленбей бас бостандығынан айыру мерзімін өтегеннен кейін босатылатын адамның жеке басып куәландыратын құжаттары, оның еңбек кітапшасы мен зейнеткерлік куәлігі, сондай-ақ, сотталған адамның жеке ісінде сақталатын өзге де жеке құжаттары оған босатылған кезде қолына беріледі. Сотталған адамның жеке ісінде жеке басын куәландыратын құжаттары, еңбек кітапшасы мен зейнеткерлік куәлігі болмаған жағдайда, мекеменің әкімшілігі босатылуына алты ай қалғанда, оларды ресімдеу бойынша шара қолданады.</w:t>
      </w:r>
      <w:r>
        <w:br/>
      </w:r>
      <w:r>
        <w:rPr>
          <w:rFonts w:ascii="Times New Roman"/>
          <w:b w:val="false"/>
          <w:i w:val="false"/>
          <w:color w:val="000000"/>
          <w:sz w:val="28"/>
        </w:rPr>
        <w:t>
      Бас бостандығынан айыруды жазаның неғұрлым жеңіл түрімен ауыстыру, жазаны өтеуді кейінге қалдыру және бас бостандығынан айыру орындарынан босатылатындардың қосымша жазалануы жағдайында, бас бостандығынан айыру түріндегі жазадан шартты түрде мерзімінен бұрын босатылатын, сондай-ақ мерзімін өткергеннен кейін өзіне қатысты әкімшілік қадағалау белгіленген босатылған адамның жеке басын куәландыратын құжаттары таңдалған тұрғылықты жері бойынша ішкі істер органдарына жіберіледі және ішкі істер органдарының және пробация қызметінің тиісті есебіне алынғаннан кейін беріледі.</w:t>
      </w:r>
      <w:r>
        <w:br/>
      </w:r>
      <w:r>
        <w:rPr>
          <w:rFonts w:ascii="Times New Roman"/>
          <w:b w:val="false"/>
          <w:i w:val="false"/>
          <w:color w:val="000000"/>
          <w:sz w:val="28"/>
        </w:rPr>
        <w:t>
      5. Жазаны өтеуден мерзімінен бұрын босату тиісті құжаттар түскен күні, ал егер құжаттар жұмыс күні аяқталған соң алынса, келесі күні таңертең жүргізіледі.</w:t>
      </w:r>
      <w:r>
        <w:br/>
      </w:r>
      <w:r>
        <w:rPr>
          <w:rFonts w:ascii="Times New Roman"/>
          <w:b w:val="false"/>
          <w:i w:val="false"/>
          <w:color w:val="000000"/>
          <w:sz w:val="28"/>
        </w:rPr>
        <w:t>
      6. Пробация қызметі түзеу жұмыстары түріндегі жаза мерзімінің аяқталған күнінде, ал бұл жазадан басқа негіздер бойынша босатылған жағдайда тиісті құжаттарды алған соң келесі жұмыс күнінен кешіктірмей сотталған адам жазасын өтеп жүрген кәсіпорынның, мекеменің немесе ұйымның әкімшілігін оның жалақысынан ұстап қалуларды тоқтату туралы жазбаша хабарлауға міндетті. Сотталған адамға жазасын өтегені туралы құжат беріледі.</w:t>
      </w:r>
      <w:r>
        <w:br/>
      </w:r>
      <w:r>
        <w:rPr>
          <w:rFonts w:ascii="Times New Roman"/>
          <w:b w:val="false"/>
          <w:i w:val="false"/>
          <w:color w:val="000000"/>
          <w:sz w:val="28"/>
        </w:rPr>
        <w:t>
      7. Оңалту негіздемелері бойынша қылмыстық істі тоқтатуға, ақтау үкімін шығаруға байланысты үкімнің күшін жою нәтижесінде жазаны өтеуден босатылған адамға мекеменің немесе жазаны орындайтын органның бастығы оның мүліктік, еңбекке, тұрғын үйге және өзге де жойылған құқықтарын қалпына келтіру құқығын түсіндіреді. Босату туралы құжатта сотталған адамнан мемлекет атынан ресми кешірім сұралады.</w:t>
      </w:r>
    </w:p>
    <w:p>
      <w:pPr>
        <w:spacing w:after="0"/>
        <w:ind w:left="0"/>
        <w:jc w:val="both"/>
      </w:pPr>
      <w:r>
        <w:rPr>
          <w:rFonts w:ascii="Times New Roman"/>
          <w:b w:val="false"/>
          <w:i w:val="false"/>
          <w:color w:val="000000"/>
          <w:sz w:val="28"/>
        </w:rPr>
        <w:t>      163-бап. Жазасын өтеген адамдардың құқықтық жағдайы</w:t>
      </w:r>
      <w:r>
        <w:br/>
      </w:r>
      <w:r>
        <w:rPr>
          <w:rFonts w:ascii="Times New Roman"/>
          <w:b w:val="false"/>
          <w:i w:val="false"/>
          <w:color w:val="000000"/>
          <w:sz w:val="28"/>
        </w:rPr>
        <w:t>
      Жазасын өтеген адамдар заңда көзделген шектеулері бар Қазақстан Республикасының азаматтары үшін белгіленген құқықтарды пайдаланады және міндеттерді орындайды.</w:t>
      </w:r>
    </w:p>
    <w:p>
      <w:pPr>
        <w:spacing w:after="0"/>
        <w:ind w:left="0"/>
        <w:jc w:val="left"/>
      </w:pPr>
      <w:r>
        <w:rPr>
          <w:rFonts w:ascii="Times New Roman"/>
          <w:b/>
          <w:i w:val="false"/>
          <w:color w:val="000000"/>
        </w:rPr>
        <w:t xml:space="preserve"> 21-тарау. Жазаны өтеуден босатылатын сотталған адамдарға</w:t>
      </w:r>
      <w:r>
        <w:br/>
      </w:r>
      <w:r>
        <w:rPr>
          <w:rFonts w:ascii="Times New Roman"/>
          <w:b/>
          <w:i w:val="false"/>
          <w:color w:val="000000"/>
        </w:rPr>
        <w:t>
көмек және оларға бақылау жасау</w:t>
      </w:r>
    </w:p>
    <w:p>
      <w:pPr>
        <w:spacing w:after="0"/>
        <w:ind w:left="0"/>
        <w:jc w:val="both"/>
      </w:pPr>
      <w:r>
        <w:rPr>
          <w:rFonts w:ascii="Times New Roman"/>
          <w:b w:val="false"/>
          <w:i w:val="false"/>
          <w:color w:val="000000"/>
          <w:sz w:val="28"/>
        </w:rPr>
        <w:t>      164-бап. Қылмыстық-атқару жүйесі мекемелері әкімшілігінің</w:t>
      </w:r>
      <w:r>
        <w:br/>
      </w:r>
      <w:r>
        <w:rPr>
          <w:rFonts w:ascii="Times New Roman"/>
          <w:b w:val="false"/>
          <w:i w:val="false"/>
          <w:color w:val="000000"/>
          <w:sz w:val="28"/>
        </w:rPr>
        <w:t>
               босатылатын сотталған адамдарды жұмысқа және тұрмыстық</w:t>
      </w:r>
      <w:r>
        <w:br/>
      </w:r>
      <w:r>
        <w:rPr>
          <w:rFonts w:ascii="Times New Roman"/>
          <w:b w:val="false"/>
          <w:i w:val="false"/>
          <w:color w:val="000000"/>
          <w:sz w:val="28"/>
        </w:rPr>
        <w:t>
               орналастыруға жәрдемдесу жөніндегі міндеттері</w:t>
      </w:r>
      <w:r>
        <w:br/>
      </w:r>
      <w:r>
        <w:rPr>
          <w:rFonts w:ascii="Times New Roman"/>
          <w:b w:val="false"/>
          <w:i w:val="false"/>
          <w:color w:val="000000"/>
          <w:sz w:val="28"/>
        </w:rPr>
        <w:t>
      1. Мекеменің әкімшілігі бас бостандығынан айыру мерзімі біткенге дейін алты айдан кешіктірмей сотталған адам таңдаған тұрғылықты жері бойынша республикалық маңызы бар қаланың, астананың, аудандардың (облыстық маңызы бар қалалардың) жергілікті атқарушы органдарына және ішкі істер органдарына оның алдағы уақытта босатылатыны, оның тұрғын үйінің бар-жоқтығы, оның еңбекке қабілеті мен алған мамандықтары туралы хабарлайды.</w:t>
      </w:r>
      <w:r>
        <w:br/>
      </w:r>
      <w:r>
        <w:rPr>
          <w:rFonts w:ascii="Times New Roman"/>
          <w:b w:val="false"/>
          <w:i w:val="false"/>
          <w:color w:val="000000"/>
          <w:sz w:val="28"/>
        </w:rPr>
        <w:t>
      2. Сотталған адамды босатуға дайындау мақсатында онымен ұйымдастыру-тәрбие іс-шаралары жүргізіледі, құқықтары мен міндеттері түсіндіріледі.</w:t>
      </w:r>
      <w:r>
        <w:br/>
      </w:r>
      <w:r>
        <w:rPr>
          <w:rFonts w:ascii="Times New Roman"/>
          <w:b w:val="false"/>
          <w:i w:val="false"/>
          <w:color w:val="000000"/>
          <w:sz w:val="28"/>
        </w:rPr>
        <w:t>
      3. І және II топтағы мүгедектерді, сондай-ақ 63 жастан асқан еркектер мен 58 жастан асқан әйелдерді олардың жазбаша өтінімі және мекеменің ұсынысы бойынша әлеуметтік қорғау органдары мүгедектер және қарттар үйіне жібереді.</w:t>
      </w:r>
      <w:r>
        <w:br/>
      </w:r>
      <w:r>
        <w:rPr>
          <w:rFonts w:ascii="Times New Roman"/>
          <w:b w:val="false"/>
          <w:i w:val="false"/>
          <w:color w:val="000000"/>
          <w:sz w:val="28"/>
        </w:rPr>
        <w:t>
      Әлеуметтік көмекті қажет ететін өзге де адамдар олардың жазбаша өтініші және мекеменің ұсынымы бойынша әлеуметтік бейімдеу орталықтарына жіберіледі.</w:t>
      </w:r>
    </w:p>
    <w:p>
      <w:pPr>
        <w:spacing w:after="0"/>
        <w:ind w:left="0"/>
        <w:jc w:val="both"/>
      </w:pPr>
      <w:r>
        <w:rPr>
          <w:rFonts w:ascii="Times New Roman"/>
          <w:b w:val="false"/>
          <w:i w:val="false"/>
          <w:color w:val="000000"/>
          <w:sz w:val="28"/>
        </w:rPr>
        <w:t>      165-бап. Жазаны өтеуден босатылатын сотталған адамдарға көмек</w:t>
      </w:r>
      <w:r>
        <w:br/>
      </w:r>
      <w:r>
        <w:rPr>
          <w:rFonts w:ascii="Times New Roman"/>
          <w:b w:val="false"/>
          <w:i w:val="false"/>
          <w:color w:val="000000"/>
          <w:sz w:val="28"/>
        </w:rPr>
        <w:t>
               көрсету</w:t>
      </w:r>
      <w:r>
        <w:br/>
      </w:r>
      <w:r>
        <w:rPr>
          <w:rFonts w:ascii="Times New Roman"/>
          <w:b w:val="false"/>
          <w:i w:val="false"/>
          <w:color w:val="000000"/>
          <w:sz w:val="28"/>
        </w:rPr>
        <w:t>
      1. Бас бостандығынан айыру түріндегі жазаны өтеуден босатылатын адамдар таңдалған тұрғылықты жеріне немесе жұмысына дейін тегін жолақымен, сондай-ақ Қазақстан Республикасы аумағының шегінде жолда жүргенде азық-түлікпен немесе ақшамен қамтамасыз етіледі.</w:t>
      </w:r>
      <w:r>
        <w:br/>
      </w:r>
      <w:r>
        <w:rPr>
          <w:rFonts w:ascii="Times New Roman"/>
          <w:b w:val="false"/>
          <w:i w:val="false"/>
          <w:color w:val="000000"/>
          <w:sz w:val="28"/>
        </w:rPr>
        <w:t>
      2. Мекемеден босатылатын адамның қажетті маусымдық киімі, аяқ киімі және оларды сатып алуға қаражаты болмаған жағдайда, ол мемлекет қаражаты есебінен киіммен және аяқ киіммен қамтамасыз етіледі.</w:t>
      </w:r>
      <w:r>
        <w:br/>
      </w:r>
      <w:r>
        <w:rPr>
          <w:rFonts w:ascii="Times New Roman"/>
          <w:b w:val="false"/>
          <w:i w:val="false"/>
          <w:color w:val="000000"/>
          <w:sz w:val="28"/>
        </w:rPr>
        <w:t xml:space="preserve">
      3. Жазадан босатылатын адамдарды тамақпен, киіммен, аяқ киіммен қамтамасыз етуді, сондай-ақ жолақысын төлеуді жазаны орындайтын мекеме жүзеге асырады. </w:t>
      </w:r>
      <w:r>
        <w:br/>
      </w:r>
      <w:r>
        <w:rPr>
          <w:rFonts w:ascii="Times New Roman"/>
          <w:b w:val="false"/>
          <w:i w:val="false"/>
          <w:color w:val="000000"/>
          <w:sz w:val="28"/>
        </w:rPr>
        <w:t xml:space="preserve">
      4. I және ІІ топтағы мүгедектерді, жүкті әйелдер мен жас балалары бар әйелдерді, сондай-ақ кәмелетке толмағандарды бас бостандығынан айыру түріндегі жазаны өтеуден босату кезінде мекеменің әкімшілігі олардың туыстарын не сотталған адамның өтінішінде көрсетілген өзге де адамдарды алты ай бұрын хабардар етеді. </w:t>
      </w:r>
      <w:r>
        <w:br/>
      </w:r>
      <w:r>
        <w:rPr>
          <w:rFonts w:ascii="Times New Roman"/>
          <w:b w:val="false"/>
          <w:i w:val="false"/>
          <w:color w:val="000000"/>
          <w:sz w:val="28"/>
        </w:rPr>
        <w:t xml:space="preserve">
      5. Мекемелерден босатылатын, денсаулық жағдайы бойынша тұрақты күтімге мұқтаж адамдар, сондай-ақ он алты жасқа дейінгі кәмелетке толмағандар тұрғылықты жеріне туыстарының немесе оларды алып кетуге келген өзге де адамдардың, не болмаса мекеме қызметкерінің еріп жүруімен жіберіледі. </w:t>
      </w:r>
    </w:p>
    <w:p>
      <w:pPr>
        <w:spacing w:after="0"/>
        <w:ind w:left="0"/>
        <w:jc w:val="both"/>
      </w:pPr>
      <w:r>
        <w:rPr>
          <w:rFonts w:ascii="Times New Roman"/>
          <w:b w:val="false"/>
          <w:i w:val="false"/>
          <w:color w:val="000000"/>
          <w:sz w:val="28"/>
        </w:rPr>
        <w:t>      166-бап. Жазаны өтеуден босатылған адамдарды жұмысқа және</w:t>
      </w:r>
      <w:r>
        <w:br/>
      </w:r>
      <w:r>
        <w:rPr>
          <w:rFonts w:ascii="Times New Roman"/>
          <w:b w:val="false"/>
          <w:i w:val="false"/>
          <w:color w:val="000000"/>
          <w:sz w:val="28"/>
        </w:rPr>
        <w:t>
               тұрмыстық орналастыруға, оларға әлеуметтік көмектің</w:t>
      </w:r>
      <w:r>
        <w:br/>
      </w:r>
      <w:r>
        <w:rPr>
          <w:rFonts w:ascii="Times New Roman"/>
          <w:b w:val="false"/>
          <w:i w:val="false"/>
          <w:color w:val="000000"/>
          <w:sz w:val="28"/>
        </w:rPr>
        <w:t>
               басқа да түрлерін көрсетуге жәрдемдесу</w:t>
      </w:r>
      <w:r>
        <w:br/>
      </w:r>
      <w:r>
        <w:rPr>
          <w:rFonts w:ascii="Times New Roman"/>
          <w:b w:val="false"/>
          <w:i w:val="false"/>
          <w:color w:val="000000"/>
          <w:sz w:val="28"/>
        </w:rPr>
        <w:t>
      Аудан, облыстық маңызы бар қала, республикалық маңызы бар қала, астананың әкімдігі:</w:t>
      </w:r>
      <w:r>
        <w:br/>
      </w:r>
      <w:r>
        <w:rPr>
          <w:rFonts w:ascii="Times New Roman"/>
          <w:b w:val="false"/>
          <w:i w:val="false"/>
          <w:color w:val="000000"/>
          <w:sz w:val="28"/>
        </w:rPr>
        <w:t xml:space="preserve">
      1) жазаны өтеуден босатылған адамдарды жұмысқа және тұрмыстық жағынан орналастыруға, сондай-ақ оларға әлеуметтік көмектің басқа да түрлерінің берілуіне жәрдем көрсетеді; </w:t>
      </w:r>
      <w:r>
        <w:br/>
      </w:r>
      <w:r>
        <w:rPr>
          <w:rFonts w:ascii="Times New Roman"/>
          <w:b w:val="false"/>
          <w:i w:val="false"/>
          <w:color w:val="000000"/>
          <w:sz w:val="28"/>
        </w:rPr>
        <w:t>
      2) қылмыстық-атқару жүйесі мекемелерінен босатылған адамдар үшін жыл сайын жұмыс орындарына квоталар бөледі, осы санаттағы адамдарды жұмысқа орналастыратын жеке және заңды тұлғаларды көтермелейді.</w:t>
      </w:r>
    </w:p>
    <w:p>
      <w:pPr>
        <w:spacing w:after="0"/>
        <w:ind w:left="0"/>
        <w:jc w:val="both"/>
      </w:pPr>
      <w:r>
        <w:rPr>
          <w:rFonts w:ascii="Times New Roman"/>
          <w:b w:val="false"/>
          <w:i w:val="false"/>
          <w:color w:val="000000"/>
          <w:sz w:val="28"/>
        </w:rPr>
        <w:t>      167-бап. Шартты түрде мерзімінен бұрын босатылған адамның</w:t>
      </w:r>
      <w:r>
        <w:br/>
      </w:r>
      <w:r>
        <w:rPr>
          <w:rFonts w:ascii="Times New Roman"/>
          <w:b w:val="false"/>
          <w:i w:val="false"/>
          <w:color w:val="000000"/>
          <w:sz w:val="28"/>
        </w:rPr>
        <w:t>
               жүріс-тұрысына пробациялық бақылау жасау</w:t>
      </w:r>
      <w:r>
        <w:br/>
      </w:r>
      <w:r>
        <w:rPr>
          <w:rFonts w:ascii="Times New Roman"/>
          <w:b w:val="false"/>
          <w:i w:val="false"/>
          <w:color w:val="000000"/>
          <w:sz w:val="28"/>
        </w:rPr>
        <w:t>
      1. Жазасын өтеуден шартты түрде мерзімінен бұрын босатылған адамның жүріс-тұрысын бақылауды босатылған адамның тұрғылықты жері бойынша ішкі істер органдары жүзеге асырады.</w:t>
      </w:r>
      <w:r>
        <w:br/>
      </w:r>
      <w:r>
        <w:rPr>
          <w:rFonts w:ascii="Times New Roman"/>
          <w:b w:val="false"/>
          <w:i w:val="false"/>
          <w:color w:val="000000"/>
          <w:sz w:val="28"/>
        </w:rPr>
        <w:t>
      Шартты түрде мерзімінен бұрын босатылған адамдарды тиісінше бақылауды қамтамасыз ету және олардың орналасқан жері туралы ақпарат алу үшін ішкі істер органдары тізбесін Қазақстан Республикасының Үкіметі айқындайтын электрондық бақылау құралдарын пайдалануға құқылы. Оларды қолдану тәртібін және ішкі істер органдарының қадағалауды жүзеге асыру жөніндегі қызметін ұйымдастыруды Қазақстан Республикасы Ішкі істер министрлігі айқындайды.</w:t>
      </w:r>
      <w:r>
        <w:br/>
      </w:r>
      <w:r>
        <w:rPr>
          <w:rFonts w:ascii="Times New Roman"/>
          <w:b w:val="false"/>
          <w:i w:val="false"/>
          <w:color w:val="000000"/>
          <w:sz w:val="28"/>
        </w:rPr>
        <w:t>
      2. Ішкі істер органдары шартты түрде мерзімінен бұрын босатылған адамдарды жазасының өтелмей қалған бөлігі ішінде дербес есепке алуды жүзеге асырады, оларға жүктелген міндеттердің орындалуын бақылайды.</w:t>
      </w:r>
      <w:r>
        <w:br/>
      </w:r>
      <w:r>
        <w:rPr>
          <w:rFonts w:ascii="Times New Roman"/>
          <w:b w:val="false"/>
          <w:i w:val="false"/>
          <w:color w:val="000000"/>
          <w:sz w:val="28"/>
        </w:rPr>
        <w:t>
      3. Егер шартты түрде мерзімінен бұрын босату қолданылған адам жазасының өтелмей қалған бөлігі ішінде бірнеше рет әкімшілік құқық бұзушылық жасап, ол үшін оған әкімшілік жаза берілген болса немесе шартты түрде мерзімінен бұрын босатуды қолдану кезінде өзіне жүктелген міндеттерді орындаудан қасақана жалтарған болса, ішкі істер органы шартты түрде мерзімінен бұрын босатудың күшін жою және жазасының өтелмей қалған бөлігін орындау жөнінде сотқа ұсыным жолдайды.</w:t>
      </w:r>
      <w:r>
        <w:br/>
      </w:r>
      <w:r>
        <w:rPr>
          <w:rFonts w:ascii="Times New Roman"/>
          <w:b w:val="false"/>
          <w:i w:val="false"/>
          <w:color w:val="000000"/>
          <w:sz w:val="28"/>
        </w:rPr>
        <w:t>
      4. Ішкі істер органдары шартты түрде мерзімінен бұрын босатылған адамды есепке алғаннан кейін:</w:t>
      </w:r>
      <w:r>
        <w:br/>
      </w:r>
      <w:r>
        <w:rPr>
          <w:rFonts w:ascii="Times New Roman"/>
          <w:b w:val="false"/>
          <w:i w:val="false"/>
          <w:color w:val="000000"/>
          <w:sz w:val="28"/>
        </w:rPr>
        <w:t>
      1) оған әлеуметтік-құқықтық көмек көрсету үшін оның пробация</w:t>
      </w:r>
      <w:r>
        <w:br/>
      </w:r>
      <w:r>
        <w:rPr>
          <w:rFonts w:ascii="Times New Roman"/>
          <w:b w:val="false"/>
          <w:i w:val="false"/>
          <w:color w:val="000000"/>
          <w:sz w:val="28"/>
        </w:rPr>
        <w:t>
қызметіне келуін қамтамасыз етеді;</w:t>
      </w:r>
      <w:r>
        <w:br/>
      </w:r>
      <w:r>
        <w:rPr>
          <w:rFonts w:ascii="Times New Roman"/>
          <w:b w:val="false"/>
          <w:i w:val="false"/>
          <w:color w:val="000000"/>
          <w:sz w:val="28"/>
        </w:rPr>
        <w:t>
      2) сот қаулысының көшірмесін пробация қызметіне жолдайды.</w:t>
      </w:r>
      <w:r>
        <w:br/>
      </w:r>
      <w:r>
        <w:rPr>
          <w:rFonts w:ascii="Times New Roman"/>
          <w:b w:val="false"/>
          <w:i w:val="false"/>
          <w:color w:val="000000"/>
          <w:sz w:val="28"/>
        </w:rPr>
        <w:t>
      5. Пробация қызметі:</w:t>
      </w:r>
      <w:r>
        <w:br/>
      </w:r>
      <w:r>
        <w:rPr>
          <w:rFonts w:ascii="Times New Roman"/>
          <w:b w:val="false"/>
          <w:i w:val="false"/>
          <w:color w:val="000000"/>
          <w:sz w:val="28"/>
        </w:rPr>
        <w:t>
      1) сот қаулысының көшірмесін алғаннан кейін сотталған адамды өзінің есебіне қояды;</w:t>
      </w:r>
      <w:r>
        <w:br/>
      </w:r>
      <w:r>
        <w:rPr>
          <w:rFonts w:ascii="Times New Roman"/>
          <w:b w:val="false"/>
          <w:i w:val="false"/>
          <w:color w:val="000000"/>
          <w:sz w:val="28"/>
        </w:rPr>
        <w:t>
      2) денсаулық жағдайын, білім және еңбекпен қамтылу деңгейін, тұрғылықты жерінің бар-жоғын анықтай отырып жеке басын зерделейді, сондай-ақ оған көрсетілетін әлеуметтік-құқықтық көмектің көлемін айқындауға қажетті өзге де мәліметтерді анықтайды;</w:t>
      </w:r>
      <w:r>
        <w:br/>
      </w:r>
      <w:r>
        <w:rPr>
          <w:rFonts w:ascii="Times New Roman"/>
          <w:b w:val="false"/>
          <w:i w:val="false"/>
          <w:color w:val="000000"/>
          <w:sz w:val="28"/>
        </w:rPr>
        <w:t>
      3) әлеуметтік-құқықтық көмектің берілу тәртібін түсіндіреді.</w:t>
      </w:r>
      <w:r>
        <w:br/>
      </w:r>
      <w:r>
        <w:rPr>
          <w:rFonts w:ascii="Times New Roman"/>
          <w:b w:val="false"/>
          <w:i w:val="false"/>
          <w:color w:val="000000"/>
          <w:sz w:val="28"/>
        </w:rPr>
        <w:t>
      6. Шартты түрде мерзімінен бұрын босатылған адамның жеке басын және тіршілік жағдайын зерделеу нәтижелері бойынша пробация қызметі әлеуметтік-құқықтық көмек көрсетудің жеке бағдарламасын жасайды.</w:t>
      </w:r>
      <w:r>
        <w:br/>
      </w:r>
      <w:r>
        <w:rPr>
          <w:rFonts w:ascii="Times New Roman"/>
          <w:b w:val="false"/>
          <w:i w:val="false"/>
          <w:color w:val="000000"/>
          <w:sz w:val="28"/>
        </w:rPr>
        <w:t>
      Жергілікті атқарушы органдар, үкіметтік емес және өзге де ұйымдар, сондай-ақ жеке тұлғалар пробация қызметі әзірлеген жеке бағдарламаға сәйкес шартты түрде мерзімінен бұрын босатылған адамға әлеуметтік-құқықтық көмек көрсетеді.</w:t>
      </w:r>
      <w:r>
        <w:br/>
      </w:r>
      <w:r>
        <w:rPr>
          <w:rFonts w:ascii="Times New Roman"/>
          <w:b w:val="false"/>
          <w:i w:val="false"/>
          <w:color w:val="000000"/>
          <w:sz w:val="28"/>
        </w:rPr>
        <w:t xml:space="preserve">
      8. Шартты түрде мерзімінен бұрын босатылған адам: </w:t>
      </w:r>
      <w:r>
        <w:br/>
      </w:r>
      <w:r>
        <w:rPr>
          <w:rFonts w:ascii="Times New Roman"/>
          <w:b w:val="false"/>
          <w:i w:val="false"/>
          <w:color w:val="000000"/>
          <w:sz w:val="28"/>
        </w:rPr>
        <w:t>
      1) өзінің жүріс-тұрысы туралы, тиісінше алып жатқан әлеуметтік-құқықтық көмек туралы есеп беру үшін ішкі істер органдарына, пробация қызметіне айына бір рет келуге;</w:t>
      </w:r>
      <w:r>
        <w:br/>
      </w:r>
      <w:r>
        <w:rPr>
          <w:rFonts w:ascii="Times New Roman"/>
          <w:b w:val="false"/>
          <w:i w:val="false"/>
          <w:color w:val="000000"/>
          <w:sz w:val="28"/>
        </w:rPr>
        <w:t>
      2) Қазақстан Республикасының салық заңнамасымен белгіленген тәртіппен тұрғылықты жері бойынша салық органына Қазақстан Республикасы аумағында және оның аумағынан тыс жерде де орналасқан салық салу объектісі болып табылатын табыстары мен мүлкі туралы декларацияны ұсынуға міндетті. Көрсетілген декларация жазаның өтелмей қалған бөлігін өтегенге дейін тапсырылады.</w:t>
      </w:r>
      <w:r>
        <w:br/>
      </w:r>
      <w:r>
        <w:rPr>
          <w:rFonts w:ascii="Times New Roman"/>
          <w:b w:val="false"/>
          <w:i w:val="false"/>
          <w:color w:val="000000"/>
          <w:sz w:val="28"/>
        </w:rPr>
        <w:t>
      Бұл ретте, аталған адамдар ішкі істер органына декларацияның алынғаны туралы салық органының анықтамасын ұсынады.</w:t>
      </w:r>
    </w:p>
    <w:p>
      <w:pPr>
        <w:spacing w:after="0"/>
        <w:ind w:left="0"/>
        <w:jc w:val="both"/>
      </w:pPr>
      <w:r>
        <w:rPr>
          <w:rFonts w:ascii="Times New Roman"/>
          <w:b w:val="false"/>
          <w:i w:val="false"/>
          <w:color w:val="000000"/>
          <w:sz w:val="28"/>
        </w:rPr>
        <w:t>      168-бап. Ауруына байланысты жазасын өтеуден босатылған</w:t>
      </w:r>
      <w:r>
        <w:br/>
      </w:r>
      <w:r>
        <w:rPr>
          <w:rFonts w:ascii="Times New Roman"/>
          <w:b w:val="false"/>
          <w:i w:val="false"/>
          <w:color w:val="000000"/>
          <w:sz w:val="28"/>
        </w:rPr>
        <w:t>
               адамдардың денсаулық жағдайын бақылау</w:t>
      </w:r>
      <w:r>
        <w:br/>
      </w:r>
      <w:r>
        <w:rPr>
          <w:rFonts w:ascii="Times New Roman"/>
          <w:b w:val="false"/>
          <w:i w:val="false"/>
          <w:color w:val="000000"/>
          <w:sz w:val="28"/>
        </w:rPr>
        <w:t>
      1. Психикасының бұзылуына немесе өзгедей ауыр сырқатына байланысты одан әрі жазасын өтеуден босатылған адамның денсаулық жағдайын бақылауды ол босатылған қылмыстық-атқару жүйесі мекемесінің әкімшілігі жүзеге асырады.</w:t>
      </w:r>
      <w:r>
        <w:br/>
      </w:r>
      <w:r>
        <w:rPr>
          <w:rFonts w:ascii="Times New Roman"/>
          <w:b w:val="false"/>
          <w:i w:val="false"/>
          <w:color w:val="000000"/>
          <w:sz w:val="28"/>
        </w:rPr>
        <w:t>
      2. Босатылған адам емделіп жатқан денсаулық сақтау ұйымы тоқсан сайын науқастың денсаулық жағдайы туралы ақпарат ұсынады, ал науқас жазылған немесе қайтыс болған жағдайда дереу қылмыстық-атқару жүйесі мекемесінің әкімшілігіне хабарлайды.</w:t>
      </w:r>
      <w:r>
        <w:br/>
      </w:r>
      <w:r>
        <w:rPr>
          <w:rFonts w:ascii="Times New Roman"/>
          <w:b w:val="false"/>
          <w:i w:val="false"/>
          <w:color w:val="000000"/>
          <w:sz w:val="28"/>
        </w:rPr>
        <w:t>
      3. Адам жазылған жағдайда, қылмыстық-атқару жүйесі мекемесі әкімшілігінің ұсынымы бойынша соттың қаулысымен жазаны орындау жаңартылады.</w:t>
      </w:r>
    </w:p>
    <w:p>
      <w:pPr>
        <w:spacing w:after="0"/>
        <w:ind w:left="0"/>
        <w:jc w:val="both"/>
      </w:pPr>
      <w:r>
        <w:rPr>
          <w:rFonts w:ascii="Times New Roman"/>
          <w:b w:val="false"/>
          <w:i w:val="false"/>
          <w:color w:val="000000"/>
          <w:sz w:val="28"/>
        </w:rPr>
        <w:t>      169-бап. Бас бостандығынан айыру орындарынан босатылған</w:t>
      </w:r>
      <w:r>
        <w:br/>
      </w:r>
      <w:r>
        <w:rPr>
          <w:rFonts w:ascii="Times New Roman"/>
          <w:b w:val="false"/>
          <w:i w:val="false"/>
          <w:color w:val="000000"/>
          <w:sz w:val="28"/>
        </w:rPr>
        <w:t>
               адамдарды әкімшілік қадағалау</w:t>
      </w:r>
      <w:r>
        <w:br/>
      </w:r>
      <w:r>
        <w:rPr>
          <w:rFonts w:ascii="Times New Roman"/>
          <w:b w:val="false"/>
          <w:i w:val="false"/>
          <w:color w:val="000000"/>
          <w:sz w:val="28"/>
        </w:rPr>
        <w:t>
      Әкімшілік қадағалау жазасын өтеген және Қазақстан Республикасының азаматы болып табылатын адамдарға:</w:t>
      </w:r>
      <w:r>
        <w:br/>
      </w:r>
      <w:r>
        <w:rPr>
          <w:rFonts w:ascii="Times New Roman"/>
          <w:b w:val="false"/>
          <w:i w:val="false"/>
          <w:color w:val="000000"/>
          <w:sz w:val="28"/>
        </w:rPr>
        <w:t>
      1) қауіпті түрде қайталанып жасалған қылмыстар үшін, сол сияқты экстремизмнің немесе терроризмнің белгілері бар қылмыстар үшін;</w:t>
      </w:r>
      <w:r>
        <w:br/>
      </w:r>
      <w:r>
        <w:rPr>
          <w:rFonts w:ascii="Times New Roman"/>
          <w:b w:val="false"/>
          <w:i w:val="false"/>
          <w:color w:val="000000"/>
          <w:sz w:val="28"/>
        </w:rPr>
        <w:t>
      2) егер жазаны өтеу кезінде жүріс-тұрысы олардың түзелу жолына мүлдем түскісі келмейтінін және қоғам үшін қауіпті күйінде қалып отырғанын дәлелдесе, ауыр және аса ауыр қылмыстар жасағаны үшін немесе қасақана қылмыстар жасағаны үшін бас бостандығынан айыруға екі немесе одан да көп мәрте сотты болған адамдар үшін белгіленеді.</w:t>
      </w:r>
    </w:p>
    <w:p>
      <w:pPr>
        <w:spacing w:after="0"/>
        <w:ind w:left="0"/>
        <w:jc w:val="both"/>
      </w:pPr>
      <w:r>
        <w:rPr>
          <w:rFonts w:ascii="Times New Roman"/>
          <w:b w:val="false"/>
          <w:i w:val="false"/>
          <w:color w:val="000000"/>
          <w:sz w:val="28"/>
        </w:rPr>
        <w:t>      170-бап. Ішкі істер органдарының әкімшілік қадағалауын белгілеу</w:t>
      </w:r>
      <w:r>
        <w:br/>
      </w:r>
      <w:r>
        <w:rPr>
          <w:rFonts w:ascii="Times New Roman"/>
          <w:b w:val="false"/>
          <w:i w:val="false"/>
          <w:color w:val="000000"/>
          <w:sz w:val="28"/>
        </w:rPr>
        <w:t>
               қажет адамдарға қатысты материалдарды дайындау және</w:t>
      </w:r>
      <w:r>
        <w:br/>
      </w:r>
      <w:r>
        <w:rPr>
          <w:rFonts w:ascii="Times New Roman"/>
          <w:b w:val="false"/>
          <w:i w:val="false"/>
          <w:color w:val="000000"/>
          <w:sz w:val="28"/>
        </w:rPr>
        <w:t>
               ресімдеу</w:t>
      </w:r>
      <w:r>
        <w:br/>
      </w:r>
      <w:r>
        <w:rPr>
          <w:rFonts w:ascii="Times New Roman"/>
          <w:b w:val="false"/>
          <w:i w:val="false"/>
          <w:color w:val="000000"/>
          <w:sz w:val="28"/>
        </w:rPr>
        <w:t xml:space="preserve">
      1. Мекеме әкімшілігі ішкі істер органдарының әкімшілік қадағалауын белгілеу қажет адамдар тізімін белгілейді және жазалау мерзімі аяқталуына дейін бір айдан кешіктірмей осы адамдарға қатысты әкімшілік қадағалау белгілеу жөнінде сотқа ұсыным жолдайды. </w:t>
      </w:r>
      <w:r>
        <w:br/>
      </w:r>
      <w:r>
        <w:rPr>
          <w:rFonts w:ascii="Times New Roman"/>
          <w:b w:val="false"/>
          <w:i w:val="false"/>
          <w:color w:val="000000"/>
          <w:sz w:val="28"/>
        </w:rPr>
        <w:t xml:space="preserve">
      2. Өздеріне қатысты әкімшілік қадағалау белгіленген адамдарды бас бостандығынан айыру орындарынан босату алдында мекеме әкімшілігі қадағалауға алынушының өзі таңдаған тұрғылықты жері бойынша ішкі істер органына сотталған адамның барып жететін уақытын көрсете отырып, әкімшілік қадағалауды белгілеу туралы судьяның қаулысын және оны мінездейтін материалдарды жібереді. </w:t>
      </w:r>
      <w:r>
        <w:br/>
      </w:r>
      <w:r>
        <w:rPr>
          <w:rFonts w:ascii="Times New Roman"/>
          <w:b w:val="false"/>
          <w:i w:val="false"/>
          <w:color w:val="000000"/>
          <w:sz w:val="28"/>
        </w:rPr>
        <w:t>
      3. Тиісті әкімшілік қадағалауды жүзеге асыру және қадағалауға алынушының жүрген жері туралы ақпарат алу үшін ішкі істер органдары тізбесін Қазақстан Республикасының Үкіметі белгілейтін электрондық ізге түсу құралдарын пайдалануға құқылы. Оларды пайдалану тәртібін және қадағалауды жүзеге асыру бойынша ішкі істер органдарының қызметін ұйымдастыруды Қазақстан Республикасы Ішкі істер министрлігі айқындайды.</w:t>
      </w:r>
      <w:r>
        <w:br/>
      </w:r>
      <w:r>
        <w:rPr>
          <w:rFonts w:ascii="Times New Roman"/>
          <w:b w:val="false"/>
          <w:i w:val="false"/>
          <w:color w:val="000000"/>
          <w:sz w:val="28"/>
        </w:rPr>
        <w:t>
      4. Сот әкімшілік қадағалау белгілеген адамды Ішкі істер органдары есепке қойғаннан кейін:</w:t>
      </w:r>
      <w:r>
        <w:br/>
      </w:r>
      <w:r>
        <w:rPr>
          <w:rFonts w:ascii="Times New Roman"/>
          <w:b w:val="false"/>
          <w:i w:val="false"/>
          <w:color w:val="000000"/>
          <w:sz w:val="28"/>
        </w:rPr>
        <w:t>
      1) оған әлеуметтік-құқықтық көмек көрсету үшін оның пробация қызметіне келуін қамтамасыз етеді;</w:t>
      </w:r>
      <w:r>
        <w:br/>
      </w:r>
      <w:r>
        <w:rPr>
          <w:rFonts w:ascii="Times New Roman"/>
          <w:b w:val="false"/>
          <w:i w:val="false"/>
          <w:color w:val="000000"/>
          <w:sz w:val="28"/>
        </w:rPr>
        <w:t>
      2) сот қаулысының көшірмесін пробация қызметіне жолдайды.</w:t>
      </w:r>
      <w:r>
        <w:br/>
      </w:r>
      <w:r>
        <w:rPr>
          <w:rFonts w:ascii="Times New Roman"/>
          <w:b w:val="false"/>
          <w:i w:val="false"/>
          <w:color w:val="000000"/>
          <w:sz w:val="28"/>
        </w:rPr>
        <w:t>
      5. Пробация қызметі:</w:t>
      </w:r>
      <w:r>
        <w:br/>
      </w:r>
      <w:r>
        <w:rPr>
          <w:rFonts w:ascii="Times New Roman"/>
          <w:b w:val="false"/>
          <w:i w:val="false"/>
          <w:color w:val="000000"/>
          <w:sz w:val="28"/>
        </w:rPr>
        <w:t xml:space="preserve">
      1) сот қаулысының көшірмесін алғаннан кейін сотталған адамды өзінің есебіне қояды; </w:t>
      </w:r>
      <w:r>
        <w:br/>
      </w:r>
      <w:r>
        <w:rPr>
          <w:rFonts w:ascii="Times New Roman"/>
          <w:b w:val="false"/>
          <w:i w:val="false"/>
          <w:color w:val="000000"/>
          <w:sz w:val="28"/>
        </w:rPr>
        <w:t xml:space="preserve">
      2) денсаулық жағдайын, оның білім және еңбекпен қамтылу деңгейін, тұрғылықты жерінің бар-жоғын анықтай отырып, жеке басын зерделейді, сондай-ақ берілетін әлеуметтік-құқықтық көмектің көлемін айқындауға қажетті өзге де мәліметтерді анықтайды; </w:t>
      </w:r>
      <w:r>
        <w:br/>
      </w:r>
      <w:r>
        <w:rPr>
          <w:rFonts w:ascii="Times New Roman"/>
          <w:b w:val="false"/>
          <w:i w:val="false"/>
          <w:color w:val="000000"/>
          <w:sz w:val="28"/>
        </w:rPr>
        <w:t>
      3) әлеуметтік-құқықтық көмектің берілу тәртібін түсіндіреді.</w:t>
      </w:r>
      <w:r>
        <w:br/>
      </w:r>
      <w:r>
        <w:rPr>
          <w:rFonts w:ascii="Times New Roman"/>
          <w:b w:val="false"/>
          <w:i w:val="false"/>
          <w:color w:val="000000"/>
          <w:sz w:val="28"/>
        </w:rPr>
        <w:t xml:space="preserve">
      6. Қадағалаудағы адамның жеке басын және тіршілік жағдайын зерделеу нәтижелері бойынша пробация қызметі әлеуметтік-құқықтық көмек көрсетудің жеке бағдарламасын жасайды. </w:t>
      </w:r>
      <w:r>
        <w:br/>
      </w:r>
      <w:r>
        <w:rPr>
          <w:rFonts w:ascii="Times New Roman"/>
          <w:b w:val="false"/>
          <w:i w:val="false"/>
          <w:color w:val="000000"/>
          <w:sz w:val="28"/>
        </w:rPr>
        <w:t xml:space="preserve">
      7. Жергілікті атқарушы органдар, үкіметтік емес және өзге де ұйымдар, сондай-ақ жеке тұлғалар пробация қызметі әзірлеген жеке бағдарламаға сәйкес қадағалаудағы адамға әлеуметтік-құқықтық көмек көрсетеді. </w:t>
      </w:r>
      <w:r>
        <w:br/>
      </w:r>
      <w:r>
        <w:rPr>
          <w:rFonts w:ascii="Times New Roman"/>
          <w:b w:val="false"/>
          <w:i w:val="false"/>
          <w:color w:val="000000"/>
          <w:sz w:val="28"/>
        </w:rPr>
        <w:t>
      8. Сот әкімшілік қадағалау белгілеген адам айына кемінде бір рет:</w:t>
      </w:r>
      <w:r>
        <w:br/>
      </w:r>
      <w:r>
        <w:rPr>
          <w:rFonts w:ascii="Times New Roman"/>
          <w:b w:val="false"/>
          <w:i w:val="false"/>
          <w:color w:val="000000"/>
          <w:sz w:val="28"/>
        </w:rPr>
        <w:t xml:space="preserve">
      1) өзінің жүріс-тұрысы туралы ішкі істер органдарына; </w:t>
      </w:r>
      <w:r>
        <w:br/>
      </w:r>
      <w:r>
        <w:rPr>
          <w:rFonts w:ascii="Times New Roman"/>
          <w:b w:val="false"/>
          <w:i w:val="false"/>
          <w:color w:val="000000"/>
          <w:sz w:val="28"/>
        </w:rPr>
        <w:t xml:space="preserve">
      2) алып жатқан әлеуметтік-құқықтық көмек туралы пробация қызметіне есеп беру үшін келуге міндетті. </w:t>
      </w:r>
    </w:p>
    <w:p>
      <w:pPr>
        <w:spacing w:after="0"/>
        <w:ind w:left="0"/>
        <w:jc w:val="both"/>
      </w:pPr>
      <w:r>
        <w:rPr>
          <w:rFonts w:ascii="Times New Roman"/>
          <w:b w:val="false"/>
          <w:i w:val="false"/>
          <w:color w:val="000000"/>
          <w:sz w:val="28"/>
        </w:rPr>
        <w:t>      171-бап. Қылмыстық-атқару жүйесінің мекемелерінен босатылатын,</w:t>
      </w:r>
      <w:r>
        <w:br/>
      </w:r>
      <w:r>
        <w:rPr>
          <w:rFonts w:ascii="Times New Roman"/>
          <w:b w:val="false"/>
          <w:i w:val="false"/>
          <w:color w:val="000000"/>
          <w:sz w:val="28"/>
        </w:rPr>
        <w:t>
               айналасындағыларға қауіп туғызатын туберкулездің</w:t>
      </w:r>
      <w:r>
        <w:br/>
      </w:r>
      <w:r>
        <w:rPr>
          <w:rFonts w:ascii="Times New Roman"/>
          <w:b w:val="false"/>
          <w:i w:val="false"/>
          <w:color w:val="000000"/>
          <w:sz w:val="28"/>
        </w:rPr>
        <w:t>
               жұқпалы түрімен ауыратын адамдарға мәжбүрлеп емдеуді</w:t>
      </w:r>
      <w:r>
        <w:br/>
      </w:r>
      <w:r>
        <w:rPr>
          <w:rFonts w:ascii="Times New Roman"/>
          <w:b w:val="false"/>
          <w:i w:val="false"/>
          <w:color w:val="000000"/>
          <w:sz w:val="28"/>
        </w:rPr>
        <w:t>
               қолдану тәртібі</w:t>
      </w:r>
      <w:r>
        <w:br/>
      </w:r>
      <w:r>
        <w:rPr>
          <w:rFonts w:ascii="Times New Roman"/>
          <w:b w:val="false"/>
          <w:i w:val="false"/>
          <w:color w:val="000000"/>
          <w:sz w:val="28"/>
        </w:rPr>
        <w:t>
      1. Қылмыстық-атқару жүйесі мекемесінен босатылатын, туберкулездің айналасындағыларға қауіп туғызатын жұқпалы түрімен ауыратын, жазаны өтеу кезінде толық емдеу курсынан өтпеген адамдар босатылғаннан кейін сот шешімімен босатылған жеріндегі мамандандырылған туберкулезге қарсы ұйымдарда мәжбүрлеп емделуге жатады.</w:t>
      </w:r>
      <w:r>
        <w:br/>
      </w:r>
      <w:r>
        <w:rPr>
          <w:rFonts w:ascii="Times New Roman"/>
          <w:b w:val="false"/>
          <w:i w:val="false"/>
          <w:color w:val="000000"/>
          <w:sz w:val="28"/>
        </w:rPr>
        <w:t>
      2. Қылмыстық-атқару жүйесі мекемесінің әкімшілігі осы баптың бірінші бөлігінде көрсетілген адамдарға қатысты жаза мерзімі аяқталғанға дейін кемінде бір ай бұрын Қазақстан Республикасының заңнамасына сәйкес мәжбүрлеп емдеуді тағайындау туралы мекеменің орналасқан жері бойынша сотқа ұсыным жібереді.</w:t>
      </w:r>
      <w:r>
        <w:br/>
      </w:r>
      <w:r>
        <w:rPr>
          <w:rFonts w:ascii="Times New Roman"/>
          <w:b w:val="false"/>
          <w:i w:val="false"/>
          <w:color w:val="000000"/>
          <w:sz w:val="28"/>
        </w:rPr>
        <w:t>
      3. Туберкулездің жұқпалы түрімен ауыратын, сот шешімімен мәжбүрлеп емдеу белгіленген адамдарды қылмыстық-атқару жүйесі мекемелерінен босату туралы хабарлама босатылған жерінің мамандандырылған туберкулезге қарсы емдеу-профилактикалық ұйымдарына және ішкі істер органдарына жіберіледі.</w:t>
      </w:r>
    </w:p>
    <w:p>
      <w:pPr>
        <w:spacing w:after="0"/>
        <w:ind w:left="0"/>
        <w:jc w:val="left"/>
      </w:pPr>
      <w:r>
        <w:rPr>
          <w:rFonts w:ascii="Times New Roman"/>
          <w:b/>
          <w:i w:val="false"/>
          <w:color w:val="000000"/>
        </w:rPr>
        <w:t xml:space="preserve"> 6-бөлім. Шартты түрде сотталған адамдарға Пробациялық</w:t>
      </w:r>
      <w:r>
        <w:br/>
      </w:r>
      <w:r>
        <w:rPr>
          <w:rFonts w:ascii="Times New Roman"/>
          <w:b/>
          <w:i w:val="false"/>
          <w:color w:val="000000"/>
        </w:rPr>
        <w:t>
бақылау жасау 22-тарау. Шартты түрде сотталған адамдарға пробациялық</w:t>
      </w:r>
      <w:r>
        <w:br/>
      </w:r>
      <w:r>
        <w:rPr>
          <w:rFonts w:ascii="Times New Roman"/>
          <w:b/>
          <w:i w:val="false"/>
          <w:color w:val="000000"/>
        </w:rPr>
        <w:t>
бақылауды жүзеге асыру</w:t>
      </w:r>
    </w:p>
    <w:p>
      <w:pPr>
        <w:spacing w:after="0"/>
        <w:ind w:left="0"/>
        <w:jc w:val="both"/>
      </w:pPr>
      <w:r>
        <w:rPr>
          <w:rFonts w:ascii="Times New Roman"/>
          <w:b w:val="false"/>
          <w:i w:val="false"/>
          <w:color w:val="000000"/>
          <w:sz w:val="28"/>
        </w:rPr>
        <w:t>      172-бап. Шартты түрде сотталған адамдарға пробациялық бақылауды</w:t>
      </w:r>
      <w:r>
        <w:br/>
      </w:r>
      <w:r>
        <w:rPr>
          <w:rFonts w:ascii="Times New Roman"/>
          <w:b w:val="false"/>
          <w:i w:val="false"/>
          <w:color w:val="000000"/>
          <w:sz w:val="28"/>
        </w:rPr>
        <w:t>
               жүзеге асыру және оларға әлеуметтік-құқықтық көмек</w:t>
      </w:r>
      <w:r>
        <w:br/>
      </w:r>
      <w:r>
        <w:rPr>
          <w:rFonts w:ascii="Times New Roman"/>
          <w:b w:val="false"/>
          <w:i w:val="false"/>
          <w:color w:val="000000"/>
          <w:sz w:val="28"/>
        </w:rPr>
        <w:t>
               көрсету тәртібі</w:t>
      </w:r>
      <w:r>
        <w:br/>
      </w:r>
      <w:r>
        <w:rPr>
          <w:rFonts w:ascii="Times New Roman"/>
          <w:b w:val="false"/>
          <w:i w:val="false"/>
          <w:color w:val="000000"/>
          <w:sz w:val="28"/>
        </w:rPr>
        <w:t>
      1. Пробация қызметі пробациялық бақылауда тұрған шартты түрде сотталған адамды есепке қойған кезде:</w:t>
      </w:r>
      <w:r>
        <w:br/>
      </w:r>
      <w:r>
        <w:rPr>
          <w:rFonts w:ascii="Times New Roman"/>
          <w:b w:val="false"/>
          <w:i w:val="false"/>
          <w:color w:val="000000"/>
          <w:sz w:val="28"/>
        </w:rPr>
        <w:t xml:space="preserve">
      1) сотталған адамның денсаулық жағдайын, білім және еңбекпен қамтылу деңгейін, тұрғылықты жерінің бар-жоғын анықтай отырып, жеке басын зерделейді, сондай-ақ оған көрсетілетін әлеуметтік-құқықтық көмектің көлемін айқындауға қажетті өзге де мәліметтерді анықтайды; </w:t>
      </w:r>
      <w:r>
        <w:br/>
      </w:r>
      <w:r>
        <w:rPr>
          <w:rFonts w:ascii="Times New Roman"/>
          <w:b w:val="false"/>
          <w:i w:val="false"/>
          <w:color w:val="000000"/>
          <w:sz w:val="28"/>
        </w:rPr>
        <w:t>
      2) әлеуметтік-құқықтық көмек көрсету және оны алудан бас тарту, оған қатысты пробациялық бақылауды жүзеге асыру және тоқтату тәртібін түсіндіреді, сондай-ақ, тіркелу үшін пробация қызметіне келу күндерін белгілейді;</w:t>
      </w:r>
      <w:r>
        <w:br/>
      </w:r>
      <w:r>
        <w:rPr>
          <w:rFonts w:ascii="Times New Roman"/>
          <w:b w:val="false"/>
          <w:i w:val="false"/>
          <w:color w:val="000000"/>
          <w:sz w:val="28"/>
        </w:rPr>
        <w:t>
      3) сот жүктеген міндеттерді орындау тәртібін, оларды орындамағаны, сондай-ақ пробациялық бақылау тәртібін бұзғаны үшін жауапқа тарту тәртібін түсіндіреді;</w:t>
      </w:r>
      <w:r>
        <w:br/>
      </w:r>
      <w:r>
        <w:rPr>
          <w:rFonts w:ascii="Times New Roman"/>
          <w:b w:val="false"/>
          <w:i w:val="false"/>
          <w:color w:val="000000"/>
          <w:sz w:val="28"/>
        </w:rPr>
        <w:t>
      4) шартты түрде сотталған адам әлеуметтік-құқықтық көмекті алудан бас тартуға құқылы, ол тиісті актімен ресімделеді.</w:t>
      </w:r>
      <w:r>
        <w:br/>
      </w:r>
      <w:r>
        <w:rPr>
          <w:rFonts w:ascii="Times New Roman"/>
          <w:b w:val="false"/>
          <w:i w:val="false"/>
          <w:color w:val="000000"/>
          <w:sz w:val="28"/>
        </w:rPr>
        <w:t>
      2. Шартты түрде сотталған адамның жеке басын және тіршілік жағдайын зерделеу нәтижесі бойынша пробация қызметі оған әлеуметтік-құқықтық көмек көрсетудің жеке бағдарламасын жасайды.</w:t>
      </w:r>
      <w:r>
        <w:br/>
      </w:r>
      <w:r>
        <w:rPr>
          <w:rFonts w:ascii="Times New Roman"/>
          <w:b w:val="false"/>
          <w:i w:val="false"/>
          <w:color w:val="000000"/>
          <w:sz w:val="28"/>
        </w:rPr>
        <w:t>
      3. Білім алуға, мамандықты меңгеруге, жұмысқа орналасуға, емделуге, сондай-ақ құқықтық көмекпен қамтамасыз етуге жәрдем көрсету шартты түрде сотталған адамдарға әлеуметтік-құқықтың көмек көрсетудің негізгі бағыттары болып табылады.</w:t>
      </w:r>
      <w:r>
        <w:br/>
      </w:r>
      <w:r>
        <w:rPr>
          <w:rFonts w:ascii="Times New Roman"/>
          <w:b w:val="false"/>
          <w:i w:val="false"/>
          <w:color w:val="000000"/>
          <w:sz w:val="28"/>
        </w:rPr>
        <w:t xml:space="preserve">
      4. Жергілікті атқарушы органдар, үкіметтік емес және өзге де ұйымдар, сондай-ақ жеке тұлғалар пробация қызметі әзірлеген жеке бағдарламаға сәйкес шартты түрде сотталған адамдарға әлеуметтік-құқықтық көмек көрсетеді. </w:t>
      </w:r>
      <w:r>
        <w:br/>
      </w:r>
      <w:r>
        <w:rPr>
          <w:rFonts w:ascii="Times New Roman"/>
          <w:b w:val="false"/>
          <w:i w:val="false"/>
          <w:color w:val="000000"/>
          <w:sz w:val="28"/>
        </w:rPr>
        <w:t xml:space="preserve">
      5. Шартты түрде сотталған адамдар пробация қызметінің алдында өзінің жүріс-тұрысы туралы есеп беруге, сот жүктеген міндеттерді орындауға, тіркелу үшін пробация қызметіне айына екі рет (ауылдық жерде тұратындар бір рет), сондай-ақ шақыру бойынша келуге міндетті. Дәлелсіз себептермен келмеген жағдайда шартты түрде сотталған адам мәжбүрлеп келтірілуі мүмкін. </w:t>
      </w:r>
      <w:r>
        <w:br/>
      </w:r>
      <w:r>
        <w:rPr>
          <w:rFonts w:ascii="Times New Roman"/>
          <w:b w:val="false"/>
          <w:i w:val="false"/>
          <w:color w:val="000000"/>
          <w:sz w:val="28"/>
        </w:rPr>
        <w:t>
      6. Тиісті пробациялық бақылауды қамтамасыз ету және сотталған адамдардың жүрген жері туралы ақпарат алу үшін пробация қызметі тізбесін Қазақстан Республикасының Үкіметі айқындайтын электрондық бақылау құралдарын пайдалануға құқылы.</w:t>
      </w:r>
      <w:r>
        <w:br/>
      </w:r>
      <w:r>
        <w:rPr>
          <w:rFonts w:ascii="Times New Roman"/>
          <w:b w:val="false"/>
          <w:i w:val="false"/>
          <w:color w:val="000000"/>
          <w:sz w:val="28"/>
        </w:rPr>
        <w:t>
      7. Шартты түрде сотталған адам пробациялық бақылаудан жалтарған жағдайда пробация қызметі оның жүрген жері мен жалтару себептерін анықтау бойынша-алғашқы іс-шараларды жүргізеді. Шартты түрде сотталған адамның жүрген жері анықталмаған жағдайда, пробация қызметі сотқа оған іздестіру жариялау және бұлтартпау шараларын таңдау туралы ұсыным енгізеді.</w:t>
      </w:r>
    </w:p>
    <w:p>
      <w:pPr>
        <w:spacing w:after="0"/>
        <w:ind w:left="0"/>
        <w:jc w:val="both"/>
      </w:pPr>
      <w:r>
        <w:rPr>
          <w:rFonts w:ascii="Times New Roman"/>
          <w:b w:val="false"/>
          <w:i w:val="false"/>
          <w:color w:val="000000"/>
          <w:sz w:val="28"/>
        </w:rPr>
        <w:t>      173-бап. Пробациялық бақылау мерзімін есептеу</w:t>
      </w:r>
      <w:r>
        <w:br/>
      </w:r>
      <w:r>
        <w:rPr>
          <w:rFonts w:ascii="Times New Roman"/>
          <w:b w:val="false"/>
          <w:i w:val="false"/>
          <w:color w:val="000000"/>
          <w:sz w:val="28"/>
        </w:rPr>
        <w:t>
      1. Пробациялық бақылау мерзімі пробация қызметі сотталған адамды есепке қойған кезден бастап есептеледі.</w:t>
      </w:r>
      <w:r>
        <w:br/>
      </w:r>
      <w:r>
        <w:rPr>
          <w:rFonts w:ascii="Times New Roman"/>
          <w:b w:val="false"/>
          <w:i w:val="false"/>
          <w:color w:val="000000"/>
          <w:sz w:val="28"/>
        </w:rPr>
        <w:t xml:space="preserve">
      2. Пробациялық бақылау сот шешімімен белгіленген барлық мерзім ішінде жүзеге асырылады. Пробациялық бақылау мерзімі аяқталғаннан кейін шартты түрде сотталған адам пробация қызметінің есебінен шығарылады. </w:t>
      </w:r>
      <w:r>
        <w:br/>
      </w:r>
      <w:r>
        <w:rPr>
          <w:rFonts w:ascii="Times New Roman"/>
          <w:b w:val="false"/>
          <w:i w:val="false"/>
          <w:color w:val="000000"/>
          <w:sz w:val="28"/>
        </w:rPr>
        <w:t>
      3. Пробациялық бақылау мерзімінің өтуі соттың шартты түрде сотталған адамға іздестіру жариялау туралы қаулысы шыққан кезден бастап тоқтатыла тұрады және сот шешімі бойынша қайта жаңартылады.</w:t>
      </w:r>
    </w:p>
    <w:p>
      <w:pPr>
        <w:spacing w:after="0"/>
        <w:ind w:left="0"/>
        <w:jc w:val="both"/>
      </w:pPr>
      <w:r>
        <w:rPr>
          <w:rFonts w:ascii="Times New Roman"/>
          <w:b w:val="false"/>
          <w:i w:val="false"/>
          <w:color w:val="000000"/>
          <w:sz w:val="28"/>
        </w:rPr>
        <w:t>      174-бап. Шартты түрде сотталған адамдардың жауаптылығы</w:t>
      </w:r>
      <w:r>
        <w:br/>
      </w:r>
      <w:r>
        <w:rPr>
          <w:rFonts w:ascii="Times New Roman"/>
          <w:b w:val="false"/>
          <w:i w:val="false"/>
          <w:color w:val="000000"/>
          <w:sz w:val="28"/>
        </w:rPr>
        <w:t>
      1. Шартты түрде сотталған адам өзіне қоғамдық тәртіп пен адамгершілікке, кәмелетке толмағандардың құқықтарына, жеке тұлғаға қол сұғатын және отбасылық-тұрмыстық қарым-қатынастар саласында қылмыстық теріс қылық, әкімшілік құқық бұзушылық жасағаны үшін әкімшілік жазалау қолданылған, сотталған адамның электрондық бақылау құралдарын қасақана зақымдаған (бүлдірген) немесе дәлелсіз себептермен тіркелуге келмеген не пробация қызметінің рұқсатынсыз тұрғылықты жерін ауыстырған жағдайда, пробация қызметі пробациялық бақылау мерзімін ұзарту, бірақ бір жылдан аспайтын уақытқа, ал кәмелетке толмағанға қатысты алты айдан аспайтын уақытқа ұзарту туралы сотқа ұсыным енгізеді, сондай-ақ шартты түрде сотталудың күшін жою мүмкіндігі туралы жазбаша түрде ескерту шығарады.</w:t>
      </w:r>
      <w:r>
        <w:br/>
      </w:r>
      <w:r>
        <w:rPr>
          <w:rFonts w:ascii="Times New Roman"/>
          <w:b w:val="false"/>
          <w:i w:val="false"/>
          <w:color w:val="000000"/>
          <w:sz w:val="28"/>
        </w:rPr>
        <w:t>
      2. Шартты түрде сотталған адам оған сот жүктеген міндеттерді орындамаған немесе осы баптың бірінші бөлігінде көрсетілген бұзушылықтарды қайталап жасаған жағдайда, сондай-ақ ол бақылаудан жасырынса, сотқа шартты түрде сотталудың күшін жою және сот үкімімен тағайындалған жазаны орындау туралы ұсыным жіберіледі.</w:t>
      </w:r>
      <w:r>
        <w:br/>
      </w:r>
      <w:r>
        <w:rPr>
          <w:rFonts w:ascii="Times New Roman"/>
          <w:b w:val="false"/>
          <w:i w:val="false"/>
          <w:color w:val="000000"/>
          <w:sz w:val="28"/>
        </w:rPr>
        <w:t xml:space="preserve">
      3. Пробация қызметіне тіркелу үшін келмегеніне он бес күннен астам уақыт ішінде жүрген жері анықталмаған шартты түрде сотталған адам пробациялық бақылаудан жасырынған адам деп танылады. </w:t>
      </w:r>
      <w:r>
        <w:br/>
      </w:r>
      <w:r>
        <w:rPr>
          <w:rFonts w:ascii="Times New Roman"/>
          <w:b w:val="false"/>
          <w:i w:val="false"/>
          <w:color w:val="000000"/>
          <w:sz w:val="28"/>
        </w:rPr>
        <w:t xml:space="preserve">
      4. Шартты түрде сотталған адам электрондық бақылау құралдарын зақымдаған (бүлдірген) жағдайда пробация қызметі тиісті акт жасайды. </w:t>
      </w:r>
      <w:r>
        <w:br/>
      </w:r>
      <w:r>
        <w:rPr>
          <w:rFonts w:ascii="Times New Roman"/>
          <w:b w:val="false"/>
          <w:i w:val="false"/>
          <w:color w:val="000000"/>
          <w:sz w:val="28"/>
        </w:rPr>
        <w:t>
      Электрондық бақылау құралдарын қасақана зақымдаған (бүлдірген) жағдайда сотталған адамдар заңда белгіленген тәртіппен материалдық жауапты болады.</w:t>
      </w:r>
    </w:p>
    <w:p>
      <w:pPr>
        <w:spacing w:after="0"/>
        <w:ind w:left="0"/>
        <w:jc w:val="left"/>
      </w:pPr>
      <w:r>
        <w:rPr>
          <w:rFonts w:ascii="Times New Roman"/>
          <w:b/>
          <w:i w:val="false"/>
          <w:color w:val="000000"/>
        </w:rPr>
        <w:t xml:space="preserve"> 23-тарау. Жұртшылықтың сотталған адамдардың түзелуіне қатысуы</w:t>
      </w:r>
    </w:p>
    <w:p>
      <w:pPr>
        <w:spacing w:after="0"/>
        <w:ind w:left="0"/>
        <w:jc w:val="both"/>
      </w:pPr>
      <w:r>
        <w:rPr>
          <w:rFonts w:ascii="Times New Roman"/>
          <w:b w:val="false"/>
          <w:i w:val="false"/>
          <w:color w:val="000000"/>
          <w:sz w:val="28"/>
        </w:rPr>
        <w:t>      175-бап. Қоғамдық ұйымдардың немесе құрылымдардың, сондай-ақ</w:t>
      </w:r>
      <w:r>
        <w:br/>
      </w:r>
      <w:r>
        <w:rPr>
          <w:rFonts w:ascii="Times New Roman"/>
          <w:b w:val="false"/>
          <w:i w:val="false"/>
          <w:color w:val="000000"/>
          <w:sz w:val="28"/>
        </w:rPr>
        <w:t>
               жеке және заңды тұлғалардың сотталған адамдарды</w:t>
      </w:r>
      <w:r>
        <w:br/>
      </w:r>
      <w:r>
        <w:rPr>
          <w:rFonts w:ascii="Times New Roman"/>
          <w:b w:val="false"/>
          <w:i w:val="false"/>
          <w:color w:val="000000"/>
          <w:sz w:val="28"/>
        </w:rPr>
        <w:t>
               түзеуге қатысуы</w:t>
      </w:r>
      <w:r>
        <w:br/>
      </w:r>
      <w:r>
        <w:rPr>
          <w:rFonts w:ascii="Times New Roman"/>
          <w:b w:val="false"/>
          <w:i w:val="false"/>
          <w:color w:val="000000"/>
          <w:sz w:val="28"/>
        </w:rPr>
        <w:t>
      Жазасын өтеп жүрген сотталған адамдарды түзеуге жеке тұлғалар, қоғамдық бақылау кеңесі, сотталған адамдардың ата-аналар комитеті, кәсіптік одақтар, еңбек ұжымдары, сондай-ақ діни бірлестіктер, қоғамдық және қайырымдылық қорлары, коммерциялық емес ұйымдар, белгіленген тәртіппен тіркелген саяси партиялар және өзге де ұйымдар қатысуы мүмкін.</w:t>
      </w:r>
    </w:p>
    <w:p>
      <w:pPr>
        <w:spacing w:after="0"/>
        <w:ind w:left="0"/>
        <w:jc w:val="both"/>
      </w:pPr>
      <w:r>
        <w:rPr>
          <w:rFonts w:ascii="Times New Roman"/>
          <w:b w:val="false"/>
          <w:i w:val="false"/>
          <w:color w:val="000000"/>
          <w:sz w:val="28"/>
        </w:rPr>
        <w:t>      176-бап. Қамқоршылық кеңестің сотталған адамдарды түзеуге</w:t>
      </w:r>
      <w:r>
        <w:br/>
      </w:r>
      <w:r>
        <w:rPr>
          <w:rFonts w:ascii="Times New Roman"/>
          <w:b w:val="false"/>
          <w:i w:val="false"/>
          <w:color w:val="000000"/>
          <w:sz w:val="28"/>
        </w:rPr>
        <w:t>
               қатысуы</w:t>
      </w:r>
      <w:r>
        <w:br/>
      </w:r>
      <w:r>
        <w:rPr>
          <w:rFonts w:ascii="Times New Roman"/>
          <w:b w:val="false"/>
          <w:i w:val="false"/>
          <w:color w:val="000000"/>
          <w:sz w:val="28"/>
        </w:rPr>
        <w:t>
      Сотталған адамдарды түзеу мақсатында мекемелерде мемлекеттік кәсіпорындардың, мекемелердің, ұйымдардың, қоғамдық бірлестіктердің өкілдерінен және азаматтардан тұратын Қамқоршылық кеңесі құрылады.</w:t>
      </w:r>
      <w:r>
        <w:br/>
      </w:r>
      <w:r>
        <w:rPr>
          <w:rFonts w:ascii="Times New Roman"/>
          <w:b w:val="false"/>
          <w:i w:val="false"/>
          <w:color w:val="000000"/>
          <w:sz w:val="28"/>
        </w:rPr>
        <w:t>
      Қамқоршылық кеңесінің ұйымдастырылуы және оның қызметі Қазақстан Республикасының Үкіметі бекітетін Қамқоршылық кеңесі туралы ережеде регламенттеледі.</w:t>
      </w:r>
    </w:p>
    <w:p>
      <w:pPr>
        <w:spacing w:after="0"/>
        <w:ind w:left="0"/>
        <w:jc w:val="both"/>
      </w:pPr>
      <w:r>
        <w:rPr>
          <w:rFonts w:ascii="Times New Roman"/>
          <w:b w:val="false"/>
          <w:i w:val="false"/>
          <w:color w:val="000000"/>
          <w:sz w:val="28"/>
        </w:rPr>
        <w:t>      177-бап. Осы Кодексті қолданысқа енгізу тәртібі</w:t>
      </w:r>
      <w:r>
        <w:br/>
      </w:r>
      <w:r>
        <w:rPr>
          <w:rFonts w:ascii="Times New Roman"/>
          <w:b w:val="false"/>
          <w:i w:val="false"/>
          <w:color w:val="000000"/>
          <w:sz w:val="28"/>
        </w:rPr>
        <w:t>
      1. Осы Кодекс алғашқы ресми жарияланған күнінен кейін күнтізбелік он күн еткен соң қолданысқа енгізіледі.</w:t>
      </w:r>
      <w:r>
        <w:br/>
      </w:r>
      <w:r>
        <w:rPr>
          <w:rFonts w:ascii="Times New Roman"/>
          <w:b w:val="false"/>
          <w:i w:val="false"/>
          <w:color w:val="000000"/>
          <w:sz w:val="28"/>
        </w:rPr>
        <w:t>
      2 Қазақстан Республикасының 1997 жылғы 13 желтоқсандағы Қылмыстық-атқару кодексінің күші жойылды деп танылсын (Қазақстан Республикасы Парламентінің Ведомосттері, 1997 ж., № 24, 337-б.; 2000 ж., № 6, 141-б.; № 8, 189-б.; № 18, 339-б.; 2001 ж., № 8, 53-б.; № 17-18, 245-б.; № 24, 338-б.; 2002 ж., № 23-24, 192-б.; 2004 ж.; № 5, 22-б.; № 23, 139, 142-б.; № 24, 154-б.; 2005 ж., № 13, 53-б.; 2006 ж., № 11, 55-б.; 2007 ж., № 2, 18-б.; № 5-6, 40-б.; № 9, 67-б.; № 10, 69-б.; № 17, 140-б.; № 20, 152-б.; 2008 ж., № 23, 114-б.; 2009 ж., № 15-16, 73-б.; № 24, 128, 130-б.; 2010 ж., № 7, 28-б.; 2011 ж., № 2, 19-б.; № 5, 35-б.; 2012 ж., № 3, 27-б.; № 4, 32-б.; № 5, 35-б.; 2013 ж., № 1, 2-б.).</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