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24df4" w14:textId="3324d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Аргентина Республикасының Үкіметі арасындағы дипломатиялық, ресми және қызметтік паспорттардың иелерін визалық талаптардан босату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2013 жылғы 1 қазандағы № 1041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Коса беріліп отырған Қазақстан Республикасының Үкіметі мен Аргентина Республикасының Үкіметі арасындағы дипломатиялық, ресми және қызметтік паспорттардың иелерін визалық талаптардан босату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Ерлан Әбілфайызұлы Ыдырысовқа қағидаттық сипаты жоқ өзгерістер мен толықтырулар енгізуге рұқсат бере отырып, ол Қазақстан Республикасының Үкіметі атынан Қазақстан Республикасының Үкіметі мен Аргентина Республикасының Үкіметі арасындағы дипломатиялық, ресми және қызметтік паспорттардың иелерін визалық талаптардан босату туралы келісімге қол қойсын.</w:t>
      </w:r>
      <w:r>
        <w:br/>
      </w:r>
      <w:r>
        <w:rPr>
          <w:rFonts w:ascii="Times New Roman"/>
          <w:b w:val="false"/>
          <w:i w:val="false"/>
          <w:color w:val="000000"/>
          <w:sz w:val="28"/>
        </w:rPr>
        <w:t>
</w:t>
      </w:r>
      <w:r>
        <w:rPr>
          <w:rFonts w:ascii="Times New Roman"/>
          <w:b w:val="false"/>
          <w:i w:val="false"/>
          <w:color w:val="000000"/>
          <w:sz w:val="28"/>
        </w:rPr>
        <w:t>
      3. Осы қаулы кол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 қазандағы</w:t>
      </w:r>
      <w:r>
        <w:br/>
      </w:r>
      <w:r>
        <w:rPr>
          <w:rFonts w:ascii="Times New Roman"/>
          <w:b w:val="false"/>
          <w:i w:val="false"/>
          <w:color w:val="000000"/>
          <w:sz w:val="28"/>
        </w:rPr>
        <w:t xml:space="preserve">
№ 1041 қаулысымен   </w:t>
      </w:r>
      <w:r>
        <w:br/>
      </w:r>
      <w:r>
        <w:rPr>
          <w:rFonts w:ascii="Times New Roman"/>
          <w:b w:val="false"/>
          <w:i w:val="false"/>
          <w:color w:val="000000"/>
          <w:sz w:val="28"/>
        </w:rPr>
        <w:t xml:space="preserve">
мақұлданған     </w:t>
      </w:r>
    </w:p>
    <w:bookmarkEnd w:id="1"/>
    <w:bookmarkStart w:name="z5" w:id="2"/>
    <w:p>
      <w:pPr>
        <w:spacing w:after="0"/>
        <w:ind w:left="0"/>
        <w:jc w:val="both"/>
      </w:pPr>
      <w:r>
        <w:rPr>
          <w:rFonts w:ascii="Times New Roman"/>
          <w:b w:val="false"/>
          <w:i w:val="false"/>
          <w:color w:val="000000"/>
          <w:sz w:val="28"/>
        </w:rPr>
        <w:t>
Жоба</w:t>
      </w:r>
    </w:p>
    <w:bookmarkEnd w:id="2"/>
    <w:bookmarkStart w:name="z6" w:id="3"/>
    <w:p>
      <w:pPr>
        <w:spacing w:after="0"/>
        <w:ind w:left="0"/>
        <w:jc w:val="left"/>
      </w:pPr>
      <w:r>
        <w:rPr>
          <w:rFonts w:ascii="Times New Roman"/>
          <w:b/>
          <w:i w:val="false"/>
          <w:color w:val="000000"/>
        </w:rPr>
        <w:t xml:space="preserve"> 
Қазақстан Республикасының Үкіметі мен Аргентина Республикасының</w:t>
      </w:r>
      <w:r>
        <w:br/>
      </w:r>
      <w:r>
        <w:rPr>
          <w:rFonts w:ascii="Times New Roman"/>
          <w:b/>
          <w:i w:val="false"/>
          <w:color w:val="000000"/>
        </w:rPr>
        <w:t>
Үкіметі арасындағы дипломатиялық, ресми және қызметтік</w:t>
      </w:r>
      <w:r>
        <w:br/>
      </w:r>
      <w:r>
        <w:rPr>
          <w:rFonts w:ascii="Times New Roman"/>
          <w:b/>
          <w:i w:val="false"/>
          <w:color w:val="000000"/>
        </w:rPr>
        <w:t>
паспорттардың иелерін визалық талаптардан босату туралы</w:t>
      </w:r>
      <w:r>
        <w:br/>
      </w:r>
      <w:r>
        <w:rPr>
          <w:rFonts w:ascii="Times New Roman"/>
          <w:b/>
          <w:i w:val="false"/>
          <w:color w:val="000000"/>
        </w:rPr>
        <w:t>
келісім</w:t>
      </w:r>
    </w:p>
    <w:bookmarkEnd w:id="3"/>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Аргентина Республикасының Үкіметі,</w:t>
      </w:r>
      <w:r>
        <w:br/>
      </w:r>
      <w:r>
        <w:rPr>
          <w:rFonts w:ascii="Times New Roman"/>
          <w:b w:val="false"/>
          <w:i w:val="false"/>
          <w:color w:val="000000"/>
          <w:sz w:val="28"/>
        </w:rPr>
        <w:t>
      екіжақты қатынастарды дамытуға жәрдемдесуге тілек білдіре отырып,</w:t>
      </w:r>
      <w:r>
        <w:br/>
      </w:r>
      <w:r>
        <w:rPr>
          <w:rFonts w:ascii="Times New Roman"/>
          <w:b w:val="false"/>
          <w:i w:val="false"/>
          <w:color w:val="000000"/>
          <w:sz w:val="28"/>
        </w:rPr>
        <w:t>
      орнатылған достық қатынастарды нығайтуға мүдделілікті назарға ала отырып және бір Тарап мемлекеті азаматтарының екінші Тарап мемлекетінің аумағына сапарлар рәсімін жеңілдету ниетін басшылыққа ала отырып,</w:t>
      </w:r>
      <w:r>
        <w:br/>
      </w:r>
      <w:r>
        <w:rPr>
          <w:rFonts w:ascii="Times New Roman"/>
          <w:b w:val="false"/>
          <w:i w:val="false"/>
          <w:color w:val="000000"/>
          <w:sz w:val="28"/>
        </w:rPr>
        <w:t>
      төмендегілер туралы келісті:</w:t>
      </w:r>
    </w:p>
    <w:bookmarkStart w:name="z7" w:id="4"/>
    <w:p>
      <w:pPr>
        <w:spacing w:after="0"/>
        <w:ind w:left="0"/>
        <w:jc w:val="left"/>
      </w:pPr>
      <w:r>
        <w:rPr>
          <w:rFonts w:ascii="Times New Roman"/>
          <w:b/>
          <w:i w:val="false"/>
          <w:color w:val="000000"/>
        </w:rPr>
        <w:t xml:space="preserve"> 
1-бап</w:t>
      </w:r>
    </w:p>
    <w:bookmarkEnd w:id="4"/>
    <w:bookmarkStart w:name="z8" w:id="5"/>
    <w:p>
      <w:pPr>
        <w:spacing w:after="0"/>
        <w:ind w:left="0"/>
        <w:jc w:val="both"/>
      </w:pPr>
      <w:r>
        <w:rPr>
          <w:rFonts w:ascii="Times New Roman"/>
          <w:b w:val="false"/>
          <w:i w:val="false"/>
          <w:color w:val="000000"/>
          <w:sz w:val="28"/>
        </w:rPr>
        <w:t>
      1. Екінші Тарап мемлекетінің аумағында аккредиттелмеген, жарамды дипломатиялық, ресми және қызметтік паспорттардың иелері кез келген Тараптар мемлекеттерінің азаматтары басқа Тарап мемлекеті аумағына кіру, транзитпен өту, болу және одан кету үшін күнтізбелік 90 (тоқсан) күннен аспайтын кезеңге визалық талаптардан босатылады.</w:t>
      </w:r>
      <w:r>
        <w:br/>
      </w:r>
      <w:r>
        <w:rPr>
          <w:rFonts w:ascii="Times New Roman"/>
          <w:b w:val="false"/>
          <w:i w:val="false"/>
          <w:color w:val="000000"/>
          <w:sz w:val="28"/>
        </w:rPr>
        <w:t>
</w:t>
      </w:r>
      <w:r>
        <w:rPr>
          <w:rFonts w:ascii="Times New Roman"/>
          <w:b w:val="false"/>
          <w:i w:val="false"/>
          <w:color w:val="000000"/>
          <w:sz w:val="28"/>
        </w:rPr>
        <w:t>
      2. Жарамды дипломатиялық және ресми паспорттары бар және екінші Тарап мемлекетінің аумағында аккредиттелмеген Аргентина Республикасының азаматтары күнтізбелік 90 (тоқсан) күннен аспайтын мерзімге Қазақстан Республикасының аумағына келу, транзитпен өту және одан кету үшін визалық талаптардан босатылады.</w:t>
      </w:r>
    </w:p>
    <w:bookmarkEnd w:id="5"/>
    <w:bookmarkStart w:name="z10" w:id="6"/>
    <w:p>
      <w:pPr>
        <w:spacing w:after="0"/>
        <w:ind w:left="0"/>
        <w:jc w:val="left"/>
      </w:pPr>
      <w:r>
        <w:rPr>
          <w:rFonts w:ascii="Times New Roman"/>
          <w:b/>
          <w:i w:val="false"/>
          <w:color w:val="000000"/>
        </w:rPr>
        <w:t xml:space="preserve"> 
2-бап</w:t>
      </w:r>
    </w:p>
    <w:bookmarkEnd w:id="6"/>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1-бабында</w:t>
      </w:r>
      <w:r>
        <w:rPr>
          <w:rFonts w:ascii="Times New Roman"/>
          <w:b w:val="false"/>
          <w:i w:val="false"/>
          <w:color w:val="000000"/>
          <w:sz w:val="28"/>
        </w:rPr>
        <w:t xml:space="preserve"> айтылған жарамды дипломатиялық, ресми және қызметтік паспорттардың иелері бір Тарап мемлекетінде өзінің болу мерзімін ұзартуға ниет білдіруші жоғарыда аталған мерзімнің аяқталуы бойынша сол мемлекеттің қолданыстағы заңнамасына сәйкес құзыреті мемлекеттік органдардың тиісті рұқсатын алуға міндетті.</w:t>
      </w:r>
    </w:p>
    <w:bookmarkStart w:name="z11" w:id="7"/>
    <w:p>
      <w:pPr>
        <w:spacing w:after="0"/>
        <w:ind w:left="0"/>
        <w:jc w:val="left"/>
      </w:pPr>
      <w:r>
        <w:rPr>
          <w:rFonts w:ascii="Times New Roman"/>
          <w:b/>
          <w:i w:val="false"/>
          <w:color w:val="000000"/>
        </w:rPr>
        <w:t xml:space="preserve"> 
3-бап</w:t>
      </w:r>
    </w:p>
    <w:bookmarkEnd w:id="7"/>
    <w:p>
      <w:pPr>
        <w:spacing w:after="0"/>
        <w:ind w:left="0"/>
        <w:jc w:val="both"/>
      </w:pPr>
      <w:r>
        <w:rPr>
          <w:rFonts w:ascii="Times New Roman"/>
          <w:b w:val="false"/>
          <w:i w:val="false"/>
          <w:color w:val="000000"/>
          <w:sz w:val="28"/>
        </w:rPr>
        <w:t>      Әрбір Тарап мемлекетінің азаматтары, екінші Тарап мемлекетінің аумағында дипломатиялық өкілдік немесе консулдық мекеменің қызметкері болып табылатын жарамды дипломатиялық, ресми және қызметтік паспорттардың иелері, сондай-ақ жарамды дипломатиялық, ресми және қызметтік паспорттары бар бірге тұратын отбасы мүшелері, өздерінің өкілеттіктері кезеңі ішінде визасыз келе алады, бола алады және одан кете алады.</w:t>
      </w:r>
      <w:r>
        <w:br/>
      </w:r>
      <w:r>
        <w:rPr>
          <w:rFonts w:ascii="Times New Roman"/>
          <w:b w:val="false"/>
          <w:i w:val="false"/>
          <w:color w:val="000000"/>
          <w:sz w:val="28"/>
        </w:rPr>
        <w:t>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адамдар болу елінің уәкілетті органы алдында олар кірген күннен бастап күнтізбелік 30 (отыз) күн ішінде аккредитацияның қажетті шарттарына жауап беру тиіс.</w:t>
      </w:r>
    </w:p>
    <w:bookmarkStart w:name="z12" w:id="8"/>
    <w:p>
      <w:pPr>
        <w:spacing w:after="0"/>
        <w:ind w:left="0"/>
        <w:jc w:val="left"/>
      </w:pPr>
      <w:r>
        <w:rPr>
          <w:rFonts w:ascii="Times New Roman"/>
          <w:b/>
          <w:i w:val="false"/>
          <w:color w:val="000000"/>
        </w:rPr>
        <w:t xml:space="preserve"> 
4-бап</w:t>
      </w:r>
    </w:p>
    <w:bookmarkEnd w:id="8"/>
    <w:p>
      <w:pPr>
        <w:spacing w:after="0"/>
        <w:ind w:left="0"/>
        <w:jc w:val="both"/>
      </w:pPr>
      <w:r>
        <w:rPr>
          <w:rFonts w:ascii="Times New Roman"/>
          <w:b w:val="false"/>
          <w:i w:val="false"/>
          <w:color w:val="000000"/>
          <w:sz w:val="28"/>
        </w:rPr>
        <w:t>      1961 жылғы Дипломатиялық қатынастар туралы Вена конвенциясының және 1963 жылғы Консулдық қатынастар туралы Вена конвенциясының ережелеріне залал тигізбей, осы Келісімнің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3-баптарында</w:t>
      </w:r>
      <w:r>
        <w:rPr>
          <w:rFonts w:ascii="Times New Roman"/>
          <w:b w:val="false"/>
          <w:i w:val="false"/>
          <w:color w:val="000000"/>
          <w:sz w:val="28"/>
        </w:rPr>
        <w:t xml:space="preserve"> көрсетілген жарамды дипломатиялық, ресми және қызметтік паспорттардың иелері халықаралық жолаушылар қатынасы үшін ашық мемлекеттік шекарада барлық өткізу пункттері арқылы екінші Тарап мемлекетінің аумағына келе алады немесе одан кете алады.</w:t>
      </w:r>
    </w:p>
    <w:bookmarkStart w:name="z13" w:id="9"/>
    <w:p>
      <w:pPr>
        <w:spacing w:after="0"/>
        <w:ind w:left="0"/>
        <w:jc w:val="left"/>
      </w:pPr>
      <w:r>
        <w:rPr>
          <w:rFonts w:ascii="Times New Roman"/>
          <w:b/>
          <w:i w:val="false"/>
          <w:color w:val="000000"/>
        </w:rPr>
        <w:t xml:space="preserve"> 
5-бап</w:t>
      </w:r>
    </w:p>
    <w:bookmarkEnd w:id="9"/>
    <w:p>
      <w:pPr>
        <w:spacing w:after="0"/>
        <w:ind w:left="0"/>
        <w:jc w:val="both"/>
      </w:pPr>
      <w:r>
        <w:rPr>
          <w:rFonts w:ascii="Times New Roman"/>
          <w:b w:val="false"/>
          <w:i w:val="false"/>
          <w:color w:val="000000"/>
          <w:sz w:val="28"/>
        </w:rPr>
        <w:t>      Осы Келісімде көзделген визалардан босату осы Келісімнің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3-баптарында</w:t>
      </w:r>
      <w:r>
        <w:rPr>
          <w:rFonts w:ascii="Times New Roman"/>
          <w:b w:val="false"/>
          <w:i w:val="false"/>
          <w:color w:val="000000"/>
          <w:sz w:val="28"/>
        </w:rPr>
        <w:t xml:space="preserve"> айтылған жарамды дипломатиялық, ресми және қызметтік паспорттардың иелерін екінші Тарап мемлекетінің аумағында болуы кезінде оның ұлттық заңнамасын құрметтеу міндетінен босатпайды.</w:t>
      </w:r>
      <w:r>
        <w:br/>
      </w:r>
      <w:r>
        <w:rPr>
          <w:rFonts w:ascii="Times New Roman"/>
          <w:b w:val="false"/>
          <w:i w:val="false"/>
          <w:color w:val="000000"/>
          <w:sz w:val="28"/>
        </w:rPr>
        <w:t>
      Тараптар шетел азаматтарының келуіне, транзитпен өтуіне, болуына және кетуіне қатысты өз мемлекеттерінің ұлттық заңнамаларындағы кез келген өзгерістер туралы бір-бірін хабардар етеді.</w:t>
      </w:r>
    </w:p>
    <w:bookmarkStart w:name="z14" w:id="10"/>
    <w:p>
      <w:pPr>
        <w:spacing w:after="0"/>
        <w:ind w:left="0"/>
        <w:jc w:val="left"/>
      </w:pPr>
      <w:r>
        <w:rPr>
          <w:rFonts w:ascii="Times New Roman"/>
          <w:b/>
          <w:i w:val="false"/>
          <w:color w:val="000000"/>
        </w:rPr>
        <w:t xml:space="preserve"> 
6-бап</w:t>
      </w:r>
    </w:p>
    <w:bookmarkEnd w:id="10"/>
    <w:p>
      <w:pPr>
        <w:spacing w:after="0"/>
        <w:ind w:left="0"/>
        <w:jc w:val="both"/>
      </w:pPr>
      <w:r>
        <w:rPr>
          <w:rFonts w:ascii="Times New Roman"/>
          <w:b w:val="false"/>
          <w:i w:val="false"/>
          <w:color w:val="000000"/>
          <w:sz w:val="28"/>
        </w:rPr>
        <w:t>      Тараптардың әрқайсысы қабылдаушы мемлекеттің аумағында болуы қолайсыз деп танылған, екінші Тарап мемлекеті азаматының келуінен бас тарту, болу мерзімін қысқарту немесе тоқтату құқығын сақтайды.</w:t>
      </w:r>
    </w:p>
    <w:bookmarkStart w:name="z15" w:id="11"/>
    <w:p>
      <w:pPr>
        <w:spacing w:after="0"/>
        <w:ind w:left="0"/>
        <w:jc w:val="left"/>
      </w:pPr>
      <w:r>
        <w:rPr>
          <w:rFonts w:ascii="Times New Roman"/>
          <w:b/>
          <w:i w:val="false"/>
          <w:color w:val="000000"/>
        </w:rPr>
        <w:t xml:space="preserve"> 
7-бап</w:t>
      </w:r>
    </w:p>
    <w:bookmarkEnd w:id="11"/>
    <w:p>
      <w:pPr>
        <w:spacing w:after="0"/>
        <w:ind w:left="0"/>
        <w:jc w:val="both"/>
      </w:pPr>
      <w:r>
        <w:rPr>
          <w:rFonts w:ascii="Times New Roman"/>
          <w:b w:val="false"/>
          <w:i w:val="false"/>
          <w:color w:val="000000"/>
          <w:sz w:val="28"/>
        </w:rPr>
        <w:t>      Тараптар осы Келісімде көрсетілген жарамды дипломатиялық, ресми және қызметтік паспорттардың үлгілерімен осы Келісімге кол қойылған күнінен бастап күнтізбелік 30 (отыз) күн ішінде дипломатиялық арналар арқылы алмасады.</w:t>
      </w:r>
      <w:r>
        <w:br/>
      </w:r>
      <w:r>
        <w:rPr>
          <w:rFonts w:ascii="Times New Roman"/>
          <w:b w:val="false"/>
          <w:i w:val="false"/>
          <w:color w:val="000000"/>
          <w:sz w:val="28"/>
        </w:rPr>
        <w:t>
      Жаңа дипломатиялық, ресми және қызметтік паспорттарды енгізген немесе қолданыстағы паспорттар өзгерген жағдайда, Тараптар оларды қолданысқа енгізгенге дейін кемінде күнтізбелік 30 (отыз) күн бұрын аталған паспорттардың үлгілерін дипломатиялық арналар арқылы бір-біріне жолдайды.</w:t>
      </w:r>
    </w:p>
    <w:bookmarkStart w:name="z16" w:id="12"/>
    <w:p>
      <w:pPr>
        <w:spacing w:after="0"/>
        <w:ind w:left="0"/>
        <w:jc w:val="left"/>
      </w:pPr>
      <w:r>
        <w:rPr>
          <w:rFonts w:ascii="Times New Roman"/>
          <w:b/>
          <w:i w:val="false"/>
          <w:color w:val="000000"/>
        </w:rPr>
        <w:t xml:space="preserve"> 
8-бап</w:t>
      </w:r>
    </w:p>
    <w:bookmarkEnd w:id="12"/>
    <w:p>
      <w:pPr>
        <w:spacing w:after="0"/>
        <w:ind w:left="0"/>
        <w:jc w:val="both"/>
      </w:pPr>
      <w:r>
        <w:rPr>
          <w:rFonts w:ascii="Times New Roman"/>
          <w:b w:val="false"/>
          <w:i w:val="false"/>
          <w:color w:val="000000"/>
          <w:sz w:val="28"/>
        </w:rPr>
        <w:t>      Тараптардың әрқайсысы қауіпсіздікті және қоғамдық тәртіпті қамтамасыз ету мақсатында осы Келісімнің қолданылуын уақытша, ішінара немесе толық тоқтата тұру құқығын сақтайды.</w:t>
      </w:r>
      <w:r>
        <w:br/>
      </w:r>
      <w:r>
        <w:rPr>
          <w:rFonts w:ascii="Times New Roman"/>
          <w:b w:val="false"/>
          <w:i w:val="false"/>
          <w:color w:val="000000"/>
          <w:sz w:val="28"/>
        </w:rPr>
        <w:t>
      Қолданылуын тоқтата тұру туралы шешім қабылдаған Тарап екінші Тарапты осындай шешімді қабылдағанға дейін күнтізбелік 5 (бес) күннен кешіктірмей дипломатиялық арналар арқылы хабардар етеді.</w:t>
      </w:r>
      <w:r>
        <w:br/>
      </w:r>
      <w:r>
        <w:rPr>
          <w:rFonts w:ascii="Times New Roman"/>
          <w:b w:val="false"/>
          <w:i w:val="false"/>
          <w:color w:val="000000"/>
          <w:sz w:val="28"/>
        </w:rPr>
        <w:t>
      Осы баптың бірінші абзацында көрсетілген себептер бойынша осы Келісім ережелерінің қолданылуын тоқтата тұру туралы шешім қабылдаған Тарап, осы тәртіппен екінші Тарапты осы Келісімнің ережелерін қолдануын қайта жаңғырту туралы хабардар етеді.</w:t>
      </w:r>
      <w:r>
        <w:br/>
      </w:r>
      <w:r>
        <w:rPr>
          <w:rFonts w:ascii="Times New Roman"/>
          <w:b w:val="false"/>
          <w:i w:val="false"/>
          <w:color w:val="000000"/>
          <w:sz w:val="28"/>
        </w:rPr>
        <w:t>
      Осы Келісімнің қолданысын тоқтата тұру осы Келісімнің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3-баптарында</w:t>
      </w:r>
      <w:r>
        <w:rPr>
          <w:rFonts w:ascii="Times New Roman"/>
          <w:b w:val="false"/>
          <w:i w:val="false"/>
          <w:color w:val="000000"/>
          <w:sz w:val="28"/>
        </w:rPr>
        <w:t xml:space="preserve"> көрсетілген, қабылдаушы мемлекеттің аумағында жүрген азаматтардың құқықтарын қозғамайды.</w:t>
      </w:r>
    </w:p>
    <w:bookmarkStart w:name="z17" w:id="13"/>
    <w:p>
      <w:pPr>
        <w:spacing w:after="0"/>
        <w:ind w:left="0"/>
        <w:jc w:val="left"/>
      </w:pPr>
      <w:r>
        <w:rPr>
          <w:rFonts w:ascii="Times New Roman"/>
          <w:b/>
          <w:i w:val="false"/>
          <w:color w:val="000000"/>
        </w:rPr>
        <w:t xml:space="preserve"> 
9-бап</w:t>
      </w:r>
    </w:p>
    <w:bookmarkEnd w:id="13"/>
    <w:p>
      <w:pPr>
        <w:spacing w:after="0"/>
        <w:ind w:left="0"/>
        <w:jc w:val="both"/>
      </w:pPr>
      <w:r>
        <w:rPr>
          <w:rFonts w:ascii="Times New Roman"/>
          <w:b w:val="false"/>
          <w:i w:val="false"/>
          <w:color w:val="000000"/>
          <w:sz w:val="28"/>
        </w:rPr>
        <w:t>      Тараптардың өзара келісімі бойынша осы Келісімге өзгерістер немесе толықтырулар енгізілуі мүмкін, олар жеке хаттамалармен ресімделеді және осы Келісімнің ажырамас бөліктері болып табылады.</w:t>
      </w:r>
    </w:p>
    <w:bookmarkStart w:name="z18" w:id="14"/>
    <w:p>
      <w:pPr>
        <w:spacing w:after="0"/>
        <w:ind w:left="0"/>
        <w:jc w:val="left"/>
      </w:pPr>
      <w:r>
        <w:rPr>
          <w:rFonts w:ascii="Times New Roman"/>
          <w:b/>
          <w:i w:val="false"/>
          <w:color w:val="000000"/>
        </w:rPr>
        <w:t xml:space="preserve"> 
10-бап</w:t>
      </w:r>
    </w:p>
    <w:bookmarkEnd w:id="14"/>
    <w:p>
      <w:pPr>
        <w:spacing w:after="0"/>
        <w:ind w:left="0"/>
        <w:jc w:val="both"/>
      </w:pPr>
      <w:r>
        <w:rPr>
          <w:rFonts w:ascii="Times New Roman"/>
          <w:b w:val="false"/>
          <w:i w:val="false"/>
          <w:color w:val="000000"/>
          <w:sz w:val="28"/>
        </w:rPr>
        <w:t>      Осы Келісімнің ережелерін түсіндіру немесе қолдану бойынша кез келген келіспеушіліктер мен даулар Тараптар арасында консультациялар немесе келіссөздер арқылы достық жолмен шешіледі</w:t>
      </w:r>
    </w:p>
    <w:bookmarkStart w:name="z19" w:id="15"/>
    <w:p>
      <w:pPr>
        <w:spacing w:after="0"/>
        <w:ind w:left="0"/>
        <w:jc w:val="left"/>
      </w:pPr>
      <w:r>
        <w:rPr>
          <w:rFonts w:ascii="Times New Roman"/>
          <w:b/>
          <w:i w:val="false"/>
          <w:color w:val="000000"/>
        </w:rPr>
        <w:t xml:space="preserve"> 
11-бап</w:t>
      </w:r>
    </w:p>
    <w:bookmarkEnd w:id="15"/>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күнінен бастап күнтізбелік 30 (отыз) күн өткен соң күшіне енеді.</w:t>
      </w:r>
      <w:r>
        <w:br/>
      </w:r>
      <w:r>
        <w:rPr>
          <w:rFonts w:ascii="Times New Roman"/>
          <w:b w:val="false"/>
          <w:i w:val="false"/>
          <w:color w:val="000000"/>
          <w:sz w:val="28"/>
        </w:rPr>
        <w:t>
      Осы Келісім белгіленбеген мерзімге жасалады және осы Келісімнің қолданылуын тоқтату ниеті туралы екінші Тараптың дипломатиялық арналар арқылы жазбаша хабарламасын Тараптардың бірі алған күнінен бастап күнтізбелік 90 (тоқсан) күн өткенге дейін күшінде қалады.</w:t>
      </w:r>
    </w:p>
    <w:p>
      <w:pPr>
        <w:spacing w:after="0"/>
        <w:ind w:left="0"/>
        <w:jc w:val="both"/>
      </w:pPr>
      <w:r>
        <w:rPr>
          <w:rFonts w:ascii="Times New Roman"/>
          <w:b w:val="false"/>
          <w:i w:val="false"/>
          <w:color w:val="000000"/>
          <w:sz w:val="28"/>
        </w:rPr>
        <w:t>      2013 жылғы ____________ _______________ қаласында әрқайсысы қазақ, испан, орыс және ағылшын тілдерінде екі дана жасалды, әрі барлық мәтіндердің күші бірдей.</w:t>
      </w:r>
      <w:r>
        <w:br/>
      </w:r>
      <w:r>
        <w:rPr>
          <w:rFonts w:ascii="Times New Roman"/>
          <w:b w:val="false"/>
          <w:i w:val="false"/>
          <w:color w:val="000000"/>
          <w:sz w:val="28"/>
        </w:rPr>
        <w:t>
      Ережелерді түсіндіру кезінде келіспеушіліктер туындаған жағдайда Тараптар ағылшын тіліндегі мәтінге жүгінетін болады.</w:t>
      </w:r>
    </w:p>
    <w:p>
      <w:pPr>
        <w:spacing w:after="0"/>
        <w:ind w:left="0"/>
        <w:jc w:val="both"/>
      </w:pPr>
      <w:r>
        <w:rPr>
          <w:rFonts w:ascii="Times New Roman"/>
          <w:b w:val="false"/>
          <w:i/>
          <w:color w:val="000000"/>
          <w:sz w:val="28"/>
        </w:rPr>
        <w:t>      Қазақстан Республикасының             Аргентина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