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d7ab" w14:textId="7c0d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реадмиссия туралы келісімге және Қазақстан Республикасының Үкіметі мен Беларусь Республикасының Үкіметі арасындағы реадмиссия туралы келісімді іске асыру тәртібі туралы атқару хаттамасына қол қою туралы</w:t>
      </w:r>
    </w:p>
    <w:p>
      <w:pPr>
        <w:spacing w:after="0"/>
        <w:ind w:left="0"/>
        <w:jc w:val="both"/>
      </w:pPr>
      <w:r>
        <w:rPr>
          <w:rFonts w:ascii="Times New Roman"/>
          <w:b w:val="false"/>
          <w:i w:val="false"/>
          <w:color w:val="000000"/>
          <w:sz w:val="28"/>
        </w:rPr>
        <w:t>Қазақстан Республикасы Үкіметінің 2013 жылғы 2 қазандағы № 1044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Беларусь Республикасының Үкіметі арасындағы реадмиссия туралы </w:t>
      </w:r>
      <w:r>
        <w:rPr>
          <w:rFonts w:ascii="Times New Roman"/>
          <w:b w:val="false"/>
          <w:i w:val="false"/>
          <w:color w:val="000000"/>
          <w:sz w:val="28"/>
        </w:rPr>
        <w:t>келісімнің</w:t>
      </w:r>
      <w:r>
        <w:rPr>
          <w:rFonts w:ascii="Times New Roman"/>
          <w:b w:val="false"/>
          <w:i w:val="false"/>
          <w:color w:val="000000"/>
          <w:sz w:val="28"/>
        </w:rPr>
        <w:t xml:space="preserve"> және Қазақстан Республикасының Үкіметі мен Беларусь Республикасының Үкіметі арасындағы реадмиссия туралы келісімді іске асыру тәртібі туралы атқару </w:t>
      </w:r>
      <w:r>
        <w:rPr>
          <w:rFonts w:ascii="Times New Roman"/>
          <w:b w:val="false"/>
          <w:i w:val="false"/>
          <w:color w:val="000000"/>
          <w:sz w:val="28"/>
        </w:rPr>
        <w:t>хаттамасының</w:t>
      </w:r>
      <w:r>
        <w:rPr>
          <w:rFonts w:ascii="Times New Roman"/>
          <w:b w:val="false"/>
          <w:i w:val="false"/>
          <w:color w:val="000000"/>
          <w:sz w:val="28"/>
        </w:rPr>
        <w:t xml:space="preserve"> жобалары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министрі Қалмұханбет Нұрмұханбетұлы Қасымовқа қағидаттық сипаты жоқ өзгерістер мен толықтырулар енгізуге рұқсат бере отырып, Қазақстан Республикасының атынан Қазақстан Республикасының Үкіметі мен Беларусь Республикасының Үкіметі арасындағы реадмиссия туралы келісімге және Қазақстан Республикасының Үкіметі мен Беларусь Республикасының Үкіметі арасындағы реадмиссия туралы келісімді іске асыру тәртібі туралы атқару хаттамасына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қазандағы</w:t>
      </w:r>
      <w:r>
        <w:br/>
      </w:r>
      <w:r>
        <w:rPr>
          <w:rFonts w:ascii="Times New Roman"/>
          <w:b w:val="false"/>
          <w:i w:val="false"/>
          <w:color w:val="000000"/>
          <w:sz w:val="28"/>
        </w:rPr>
        <w:t xml:space="preserve">
№ 1044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Беларусь Республикасының</w:t>
      </w:r>
      <w:r>
        <w:br/>
      </w:r>
      <w:r>
        <w:rPr>
          <w:rFonts w:ascii="Times New Roman"/>
          <w:b/>
          <w:i w:val="false"/>
          <w:color w:val="000000"/>
        </w:rPr>
        <w:t>
Үкіметі арасындағы реадмиссия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r>
        <w:br/>
      </w:r>
      <w:r>
        <w:rPr>
          <w:rFonts w:ascii="Times New Roman"/>
          <w:b w:val="false"/>
          <w:i w:val="false"/>
          <w:color w:val="000000"/>
          <w:sz w:val="28"/>
        </w:rPr>
        <w:t>
      өз мемлекеттерінің арасындағы тату көршілік, әріптестік қарым-қатынастарды және олардың арасында әртүрлі салаларда, оның ішінде заңсыз көші-қонға және трансшекаралық ұйымдасқан қылмыстылыққа қарсы күрес саласында ынтымақтастықты дамытуға ұмтылысты басшылыққа ала отырып,</w:t>
      </w:r>
      <w:r>
        <w:br/>
      </w:r>
      <w:r>
        <w:rPr>
          <w:rFonts w:ascii="Times New Roman"/>
          <w:b w:val="false"/>
          <w:i w:val="false"/>
          <w:color w:val="000000"/>
          <w:sz w:val="28"/>
        </w:rPr>
        <w:t>
      шетел азаматтары мен азаматтығы жоқ адамдардың келу және болу тәртібін бұза отырып, өз мемлекеттерінің аумақтарында жүрген адамдарды қайтару, қабылдау және беру тәртібін айқындайтын, Тараптар келіскен қағидаттар мен нормаларды қолданысқа енгізу көші-қон процестерін реттеудің маңызды құрамдас бөлігі, сондай-ақ заңсыз көші-қонға және ұйымдасқан қылмыстылыққа қарсы күреске қосқан үлес болып табылатынына сенімді бола отырып,</w:t>
      </w:r>
      <w:r>
        <w:br/>
      </w:r>
      <w:r>
        <w:rPr>
          <w:rFonts w:ascii="Times New Roman"/>
          <w:b w:val="false"/>
          <w:i w:val="false"/>
          <w:color w:val="000000"/>
          <w:sz w:val="28"/>
        </w:rPr>
        <w:t>
      Тараптар мемлекеттерінің заңнамасына сәйкес оның аумағындағы немесе оның аумағы арқылы шетел азаматтары мен азаматтығы жоқ адамдардың заңсыз көші-қоны үшін жауаптылықты белгілеу бойынша олардың әрқайсысының егеменді құқығын құрметтей отырып,</w:t>
      </w:r>
      <w:r>
        <w:br/>
      </w:r>
      <w:r>
        <w:rPr>
          <w:rFonts w:ascii="Times New Roman"/>
          <w:b w:val="false"/>
          <w:i w:val="false"/>
          <w:color w:val="000000"/>
          <w:sz w:val="28"/>
        </w:rPr>
        <w:t>
      осы Келісім халықаралық құқық бойынша, атап айтқанда 1948 жылғы 10 желтоқсандағы Адам құқықтарының жалпыға ортақ декларациясында, 1951 жылғы 28 шілдедегі Босқындардың мәртебесі туралы </w:t>
      </w:r>
      <w:r>
        <w:rPr>
          <w:rFonts w:ascii="Times New Roman"/>
          <w:b w:val="false"/>
          <w:i w:val="false"/>
          <w:color w:val="000000"/>
          <w:sz w:val="28"/>
        </w:rPr>
        <w:t>конвенцияда</w:t>
      </w:r>
      <w:r>
        <w:rPr>
          <w:rFonts w:ascii="Times New Roman"/>
          <w:b w:val="false"/>
          <w:i w:val="false"/>
          <w:color w:val="000000"/>
          <w:sz w:val="28"/>
        </w:rPr>
        <w:t xml:space="preserve"> және 1967 жылғы 31 қаңтардағы Босқындардың мәртебесіне қатысты </w:t>
      </w:r>
      <w:r>
        <w:rPr>
          <w:rFonts w:ascii="Times New Roman"/>
          <w:b w:val="false"/>
          <w:i w:val="false"/>
          <w:color w:val="000000"/>
          <w:sz w:val="28"/>
        </w:rPr>
        <w:t>Хаттамада</w:t>
      </w:r>
      <w:r>
        <w:rPr>
          <w:rFonts w:ascii="Times New Roman"/>
          <w:b w:val="false"/>
          <w:i w:val="false"/>
          <w:color w:val="000000"/>
          <w:sz w:val="28"/>
        </w:rPr>
        <w:t>, 1984 жылғы 10 желтоқсандағы Азаптауларға және басқа да қатыгез, адамгершілікке жатпайтын немесе ар-намысты қорлайтын іс-әрекеттер мен жазалау түрлеріне қарсы </w:t>
      </w:r>
      <w:r>
        <w:rPr>
          <w:rFonts w:ascii="Times New Roman"/>
          <w:b w:val="false"/>
          <w:i w:val="false"/>
          <w:color w:val="000000"/>
          <w:sz w:val="28"/>
        </w:rPr>
        <w:t>конвенцияда</w:t>
      </w:r>
      <w:r>
        <w:rPr>
          <w:rFonts w:ascii="Times New Roman"/>
          <w:b w:val="false"/>
          <w:i w:val="false"/>
          <w:color w:val="000000"/>
          <w:sz w:val="28"/>
        </w:rPr>
        <w:t xml:space="preserve"> және 1966 жылғы 16 желтоқсандағы Азаматтық және саяси құқықтар туралы </w:t>
      </w:r>
      <w:r>
        <w:rPr>
          <w:rFonts w:ascii="Times New Roman"/>
          <w:b w:val="false"/>
          <w:i w:val="false"/>
          <w:color w:val="000000"/>
          <w:sz w:val="28"/>
        </w:rPr>
        <w:t>халықаралық пактіде</w:t>
      </w:r>
      <w:r>
        <w:rPr>
          <w:rFonts w:ascii="Times New Roman"/>
          <w:b w:val="false"/>
          <w:i w:val="false"/>
          <w:color w:val="000000"/>
          <w:sz w:val="28"/>
        </w:rPr>
        <w:t>, сондай-ақ ұстап беру мәселелері бойынша халықаралық шарттарда бекітілген халықаралық құқық нормаларын қоса алғанда, Тараптар мемлекеттерінің құқықтарына, міндеттемелері мен жауаптылығына нұқсан келтірмейтінін атап көрсете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4"/>
    <w:p>
      <w:pPr>
        <w:spacing w:after="0"/>
        <w:ind w:left="0"/>
        <w:jc w:val="both"/>
      </w:pPr>
      <w:r>
        <w:rPr>
          <w:rFonts w:ascii="Times New Roman"/>
          <w:b w:val="false"/>
          <w:i w:val="false"/>
          <w:color w:val="000000"/>
          <w:sz w:val="28"/>
        </w:rPr>
        <w:t>      Осы Келісімде пайдаланылатын ұғымдар мынаны білдіреді:</w:t>
      </w:r>
      <w:r>
        <w:br/>
      </w:r>
      <w:r>
        <w:rPr>
          <w:rFonts w:ascii="Times New Roman"/>
          <w:b w:val="false"/>
          <w:i w:val="false"/>
          <w:color w:val="000000"/>
          <w:sz w:val="28"/>
        </w:rPr>
        <w:t>
      «реадмиссия» – шетел азаматтары мен азаматтығы жоқ адамдардың келуі, кетуі және болуы мәселелері бойынша сұрау салушы Тарап мемлекеттің заңнамасын бұза отырып, осы мемлекеттің аумағына келген немесе онда жүрген адамдарды осы Келісімде көзделген тәртіппен, шарттарда және мақсаттарда сұрау салушы Тарап мемлекетінің құзыретті органдарының беруі және сұрау салынатын Тарап мемлекетінің құзыретті органдарының қабылдауы;</w:t>
      </w:r>
      <w:r>
        <w:br/>
      </w:r>
      <w:r>
        <w:rPr>
          <w:rFonts w:ascii="Times New Roman"/>
          <w:b w:val="false"/>
          <w:i w:val="false"/>
          <w:color w:val="000000"/>
          <w:sz w:val="28"/>
        </w:rPr>
        <w:t>
      «сұрау салушы Тарап» – мемлекетінің құзыретті органы реадмиссия немесе транзит туралы сұрау салу жіберетін Тарап;</w:t>
      </w:r>
      <w:r>
        <w:br/>
      </w:r>
      <w:r>
        <w:rPr>
          <w:rFonts w:ascii="Times New Roman"/>
          <w:b w:val="false"/>
          <w:i w:val="false"/>
          <w:color w:val="000000"/>
          <w:sz w:val="28"/>
        </w:rPr>
        <w:t>
      «сұрау салынатын Тарап» – мемлекетінің құзыретті органының атына реадмиссия немесе транзит туралы сұрау салу жіберілген Тарап;</w:t>
      </w:r>
      <w:r>
        <w:br/>
      </w:r>
      <w:r>
        <w:rPr>
          <w:rFonts w:ascii="Times New Roman"/>
          <w:b w:val="false"/>
          <w:i w:val="false"/>
          <w:color w:val="000000"/>
          <w:sz w:val="28"/>
        </w:rPr>
        <w:t>
      «үшінші мемлекеттердің азаматтары» – Тараптар мемлекеттерінің азаматтығы жоқ және осы Келісімнің қатысушысы болып табылмайтын мемлекеттің азаматтығына тиесілі адамдар;</w:t>
      </w:r>
      <w:r>
        <w:br/>
      </w:r>
      <w:r>
        <w:rPr>
          <w:rFonts w:ascii="Times New Roman"/>
          <w:b w:val="false"/>
          <w:i w:val="false"/>
          <w:color w:val="000000"/>
          <w:sz w:val="28"/>
        </w:rPr>
        <w:t>
      «азаматтығы жоқ адамдар» – осы Келісімнің 2-бабы </w:t>
      </w:r>
      <w:r>
        <w:rPr>
          <w:rFonts w:ascii="Times New Roman"/>
          <w:b w:val="false"/>
          <w:i w:val="false"/>
          <w:color w:val="000000"/>
          <w:sz w:val="28"/>
        </w:rPr>
        <w:t>1-тармағының</w:t>
      </w:r>
      <w:r>
        <w:rPr>
          <w:rFonts w:ascii="Times New Roman"/>
          <w:b w:val="false"/>
          <w:i w:val="false"/>
          <w:color w:val="000000"/>
          <w:sz w:val="28"/>
        </w:rPr>
        <w:t xml:space="preserve"> әрекеті қолданылатын, екінші Тарап мемлекетінің аумағына кіргеннен кейін бір Тарап мемлекетінің азаматтығын жоғалтқан адамдарды қоспағанда, Тараптар мемлекеттерінің азаматтары болып табылмайтын және үшінші мемлекеттің азаматтығына тиесілілігіне дәлелдемелері жоқ адамдар;</w:t>
      </w:r>
      <w:r>
        <w:br/>
      </w:r>
      <w:r>
        <w:rPr>
          <w:rFonts w:ascii="Times New Roman"/>
          <w:b w:val="false"/>
          <w:i w:val="false"/>
          <w:color w:val="000000"/>
          <w:sz w:val="28"/>
        </w:rPr>
        <w:t>
      «құзыретті органдар» – осы Келісімді іске асыру жүктелетін Тараптар мемлекеттерінің органдары;</w:t>
      </w:r>
      <w:r>
        <w:br/>
      </w:r>
      <w:r>
        <w:rPr>
          <w:rFonts w:ascii="Times New Roman"/>
          <w:b w:val="false"/>
          <w:i w:val="false"/>
          <w:color w:val="000000"/>
          <w:sz w:val="28"/>
        </w:rPr>
        <w:t>
      «Мемлекеттік шекара арқылы өткізу пункті» – халықаралық әуежайларда шекараларды кесіп өту үшін әрбір Тарап мемлекетінің заңнамасына сәйкес белгіленген Қазақстан Республикасының немесе Беларусь Республикасының Мемлекеттік шекарасы арқылы өткізу пункті;</w:t>
      </w:r>
      <w:r>
        <w:br/>
      </w:r>
      <w:r>
        <w:rPr>
          <w:rFonts w:ascii="Times New Roman"/>
          <w:b w:val="false"/>
          <w:i w:val="false"/>
          <w:color w:val="000000"/>
          <w:sz w:val="28"/>
        </w:rPr>
        <w:t>
      «дербес деректер» – мәліметтер негізінде айқындалған немесе айқындалатын дербес деректер субъектісіне жататын, электрондық, қағаз және (немесе) өзге де материалдық жеткізгіште тіркелген мәліметтер;</w:t>
      </w:r>
      <w:r>
        <w:br/>
      </w:r>
      <w:r>
        <w:rPr>
          <w:rFonts w:ascii="Times New Roman"/>
          <w:b w:val="false"/>
          <w:i w:val="false"/>
          <w:color w:val="000000"/>
          <w:sz w:val="28"/>
        </w:rPr>
        <w:t>
      «Атқару хаттамасы» – осы Келісімді іске асыру тәртібі туралы Атқару хаттамасы;</w:t>
      </w:r>
      <w:r>
        <w:br/>
      </w:r>
      <w:r>
        <w:rPr>
          <w:rFonts w:ascii="Times New Roman"/>
          <w:b w:val="false"/>
          <w:i w:val="false"/>
          <w:color w:val="000000"/>
          <w:sz w:val="28"/>
        </w:rPr>
        <w:t>
      «транзит» – үшінші мемлекет азаматының немесе азаматтығы жоқ адамның жүру жолында сұрау салынатын Тарап мемлекетінің аумағы арқылы сұрау салушы Тарап мемлекетінен межелі мемлекетке өтуі.</w:t>
      </w:r>
    </w:p>
    <w:bookmarkStart w:name="z9" w:id="5"/>
    <w:p>
      <w:pPr>
        <w:spacing w:after="0"/>
        <w:ind w:left="0"/>
        <w:jc w:val="left"/>
      </w:pPr>
      <w:r>
        <w:rPr>
          <w:rFonts w:ascii="Times New Roman"/>
          <w:b/>
          <w:i w:val="false"/>
          <w:color w:val="000000"/>
        </w:rPr>
        <w:t xml:space="preserve"> 
2-бап</w:t>
      </w:r>
      <w:r>
        <w:br/>
      </w:r>
      <w:r>
        <w:rPr>
          <w:rFonts w:ascii="Times New Roman"/>
          <w:b/>
          <w:i w:val="false"/>
          <w:color w:val="000000"/>
        </w:rPr>
        <w:t>
Тараптар мемлекеттері азаматтарының реадмиссиясы</w:t>
      </w:r>
    </w:p>
    <w:bookmarkEnd w:id="5"/>
    <w:bookmarkStart w:name="z10" w:id="6"/>
    <w:p>
      <w:pPr>
        <w:spacing w:after="0"/>
        <w:ind w:left="0"/>
        <w:jc w:val="both"/>
      </w:pPr>
      <w:r>
        <w:rPr>
          <w:rFonts w:ascii="Times New Roman"/>
          <w:b w:val="false"/>
          <w:i w:val="false"/>
          <w:color w:val="000000"/>
          <w:sz w:val="28"/>
        </w:rPr>
        <w:t>
      1. Сұрау салынатын Тарап мемлекетінің құзыретті органдары сұрау салушы Тарап мемлекетінің шетел азаматтары мен азаматтығы жоқ адамдардың келу, кету және болу мәселелері жөніндегі заңнамасын бұза отырып, осы мемлекеттің аумағына келген немесе онда тұрып жатқан адамдарды, егер олар сұрау салынатын Тарап мемлекетінің азаматтары болып табылатыны не сұрау салушы Тарап мемлекетінің аумағына кіргеннен кейін өзінің азаматтығынан айырылғаны және басқа мемлекеттің азаматтығын алмағаны анықталса, сұрау салушы Тарап мемлекетінің құзыретті органының сұрау салуы бойынша қабылдайды.</w:t>
      </w:r>
      <w:r>
        <w:br/>
      </w:r>
      <w:r>
        <w:rPr>
          <w:rFonts w:ascii="Times New Roman"/>
          <w:b w:val="false"/>
          <w:i w:val="false"/>
          <w:color w:val="000000"/>
          <w:sz w:val="28"/>
        </w:rPr>
        <w:t>
</w:t>
      </w:r>
      <w:r>
        <w:rPr>
          <w:rFonts w:ascii="Times New Roman"/>
          <w:b w:val="false"/>
          <w:i w:val="false"/>
          <w:color w:val="000000"/>
          <w:sz w:val="28"/>
        </w:rPr>
        <w:t>
      2. Қажет болған жағдайда, сұрау салынатын Тарап мемлекетінің дипломатиялық өкілдігі немесе консулдық мекемелері берілетін адамға оның берілген күнінен бастап қолданылу мерзімі күнтізбелік 30 күнді құрайтын оның осы мемлекеттің аумағына кіруі үшін қажетті құжатты береді.</w:t>
      </w:r>
      <w:r>
        <w:br/>
      </w:r>
      <w:r>
        <w:rPr>
          <w:rFonts w:ascii="Times New Roman"/>
          <w:b w:val="false"/>
          <w:i w:val="false"/>
          <w:color w:val="000000"/>
          <w:sz w:val="28"/>
        </w:rPr>
        <w:t>
</w:t>
      </w:r>
      <w:r>
        <w:rPr>
          <w:rFonts w:ascii="Times New Roman"/>
          <w:b w:val="false"/>
          <w:i w:val="false"/>
          <w:color w:val="000000"/>
          <w:sz w:val="28"/>
        </w:rPr>
        <w:t>
      3. Адамда сұрау салынатын Тарап мемлекетінің азаматтығы бар екенін айқындауға негіз болатын құжаттар тізбесі </w:t>
      </w:r>
      <w:r>
        <w:rPr>
          <w:rFonts w:ascii="Times New Roman"/>
          <w:b w:val="false"/>
          <w:i w:val="false"/>
          <w:color w:val="000000"/>
          <w:sz w:val="28"/>
        </w:rPr>
        <w:t>Атқару хаттамасында</w:t>
      </w:r>
      <w:r>
        <w:rPr>
          <w:rFonts w:ascii="Times New Roman"/>
          <w:b w:val="false"/>
          <w:i w:val="false"/>
          <w:color w:val="000000"/>
          <w:sz w:val="28"/>
        </w:rPr>
        <w:t xml:space="preserve"> көрсетілген.</w:t>
      </w:r>
      <w:r>
        <w:br/>
      </w:r>
      <w:r>
        <w:rPr>
          <w:rFonts w:ascii="Times New Roman"/>
          <w:b w:val="false"/>
          <w:i w:val="false"/>
          <w:color w:val="000000"/>
          <w:sz w:val="28"/>
        </w:rPr>
        <w:t>
      Осы Келісім мен Атқару хаттамасы күшіне енген күннен бастап күнтізбелік 30 күн ішінде Тараптар дипломатиялық арналар арқылы осындай құжаттардың үлгілерімен алмасады. Кейіннен Тараптардың әрқайсысы екінші Тарапты дипломатиялық арналар арқылы осындай құжаттардағы кез келген өзгерістер туралы дереу хабардар етеді.</w:t>
      </w:r>
      <w:r>
        <w:br/>
      </w:r>
      <w:r>
        <w:rPr>
          <w:rFonts w:ascii="Times New Roman"/>
          <w:b w:val="false"/>
          <w:i w:val="false"/>
          <w:color w:val="000000"/>
          <w:sz w:val="28"/>
        </w:rPr>
        <w:t>
</w:t>
      </w:r>
      <w:r>
        <w:rPr>
          <w:rFonts w:ascii="Times New Roman"/>
          <w:b w:val="false"/>
          <w:i w:val="false"/>
          <w:color w:val="000000"/>
          <w:sz w:val="28"/>
        </w:rPr>
        <w:t>
      4. Егер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ешқайсысы ұсыныла алмайтын болса, Тараптар мемлекеттерінің құзыретті органдары оның азаматтығы туралы мәліметтер алу мақсатында сұрау салушы Тарап мемлекетінің аумағында реадмиссияға жататын адаммен әңгімелесу өткізу туралы уағдаласады. Әңгімелесуді өткізу рәсімі Атқару хаттамасында айқындалған.</w:t>
      </w:r>
      <w:r>
        <w:br/>
      </w:r>
      <w:r>
        <w:rPr>
          <w:rFonts w:ascii="Times New Roman"/>
          <w:b w:val="false"/>
          <w:i w:val="false"/>
          <w:color w:val="000000"/>
          <w:sz w:val="28"/>
        </w:rPr>
        <w:t>
</w:t>
      </w:r>
      <w:r>
        <w:rPr>
          <w:rFonts w:ascii="Times New Roman"/>
          <w:b w:val="false"/>
          <w:i w:val="false"/>
          <w:color w:val="000000"/>
          <w:sz w:val="28"/>
        </w:rPr>
        <w:t>
      5.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адамның сұрау салынатын Тарап мемлекеті азаматының жеке басын куәландыратын жарамды құжаты болса, реадмиссия туралы сұрау салуды жіберу талап етілмейді. Мұндай адамдарды беру Атқару хаттамасының </w:t>
      </w:r>
      <w:r>
        <w:rPr>
          <w:rFonts w:ascii="Times New Roman"/>
          <w:b w:val="false"/>
          <w:i w:val="false"/>
          <w:color w:val="000000"/>
          <w:sz w:val="28"/>
        </w:rPr>
        <w:t>9-бабына</w:t>
      </w:r>
      <w:r>
        <w:rPr>
          <w:rFonts w:ascii="Times New Roman"/>
          <w:b w:val="false"/>
          <w:i w:val="false"/>
          <w:color w:val="000000"/>
          <w:sz w:val="28"/>
        </w:rPr>
        <w:t xml:space="preserve"> сәйкес жүзеге асырылады, бірақ бұл ретте Тараптар мемлекеттерінің құзыретті органдары мұндай адамның шығатын күні туралы шыққанға дейін 72 (жетпіс екі) сағаттан кешіктірмей бір-бірін хабардар етеді.</w:t>
      </w:r>
    </w:p>
    <w:bookmarkEnd w:id="6"/>
    <w:bookmarkStart w:name="z15" w:id="7"/>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 азаматтығы жоқ адамдардың</w:t>
      </w:r>
      <w:r>
        <w:br/>
      </w:r>
      <w:r>
        <w:rPr>
          <w:rFonts w:ascii="Times New Roman"/>
          <w:b/>
          <w:i w:val="false"/>
          <w:color w:val="000000"/>
        </w:rPr>
        <w:t>
реадмиссиясы</w:t>
      </w:r>
    </w:p>
    <w:bookmarkEnd w:id="7"/>
    <w:bookmarkStart w:name="z17" w:id="8"/>
    <w:p>
      <w:pPr>
        <w:spacing w:after="0"/>
        <w:ind w:left="0"/>
        <w:jc w:val="both"/>
      </w:pPr>
      <w:r>
        <w:rPr>
          <w:rFonts w:ascii="Times New Roman"/>
          <w:b w:val="false"/>
          <w:i w:val="false"/>
          <w:color w:val="000000"/>
          <w:sz w:val="28"/>
        </w:rPr>
        <w:t>
      1. Сұрау салынатын Тарап мемлекетінің құзыретті органдары осы мемлекеттің заңнамасын бұза отырып, сұрау салушы Тарап мемлекетінің аумағына кірген немесе жүрген үшінші мемлекеттің азаматын немесе азаматтығы жоқ адамды, егер мұндай адамның:</w:t>
      </w:r>
      <w:r>
        <w:br/>
      </w:r>
      <w:r>
        <w:rPr>
          <w:rFonts w:ascii="Times New Roman"/>
          <w:b w:val="false"/>
          <w:i w:val="false"/>
          <w:color w:val="000000"/>
          <w:sz w:val="28"/>
        </w:rPr>
        <w:t>
      1) шетел азаматтары мен азаматтығы жоқ адамдардың келуі, кетуі және болуы мәселелері жөніндегі сұрау салушы Тарап мемлекетінің заңнамасын бұза отырып, сұрау салынатын Тарап мемлекетінің аумағынан тікелей сұрау салушы Тарап мемлекетінің аумағына келгені;</w:t>
      </w:r>
      <w:r>
        <w:br/>
      </w:r>
      <w:r>
        <w:rPr>
          <w:rFonts w:ascii="Times New Roman"/>
          <w:b w:val="false"/>
          <w:i w:val="false"/>
          <w:color w:val="000000"/>
          <w:sz w:val="28"/>
        </w:rPr>
        <w:t>
      2) реадмиссия туралы сұрау салу жіберген кезде сұрау салынатын Тарап мемлекетінің аумағында тұруы немесе болуы үшін заңды негіздердің бар екені туралы дәлелдемелер ұсынылса, сұрау салушы Тарап мемлекетінің құзыретті органының сұрау салуы бойынша қабылдайды.</w:t>
      </w:r>
      <w:r>
        <w:br/>
      </w:r>
      <w:r>
        <w:rPr>
          <w:rFonts w:ascii="Times New Roman"/>
          <w:b w:val="false"/>
          <w:i w:val="false"/>
          <w:color w:val="000000"/>
          <w:sz w:val="28"/>
        </w:rPr>
        <w:t>
</w:t>
      </w:r>
      <w:r>
        <w:rPr>
          <w:rFonts w:ascii="Times New Roman"/>
          <w:b w:val="false"/>
          <w:i w:val="false"/>
          <w:color w:val="000000"/>
          <w:sz w:val="28"/>
        </w:rPr>
        <w:t>
      2. Егер үшінші мемлекеттің азаматы немесе азаматтығы жоқ адам:</w:t>
      </w:r>
      <w:r>
        <w:br/>
      </w:r>
      <w:r>
        <w:rPr>
          <w:rFonts w:ascii="Times New Roman"/>
          <w:b w:val="false"/>
          <w:i w:val="false"/>
          <w:color w:val="000000"/>
          <w:sz w:val="28"/>
        </w:rPr>
        <w:t>
      1) қатысушысы сұрау салушы Тарап мемлекеті болып табылатын халықаралық шартқа сәйкес визасыз тәртіппен сұрау салушы Тарап мемлекетінің аумағына заңды негіздер бойынша келсе;</w:t>
      </w:r>
      <w:r>
        <w:br/>
      </w:r>
      <w:r>
        <w:rPr>
          <w:rFonts w:ascii="Times New Roman"/>
          <w:b w:val="false"/>
          <w:i w:val="false"/>
          <w:color w:val="000000"/>
          <w:sz w:val="28"/>
        </w:rPr>
        <w:t>
      2) сұрау салушы Тарап мемлекетінің аумағына тікелей келер алдында сұрау салынатын Тарап мемлекетінің аумағындағы халықаралық әуежайдың тек транзиттік аймағында ғана болса,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реадмиссия бойынша міндеттеме қолданылмайды.</w:t>
      </w:r>
      <w:r>
        <w:br/>
      </w:r>
      <w:r>
        <w:rPr>
          <w:rFonts w:ascii="Times New Roman"/>
          <w:b w:val="false"/>
          <w:i w:val="false"/>
          <w:color w:val="000000"/>
          <w:sz w:val="28"/>
        </w:rPr>
        <w:t>
</w:t>
      </w:r>
      <w:r>
        <w:rPr>
          <w:rFonts w:ascii="Times New Roman"/>
          <w:b w:val="false"/>
          <w:i w:val="false"/>
          <w:color w:val="000000"/>
          <w:sz w:val="28"/>
        </w:rPr>
        <w:t>
      3. Егер үшінші мемлекет азаматының немесе азаматтығы жоқ адамның жеке басын куәландыратын құжаты болмаған жағдайда және ондай адамның азаматтық алған немесе тұрақты тұру мемлекеті құзыретті органының ондай құжатты беру мүмкіндігі болмаса, онда реадмиссия туралы сұрау салуға оң жауап алынған соң сұрау салушы Тарап мемлекетінің құзыретті органы мұндай адамға мерзімі құжат берілген күннен бастап кемінде күнтізбелік 30 күнді құрайтын, сұрау салынатын Тарап мемлекетінің аумағына келу үшін қажетті құжатты береді.</w:t>
      </w:r>
      <w:r>
        <w:br/>
      </w:r>
      <w:r>
        <w:rPr>
          <w:rFonts w:ascii="Times New Roman"/>
          <w:b w:val="false"/>
          <w:i w:val="false"/>
          <w:color w:val="000000"/>
          <w:sz w:val="28"/>
        </w:rPr>
        <w:t>
      Тараптар осы Келісім және Атқару хаттамасы күшіне енген күнінен бастап күнтізбелік 30 күн ішінде дипломатиялық арналар бойынша осындай құжаттардың үлгілерімен алмасады. Кейіннен Тараптардың әрқайсысы осындай құжаттардағы кез келген өзгерістер туралы дипломатиялық арналар бойынша екінші Тарапқа хабарлайды.</w:t>
      </w:r>
      <w:r>
        <w:br/>
      </w:r>
      <w:r>
        <w:rPr>
          <w:rFonts w:ascii="Times New Roman"/>
          <w:b w:val="false"/>
          <w:i w:val="false"/>
          <w:color w:val="000000"/>
          <w:sz w:val="28"/>
        </w:rPr>
        <w:t>
</w:t>
      </w:r>
      <w:r>
        <w:rPr>
          <w:rFonts w:ascii="Times New Roman"/>
          <w:b w:val="false"/>
          <w:i w:val="false"/>
          <w:color w:val="000000"/>
          <w:sz w:val="28"/>
        </w:rPr>
        <w:t>
      4. Үшінші мемлекеттер азаматтарының және азаматтығы жоқ адамдардың реадмиссиясы үшін негіздердің болуын көрсететін құжаттар тізбесі Атқару хаттамасында айқындалған.</w:t>
      </w:r>
      <w:r>
        <w:br/>
      </w:r>
      <w:r>
        <w:rPr>
          <w:rFonts w:ascii="Times New Roman"/>
          <w:b w:val="false"/>
          <w:i w:val="false"/>
          <w:color w:val="000000"/>
          <w:sz w:val="28"/>
        </w:rPr>
        <w:t>
</w:t>
      </w:r>
      <w:r>
        <w:rPr>
          <w:rFonts w:ascii="Times New Roman"/>
          <w:b w:val="false"/>
          <w:i w:val="false"/>
          <w:color w:val="000000"/>
          <w:sz w:val="28"/>
        </w:rPr>
        <w:t>
      5.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адамның сұрау салынатын Тарап мемлекетінің құзыретті органдары берген тұруға арналған жарамды рұқсаты бар болған жағдайда, реадмиссия туралы сұрау салуды жіберу талап етілмейді. Мұндай адамдарды беру Атқару хаттамасының </w:t>
      </w:r>
      <w:r>
        <w:rPr>
          <w:rFonts w:ascii="Times New Roman"/>
          <w:b w:val="false"/>
          <w:i w:val="false"/>
          <w:color w:val="000000"/>
          <w:sz w:val="28"/>
        </w:rPr>
        <w:t>9-бабына</w:t>
      </w:r>
      <w:r>
        <w:rPr>
          <w:rFonts w:ascii="Times New Roman"/>
          <w:b w:val="false"/>
          <w:i w:val="false"/>
          <w:color w:val="000000"/>
          <w:sz w:val="28"/>
        </w:rPr>
        <w:t xml:space="preserve"> сәйкес жүзеге асырылады, бірақ бұл ретте Тараптардың құзыретті органдары мұндай адамның шығатын күні туралы шыққанға дейін 72 (жетпіс екі) сағаттан кешіктірмей бір-бірін хабардар етеді.</w:t>
      </w:r>
    </w:p>
    <w:bookmarkEnd w:id="8"/>
    <w:bookmarkStart w:name="z16" w:id="9"/>
    <w:p>
      <w:pPr>
        <w:spacing w:after="0"/>
        <w:ind w:left="0"/>
        <w:jc w:val="left"/>
      </w:pPr>
      <w:r>
        <w:rPr>
          <w:rFonts w:ascii="Times New Roman"/>
          <w:b/>
          <w:i w:val="false"/>
          <w:color w:val="000000"/>
        </w:rPr>
        <w:t xml:space="preserve"> 
4-бап</w:t>
      </w:r>
      <w:r>
        <w:br/>
      </w:r>
      <w:r>
        <w:rPr>
          <w:rFonts w:ascii="Times New Roman"/>
          <w:b/>
          <w:i w:val="false"/>
          <w:color w:val="000000"/>
        </w:rPr>
        <w:t>
Реадмиссия туралы сұрау салуларды жіберу және қарау мерзімдері</w:t>
      </w:r>
    </w:p>
    <w:bookmarkEnd w:id="9"/>
    <w:bookmarkStart w:name="z22" w:id="10"/>
    <w:p>
      <w:pPr>
        <w:spacing w:after="0"/>
        <w:ind w:left="0"/>
        <w:jc w:val="both"/>
      </w:pPr>
      <w:r>
        <w:rPr>
          <w:rFonts w:ascii="Times New Roman"/>
          <w:b w:val="false"/>
          <w:i w:val="false"/>
          <w:color w:val="000000"/>
          <w:sz w:val="28"/>
        </w:rPr>
        <w:t>
      1. Үшінші мемлекеттің азаматына немесе азаматтығы жоқ адамға қатысты реадмиссия туралы сұрау салуды сұрау салушы Тарап мемлекетінің құзыретті органы тікелей сұрау салынатын Тарап мемлекетінің құзыретті органына мұндай адамның сұрау салушы Тарап мемлекетінің аумағына заңсыз келуі немесе онда заңсыз болуы фактісі және (немесе) оның жеке басы анықталған күннен бастап күнтізбелік 180 күннен аспайтын мерзімде жібереді.</w:t>
      </w:r>
      <w:r>
        <w:br/>
      </w:r>
      <w:r>
        <w:rPr>
          <w:rFonts w:ascii="Times New Roman"/>
          <w:b w:val="false"/>
          <w:i w:val="false"/>
          <w:color w:val="000000"/>
          <w:sz w:val="28"/>
        </w:rPr>
        <w:t>
</w:t>
      </w:r>
      <w:r>
        <w:rPr>
          <w:rFonts w:ascii="Times New Roman"/>
          <w:b w:val="false"/>
          <w:i w:val="false"/>
          <w:color w:val="000000"/>
          <w:sz w:val="28"/>
        </w:rPr>
        <w:t>
      2. Егер сұрау салынатын Тарап мемлекетінің құзыретті органы бұл адамды беру үшін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және 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қажетті шарттардың жоқ екенін анықтаса, сұрау салынатын Тарап мемлекетінің құзыретті органы адамның реадмиссиясы туралы сұрау салуды алған күннен бастап күнтізбелік 30 күн ішінде оны қабылдауға келісім береді немесе оны қабылдаудан дәлелді түрде бас тартады. Реадмиссия туралы сұрау салуға уақтылы жауап беруге кедергі келтіретін заңды немесе нақты сипаттағы мән-жайлар болған кезде жауап беру мерзімі сұрау салынатын Тарап мемлекетінің құзыретті органының дәлелді өтініші негізінде күнтізбелік 60 күнге дейін ұзартылады.</w:t>
      </w:r>
    </w:p>
    <w:bookmarkEnd w:id="10"/>
    <w:bookmarkStart w:name="z24" w:id="11"/>
    <w:p>
      <w:pPr>
        <w:spacing w:after="0"/>
        <w:ind w:left="0"/>
        <w:jc w:val="left"/>
      </w:pPr>
      <w:r>
        <w:rPr>
          <w:rFonts w:ascii="Times New Roman"/>
          <w:b/>
          <w:i w:val="false"/>
          <w:color w:val="000000"/>
        </w:rPr>
        <w:t xml:space="preserve"> 
5-бап</w:t>
      </w:r>
      <w:r>
        <w:br/>
      </w:r>
      <w:r>
        <w:rPr>
          <w:rFonts w:ascii="Times New Roman"/>
          <w:b/>
          <w:i w:val="false"/>
          <w:color w:val="000000"/>
        </w:rPr>
        <w:t>
Адамдарды беру және қабылдау мерзімдері</w:t>
      </w:r>
    </w:p>
    <w:bookmarkEnd w:id="11"/>
    <w:bookmarkStart w:name="z25" w:id="12"/>
    <w:p>
      <w:pPr>
        <w:spacing w:after="0"/>
        <w:ind w:left="0"/>
        <w:jc w:val="both"/>
      </w:pPr>
      <w:r>
        <w:rPr>
          <w:rFonts w:ascii="Times New Roman"/>
          <w:b w:val="false"/>
          <w:i w:val="false"/>
          <w:color w:val="000000"/>
          <w:sz w:val="28"/>
        </w:rPr>
        <w:t>
      1. Егер Тараптар мемлекеттерінің құзыретті органдары әрбір нақты жағдайда өзгеше уағдаласпаса, сұрау салынатын Тарап оларға қатысты реадмиссияға келісім берген адамдарды беру сұрау салушы Тарап осындай келісімді алған күннен бастап күнтізбелік 30 күн ішінде жүзеге асырылады.</w:t>
      </w:r>
      <w:r>
        <w:br/>
      </w:r>
      <w:r>
        <w:rPr>
          <w:rFonts w:ascii="Times New Roman"/>
          <w:b w:val="false"/>
          <w:i w:val="false"/>
          <w:color w:val="000000"/>
          <w:sz w:val="28"/>
        </w:rPr>
        <w:t>
</w:t>
      </w:r>
      <w:r>
        <w:rPr>
          <w:rFonts w:ascii="Times New Roman"/>
          <w:b w:val="false"/>
          <w:i w:val="false"/>
          <w:color w:val="000000"/>
          <w:sz w:val="28"/>
        </w:rPr>
        <w:t>
      2. Егер адамдарды беруге объективті түрде кедергі келтіретін мән-жайлардың туындауы себебінен онда аталған адамдар сұрау салынатын Тарап мемлекетінің құзыретті органына берілмейтін болса,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 ұзартылуы мүмкін, бұл туралы тиісті жазбаша хабарлама жіберіледі.</w:t>
      </w:r>
      <w:r>
        <w:br/>
      </w:r>
      <w:r>
        <w:rPr>
          <w:rFonts w:ascii="Times New Roman"/>
          <w:b w:val="false"/>
          <w:i w:val="false"/>
          <w:color w:val="000000"/>
          <w:sz w:val="28"/>
        </w:rPr>
        <w:t>
      Оған қатысты сұрау салынатын Тарап реадмиссияға келісім берген адамды беру мүмкін болмағанда, сұрау салушы Тарап мемлекетінің құзыретті органы сұрау салынатын Тарап мемлекетінің құзыретті органына дереу тиісті жазбаша хабарлама жібереді.</w:t>
      </w:r>
    </w:p>
    <w:bookmarkEnd w:id="12"/>
    <w:bookmarkStart w:name="z27" w:id="13"/>
    <w:p>
      <w:pPr>
        <w:spacing w:after="0"/>
        <w:ind w:left="0"/>
        <w:jc w:val="left"/>
      </w:pPr>
      <w:r>
        <w:rPr>
          <w:rFonts w:ascii="Times New Roman"/>
          <w:b/>
          <w:i w:val="false"/>
          <w:color w:val="000000"/>
        </w:rPr>
        <w:t xml:space="preserve"> 
6-бап</w:t>
      </w:r>
      <w:r>
        <w:br/>
      </w:r>
      <w:r>
        <w:rPr>
          <w:rFonts w:ascii="Times New Roman"/>
          <w:b/>
          <w:i w:val="false"/>
          <w:color w:val="000000"/>
        </w:rPr>
        <w:t>
Қате реадмиссия</w:t>
      </w:r>
    </w:p>
    <w:bookmarkEnd w:id="13"/>
    <w:bookmarkStart w:name="z28" w:id="14"/>
    <w:p>
      <w:pPr>
        <w:spacing w:after="0"/>
        <w:ind w:left="0"/>
        <w:jc w:val="both"/>
      </w:pPr>
      <w:r>
        <w:rPr>
          <w:rFonts w:ascii="Times New Roman"/>
          <w:b w:val="false"/>
          <w:i w:val="false"/>
          <w:color w:val="000000"/>
          <w:sz w:val="28"/>
        </w:rPr>
        <w:t>
      1. Егер оның реадмиссиясы үшін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және 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негіздердің жоқ екені анықталса, сұрау салушы Тарап мемлекетінің құзыретті органы оны берген күннен бастап күнтізбелік 30 күн ішінде өзі берген адамды кері қабылдайды. Мұндай жағдайда сұрау салынатын Тарап мемлекетінің құзыретті органы сұрау салушы Тарап мемлекетінің құзыретті органына осы адамға қатысты иелігіндегі барлық материалдарды береді.</w:t>
      </w:r>
      <w:r>
        <w:br/>
      </w:r>
      <w:r>
        <w:rPr>
          <w:rFonts w:ascii="Times New Roman"/>
          <w:b w:val="false"/>
          <w:i w:val="false"/>
          <w:color w:val="000000"/>
          <w:sz w:val="28"/>
        </w:rPr>
        <w:t>
</w:t>
      </w:r>
      <w:r>
        <w:rPr>
          <w:rFonts w:ascii="Times New Roman"/>
          <w:b w:val="false"/>
          <w:i w:val="false"/>
          <w:color w:val="000000"/>
          <w:sz w:val="28"/>
        </w:rPr>
        <w:t>
      2. Мұндай адамдарды қайтару сұрау салушы Тарап мемлекетінің халықаралық әуежайларында мемлекеттік шекара арқылы өткізу пункттерінде жүзеге асырылады.</w:t>
      </w:r>
    </w:p>
    <w:bookmarkEnd w:id="14"/>
    <w:bookmarkStart w:name="z30" w:id="15"/>
    <w:p>
      <w:pPr>
        <w:spacing w:after="0"/>
        <w:ind w:left="0"/>
        <w:jc w:val="left"/>
      </w:pPr>
      <w:r>
        <w:rPr>
          <w:rFonts w:ascii="Times New Roman"/>
          <w:b/>
          <w:i w:val="false"/>
          <w:color w:val="000000"/>
        </w:rPr>
        <w:t xml:space="preserve"> 
7-бап</w:t>
      </w:r>
      <w:r>
        <w:br/>
      </w:r>
      <w:r>
        <w:rPr>
          <w:rFonts w:ascii="Times New Roman"/>
          <w:b/>
          <w:i w:val="false"/>
          <w:color w:val="000000"/>
        </w:rPr>
        <w:t>
Транзит</w:t>
      </w:r>
    </w:p>
    <w:bookmarkEnd w:id="15"/>
    <w:bookmarkStart w:name="z31" w:id="16"/>
    <w:p>
      <w:pPr>
        <w:spacing w:after="0"/>
        <w:ind w:left="0"/>
        <w:jc w:val="both"/>
      </w:pPr>
      <w:r>
        <w:rPr>
          <w:rFonts w:ascii="Times New Roman"/>
          <w:b w:val="false"/>
          <w:i w:val="false"/>
          <w:color w:val="000000"/>
          <w:sz w:val="28"/>
        </w:rPr>
        <w:t>
      1. Егер сұрау салушы Тарап мемлекетінің құзыретті органы мұндай адамдарға үшінші мемлекеттің аумағына оның транзит мемлекеті немесе межелі мемлекет болып табылатынына қарамастан кедергісіз келуі ұсынылатынына кепілдік берсе, сұрау салынатын Тарап мемлекетінің құзыретті органы сұрау салушы Тарап мемлекеті құзыретті органының сұрау салуы бойынша сұрау салынатын Тарап мемлекетке аумағы арқылы реадмиссия тәртібімен үшінші мемлекеттерге берілетін үшінші мемлекеттердің азаматтары мен азаматтығы жоқ адамдардың транзитіне рұқсат береді.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 сұрау салушы Тарап мемлекетінің құзыретті органдары қызметкерлерінің еріп жүруімен жүзеге асырылуы мүмкін.</w:t>
      </w:r>
      <w:r>
        <w:br/>
      </w:r>
      <w:r>
        <w:rPr>
          <w:rFonts w:ascii="Times New Roman"/>
          <w:b w:val="false"/>
          <w:i w:val="false"/>
          <w:color w:val="000000"/>
          <w:sz w:val="28"/>
        </w:rPr>
        <w:t>
</w:t>
      </w:r>
      <w:r>
        <w:rPr>
          <w:rFonts w:ascii="Times New Roman"/>
          <w:b w:val="false"/>
          <w:i w:val="false"/>
          <w:color w:val="000000"/>
          <w:sz w:val="28"/>
        </w:rPr>
        <w:t>
      3. Егер Тараптар мемлекеттерінің құзыретті органдары әрбір нақты жағдайда өзгеше уағдаласпаса,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 туралы сұрау салуды сұрау салушы Тарап мемлекетінің құзыретті органы алдын ала, бірақ адамның сұрау салынатын Тарап мемлекетінің аумағына транзит мақсатында келуінің болжанған күніне дейін күнтізбелік 15 күннен кешіктірмей жібереді.</w:t>
      </w:r>
      <w:r>
        <w:br/>
      </w:r>
      <w:r>
        <w:rPr>
          <w:rFonts w:ascii="Times New Roman"/>
          <w:b w:val="false"/>
          <w:i w:val="false"/>
          <w:color w:val="000000"/>
          <w:sz w:val="28"/>
        </w:rPr>
        <w:t>
</w:t>
      </w:r>
      <w:r>
        <w:rPr>
          <w:rFonts w:ascii="Times New Roman"/>
          <w:b w:val="false"/>
          <w:i w:val="false"/>
          <w:color w:val="000000"/>
          <w:sz w:val="28"/>
        </w:rPr>
        <w:t>
      4. Сұрау салынатын Тарап мемлекетінің құзыретті органы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 туралы сұрау салуды алған күннен бастап күнтізбелік 7 күн ішінде транзитке келісім береді немесе транзитті жүзеге асырудан дәлелді түрде бас тартады.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транзитін жүзеге асыру кезінде сұрау салынатын Тарап мемлекетінің құзыретті органы сұрау салушы Тарап мемлекеті құзыретті органының өтініші бойынша мүмкіндігінше жәрдем көрсетеді.</w:t>
      </w:r>
      <w:r>
        <w:br/>
      </w:r>
      <w:r>
        <w:rPr>
          <w:rFonts w:ascii="Times New Roman"/>
          <w:b w:val="false"/>
          <w:i w:val="false"/>
          <w:color w:val="000000"/>
          <w:sz w:val="28"/>
        </w:rPr>
        <w:t>
</w:t>
      </w:r>
      <w:r>
        <w:rPr>
          <w:rFonts w:ascii="Times New Roman"/>
          <w:b w:val="false"/>
          <w:i w:val="false"/>
          <w:color w:val="000000"/>
          <w:sz w:val="28"/>
        </w:rPr>
        <w:t>
      6. Егер:</w:t>
      </w:r>
      <w:r>
        <w:br/>
      </w:r>
      <w:r>
        <w:rPr>
          <w:rFonts w:ascii="Times New Roman"/>
          <w:b w:val="false"/>
          <w:i w:val="false"/>
          <w:color w:val="000000"/>
          <w:sz w:val="28"/>
        </w:rPr>
        <w:t>
      1) межелі немесе транзит мемлекетінде үшінші мемлекеттің азаматына немесе азаматтығы жоқ адамға азаптауға, адамгершілікке жатпайтын немесе ар-намысты қорлайтын іс-әрекеттер мен жазалау түрлеріне, өлім жазасына ұшырайтынына немесе нәсілдік, діни, ұлттық тиесілілігі белгілері бойынша, сондай-ақ белгілі бір әлеуметтік топқа тиесілілігі немесе саяси нанымы бойынша қудалау қаупі болса;</w:t>
      </w:r>
      <w:r>
        <w:br/>
      </w:r>
      <w:r>
        <w:rPr>
          <w:rFonts w:ascii="Times New Roman"/>
          <w:b w:val="false"/>
          <w:i w:val="false"/>
          <w:color w:val="000000"/>
          <w:sz w:val="28"/>
        </w:rPr>
        <w:t>
      2) мұндай адамдардың сұрау салынатын Тарап мемлекетінің аумағында болуы, оның ішінде ұлттық қауіпсіздік, қоғамдық тәртіпті сақтау немесе халық денсаулығы мүддесінен қолайсыз болып табылса, сұрау салынатын Тарап мемлекетінің құзыретті органы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 транзиттеуден бас тартуы мүмкін.</w:t>
      </w:r>
      <w:r>
        <w:br/>
      </w:r>
      <w:r>
        <w:rPr>
          <w:rFonts w:ascii="Times New Roman"/>
          <w:b w:val="false"/>
          <w:i w:val="false"/>
          <w:color w:val="000000"/>
          <w:sz w:val="28"/>
        </w:rPr>
        <w:t>
</w:t>
      </w:r>
      <w:r>
        <w:rPr>
          <w:rFonts w:ascii="Times New Roman"/>
          <w:b w:val="false"/>
          <w:i w:val="false"/>
          <w:color w:val="000000"/>
          <w:sz w:val="28"/>
        </w:rPr>
        <w:t>
      7.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сұрау салынатын Тарап мемлекетінің аумағына кіргеннен кейін оларға қатысты осы баптың </w:t>
      </w:r>
      <w:r>
        <w:rPr>
          <w:rFonts w:ascii="Times New Roman"/>
          <w:b w:val="false"/>
          <w:i w:val="false"/>
          <w:color w:val="000000"/>
          <w:sz w:val="28"/>
        </w:rPr>
        <w:t>6-тармағында</w:t>
      </w:r>
      <w:r>
        <w:rPr>
          <w:rFonts w:ascii="Times New Roman"/>
          <w:b w:val="false"/>
          <w:i w:val="false"/>
          <w:color w:val="000000"/>
          <w:sz w:val="28"/>
        </w:rPr>
        <w:t xml:space="preserve"> көзделген міндеттемелер белгіленетін болса, сондай-ақ егер межелі немесе транзит мемлекетінің аумағына кедергісіз келуіне бұдан әрі кепілдік берілген деп санауға болмаса, сұрау салынатын Тарап мемлекетінің құзыретті органдары транзиттік жол жүруге берілген рұқсатқа қарамастан, оларды сұрау салушы Тарап мемлекетінің құзыретті органдарына қайтара алады.</w:t>
      </w:r>
      <w:r>
        <w:br/>
      </w:r>
      <w:r>
        <w:rPr>
          <w:rFonts w:ascii="Times New Roman"/>
          <w:b w:val="false"/>
          <w:i w:val="false"/>
          <w:color w:val="000000"/>
          <w:sz w:val="28"/>
        </w:rPr>
        <w:t>
</w:t>
      </w:r>
      <w:r>
        <w:rPr>
          <w:rFonts w:ascii="Times New Roman"/>
          <w:b w:val="false"/>
          <w:i w:val="false"/>
          <w:color w:val="000000"/>
          <w:sz w:val="28"/>
        </w:rPr>
        <w:t>
      8. Тараптар мемлекеттерінің құзыретті органдары азаматтық алған мемлекеттеріне немесе тұрақты тұру мемлекеттеріне тікелей қайтарылуы мүмкін үшінші мемлекеттердің азаматтары мен азаматтығы жоқ адамдардың транзит жағдайларына шектеу қою бойынша өзара негізде шаралар қабылдайды.</w:t>
      </w:r>
      <w:r>
        <w:br/>
      </w:r>
      <w:r>
        <w:rPr>
          <w:rFonts w:ascii="Times New Roman"/>
          <w:b w:val="false"/>
          <w:i w:val="false"/>
          <w:color w:val="000000"/>
          <w:sz w:val="28"/>
        </w:rPr>
        <w:t>
</w:t>
      </w:r>
      <w:r>
        <w:rPr>
          <w:rFonts w:ascii="Times New Roman"/>
          <w:b w:val="false"/>
          <w:i w:val="false"/>
          <w:color w:val="000000"/>
          <w:sz w:val="28"/>
        </w:rPr>
        <w:t>
      9. Тараптар мемлекеттерінің құзыретті органдары үшінші мемлекеттер азаматтарының және азаматтығы жоқ адамдардың транзитін әуе көлігімен жүзеге асырады.</w:t>
      </w:r>
    </w:p>
    <w:bookmarkEnd w:id="16"/>
    <w:bookmarkStart w:name="z40" w:id="17"/>
    <w:p>
      <w:pPr>
        <w:spacing w:after="0"/>
        <w:ind w:left="0"/>
        <w:jc w:val="left"/>
      </w:pPr>
      <w:r>
        <w:rPr>
          <w:rFonts w:ascii="Times New Roman"/>
          <w:b/>
          <w:i w:val="false"/>
          <w:color w:val="000000"/>
        </w:rPr>
        <w:t xml:space="preserve"> 
8-бап</w:t>
      </w:r>
      <w:r>
        <w:br/>
      </w:r>
      <w:r>
        <w:rPr>
          <w:rFonts w:ascii="Times New Roman"/>
          <w:b/>
          <w:i w:val="false"/>
          <w:color w:val="000000"/>
        </w:rPr>
        <w:t>
Дербес деректерді қорғау</w:t>
      </w:r>
    </w:p>
    <w:bookmarkEnd w:id="17"/>
    <w:bookmarkStart w:name="z41" w:id="18"/>
    <w:p>
      <w:pPr>
        <w:spacing w:after="0"/>
        <w:ind w:left="0"/>
        <w:jc w:val="both"/>
      </w:pPr>
      <w:r>
        <w:rPr>
          <w:rFonts w:ascii="Times New Roman"/>
          <w:b w:val="false"/>
          <w:i w:val="false"/>
          <w:color w:val="000000"/>
          <w:sz w:val="28"/>
        </w:rPr>
        <w:t>
      1. Тараптар мемлекеттерінің құзыретті органдары осы Келісімді іске асыруға байланысты алмасатын немесе бір-біріне беретін дербес деректер әрбір Тарап мемлекетінің заңнамасына және Тараптар мемлекеттері қатысушылары болып табылатын халықаралық шарттарға сәйкес әрбір Тарап мемлекетінде қорғалуға жатады.</w:t>
      </w:r>
      <w:r>
        <w:br/>
      </w:r>
      <w:r>
        <w:rPr>
          <w:rFonts w:ascii="Times New Roman"/>
          <w:b w:val="false"/>
          <w:i w:val="false"/>
          <w:color w:val="000000"/>
          <w:sz w:val="28"/>
        </w:rPr>
        <w:t>
</w:t>
      </w:r>
      <w:r>
        <w:rPr>
          <w:rFonts w:ascii="Times New Roman"/>
          <w:b w:val="false"/>
          <w:i w:val="false"/>
          <w:color w:val="000000"/>
          <w:sz w:val="28"/>
        </w:rPr>
        <w:t>
      2. Тараптар мемлекеттерінің құзыретті органдары осы Келісімнің мақсаты үшін ғана реадмиссияға жататын адамдардың дербес деректерін алмасады және олардың құпиялылығын қамтамасыз етеді.</w:t>
      </w:r>
    </w:p>
    <w:bookmarkEnd w:id="18"/>
    <w:bookmarkStart w:name="z43" w:id="19"/>
    <w:p>
      <w:pPr>
        <w:spacing w:after="0"/>
        <w:ind w:left="0"/>
        <w:jc w:val="left"/>
      </w:pPr>
      <w:r>
        <w:rPr>
          <w:rFonts w:ascii="Times New Roman"/>
          <w:b/>
          <w:i w:val="false"/>
          <w:color w:val="000000"/>
        </w:rPr>
        <w:t xml:space="preserve"> 
9-бап</w:t>
      </w:r>
      <w:r>
        <w:br/>
      </w:r>
      <w:r>
        <w:rPr>
          <w:rFonts w:ascii="Times New Roman"/>
          <w:b/>
          <w:i w:val="false"/>
          <w:color w:val="000000"/>
        </w:rPr>
        <w:t>
Шығыстар</w:t>
      </w:r>
    </w:p>
    <w:bookmarkEnd w:id="19"/>
    <w:bookmarkStart w:name="z44" w:id="20"/>
    <w:p>
      <w:pPr>
        <w:spacing w:after="0"/>
        <w:ind w:left="0"/>
        <w:jc w:val="both"/>
      </w:pPr>
      <w:r>
        <w:rPr>
          <w:rFonts w:ascii="Times New Roman"/>
          <w:b w:val="false"/>
          <w:i w:val="false"/>
          <w:color w:val="000000"/>
          <w:sz w:val="28"/>
        </w:rPr>
        <w:t>
      1. Егер шығыстарды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және 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дербес өздері немесе үшінші тарап төлей алмайтын жағдайда, реадмиссияға байланысты және көрсетілген адамдардың сұрау салынатын Тарап мемлекетінің Мемлекеттік шекарасы арқылы өткізу пунктіне дейін ықтимал еріп жүруіне байланысты шығыстарды сұрау салушы Тарап көтереді.</w:t>
      </w:r>
      <w:r>
        <w:br/>
      </w:r>
      <w:r>
        <w:rPr>
          <w:rFonts w:ascii="Times New Roman"/>
          <w:b w:val="false"/>
          <w:i w:val="false"/>
          <w:color w:val="000000"/>
          <w:sz w:val="28"/>
        </w:rPr>
        <w:t>
</w:t>
      </w:r>
      <w:r>
        <w:rPr>
          <w:rFonts w:ascii="Times New Roman"/>
          <w:b w:val="false"/>
          <w:i w:val="false"/>
          <w:color w:val="000000"/>
          <w:sz w:val="28"/>
        </w:rPr>
        <w:t>
      2. Егер шығыстарды осы Келісімнің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дербес өздері немесе үшінші тарап төлей алмайтын жағдайда, транзитіне және ықтимал еріп жүруіне, сондай-ақ оларды ықтимал қайтаруға байланысты шығыстарды сұрау салушы Тарап көтереді.</w:t>
      </w:r>
      <w:r>
        <w:br/>
      </w:r>
      <w:r>
        <w:rPr>
          <w:rFonts w:ascii="Times New Roman"/>
          <w:b w:val="false"/>
          <w:i w:val="false"/>
          <w:color w:val="000000"/>
          <w:sz w:val="28"/>
        </w:rPr>
        <w:t>
</w:t>
      </w:r>
      <w:r>
        <w:rPr>
          <w:rFonts w:ascii="Times New Roman"/>
          <w:b w:val="false"/>
          <w:i w:val="false"/>
          <w:color w:val="000000"/>
          <w:sz w:val="28"/>
        </w:rPr>
        <w:t>
      3. Реадмиссиясы үшін негіздер болмаған адамдарды беруге және сұрау салушы Тарап мемлекетінің Мемлекеттік шекарасы арқылы өткізу пунктіне дейін олардың ықтимал еріп жүруіне байланысты шығыстарды іс-әрекеті немесе әрекетсіздігі қате реадмиссияға әкеп соққан Тарап көтереді.</w:t>
      </w:r>
    </w:p>
    <w:bookmarkEnd w:id="20"/>
    <w:bookmarkStart w:name="z47" w:id="21"/>
    <w:p>
      <w:pPr>
        <w:spacing w:after="0"/>
        <w:ind w:left="0"/>
        <w:jc w:val="left"/>
      </w:pPr>
      <w:r>
        <w:rPr>
          <w:rFonts w:ascii="Times New Roman"/>
          <w:b/>
          <w:i w:val="false"/>
          <w:color w:val="000000"/>
        </w:rPr>
        <w:t xml:space="preserve"> 
10-бап</w:t>
      </w:r>
      <w:r>
        <w:br/>
      </w:r>
      <w:r>
        <w:rPr>
          <w:rFonts w:ascii="Times New Roman"/>
          <w:b/>
          <w:i w:val="false"/>
          <w:color w:val="000000"/>
        </w:rPr>
        <w:t>
Атқару хаттамасы</w:t>
      </w:r>
    </w:p>
    <w:bookmarkEnd w:id="21"/>
    <w:p>
      <w:pPr>
        <w:spacing w:after="0"/>
        <w:ind w:left="0"/>
        <w:jc w:val="both"/>
      </w:pPr>
      <w:r>
        <w:rPr>
          <w:rFonts w:ascii="Times New Roman"/>
          <w:b w:val="false"/>
          <w:i w:val="false"/>
          <w:color w:val="000000"/>
          <w:sz w:val="28"/>
        </w:rPr>
        <w:t>      Тараптар осы Келісімнің ажырамас бөлігі болып табылатын, онда:</w:t>
      </w:r>
      <w:r>
        <w:br/>
      </w:r>
      <w:r>
        <w:rPr>
          <w:rFonts w:ascii="Times New Roman"/>
          <w:b w:val="false"/>
          <w:i w:val="false"/>
          <w:color w:val="000000"/>
          <w:sz w:val="28"/>
        </w:rPr>
        <w:t>
      1) құзыретті органдарды және олардың арасындағы өкілеттіктерді бөлуді;</w:t>
      </w:r>
      <w:r>
        <w:br/>
      </w:r>
      <w:r>
        <w:rPr>
          <w:rFonts w:ascii="Times New Roman"/>
          <w:b w:val="false"/>
          <w:i w:val="false"/>
          <w:color w:val="000000"/>
          <w:sz w:val="28"/>
        </w:rPr>
        <w:t>
      2) реадмиссия немесе транзит туралы сұрау салудың мазмұны және оны жіберу тәртібін;</w:t>
      </w:r>
      <w:r>
        <w:br/>
      </w:r>
      <w:r>
        <w:rPr>
          <w:rFonts w:ascii="Times New Roman"/>
          <w:b w:val="false"/>
          <w:i w:val="false"/>
          <w:color w:val="000000"/>
          <w:sz w:val="28"/>
        </w:rPr>
        <w:t>
      3) әңгімелесулер өткізуді;</w:t>
      </w:r>
      <w:r>
        <w:br/>
      </w:r>
      <w:r>
        <w:rPr>
          <w:rFonts w:ascii="Times New Roman"/>
          <w:b w:val="false"/>
          <w:i w:val="false"/>
          <w:color w:val="000000"/>
          <w:sz w:val="28"/>
        </w:rPr>
        <w:t>
      4) реадмиссия немесе транзит рәсімдерін;</w:t>
      </w:r>
      <w:r>
        <w:br/>
      </w:r>
      <w:r>
        <w:rPr>
          <w:rFonts w:ascii="Times New Roman"/>
          <w:b w:val="false"/>
          <w:i w:val="false"/>
          <w:color w:val="000000"/>
          <w:sz w:val="28"/>
        </w:rPr>
        <w:t>
      5) адамдарды еріп жүру арқылы, оның ішінде үшінші мемлекеттердің азаматтары мен азаматтығы жоқ адамдардың транзиті жағдайында беру шарттарын;</w:t>
      </w:r>
      <w:r>
        <w:br/>
      </w:r>
      <w:r>
        <w:rPr>
          <w:rFonts w:ascii="Times New Roman"/>
          <w:b w:val="false"/>
          <w:i w:val="false"/>
          <w:color w:val="000000"/>
          <w:sz w:val="28"/>
        </w:rPr>
        <w:t>
      6) осы Келісімді іске асыруға байланысты өзара есеп айырысуды жүзеге асыру тәртібіне айқындайтын қағидаларды қамтитын Атқару хаттамасын жасасады.</w:t>
      </w:r>
    </w:p>
    <w:bookmarkStart w:name="z48" w:id="22"/>
    <w:p>
      <w:pPr>
        <w:spacing w:after="0"/>
        <w:ind w:left="0"/>
        <w:jc w:val="left"/>
      </w:pPr>
      <w:r>
        <w:rPr>
          <w:rFonts w:ascii="Times New Roman"/>
          <w:b/>
          <w:i w:val="false"/>
          <w:color w:val="000000"/>
        </w:rPr>
        <w:t xml:space="preserve"> 
11-бап</w:t>
      </w:r>
      <w:r>
        <w:br/>
      </w:r>
      <w:r>
        <w:rPr>
          <w:rFonts w:ascii="Times New Roman"/>
          <w:b/>
          <w:i w:val="false"/>
          <w:color w:val="000000"/>
        </w:rPr>
        <w:t>
Осы Келісімнің қолданысын тоқтата тұру және қайта бастау</w:t>
      </w:r>
    </w:p>
    <w:bookmarkEnd w:id="22"/>
    <w:bookmarkStart w:name="z49" w:id="23"/>
    <w:p>
      <w:pPr>
        <w:spacing w:after="0"/>
        <w:ind w:left="0"/>
        <w:jc w:val="both"/>
      </w:pPr>
      <w:r>
        <w:rPr>
          <w:rFonts w:ascii="Times New Roman"/>
          <w:b w:val="false"/>
          <w:i w:val="false"/>
          <w:color w:val="000000"/>
          <w:sz w:val="28"/>
        </w:rPr>
        <w:t>
      1. Әрбір Тарап ұлттық қауіпсіздікті қорғауға, қоғамдық тәртіпті қамтамасыз етуге немесе халықтың денсаулығын сақтауға байланысты себептер бойынша осы Келісімнің қолданысын ішінара немесе толық тоқтата тұруы мүмкін.</w:t>
      </w:r>
      <w:r>
        <w:br/>
      </w:r>
      <w:r>
        <w:rPr>
          <w:rFonts w:ascii="Times New Roman"/>
          <w:b w:val="false"/>
          <w:i w:val="false"/>
          <w:color w:val="000000"/>
          <w:sz w:val="28"/>
        </w:rPr>
        <w:t>
</w:t>
      </w:r>
      <w:r>
        <w:rPr>
          <w:rFonts w:ascii="Times New Roman"/>
          <w:b w:val="false"/>
          <w:i w:val="false"/>
          <w:color w:val="000000"/>
          <w:sz w:val="28"/>
        </w:rPr>
        <w:t>
      2. Осы Келісімнің қолданысын тоқтата тұру немесе қайта бастау туралы бір Тарап осындай шешім іске асырыла басталғанға дейін 72 (жетпіс екі) сағаттан кешіктірмей екінші Тарапқа дипломатиялық арналар арқылы жазбаша нысанда хабарлайды.</w:t>
      </w:r>
    </w:p>
    <w:bookmarkEnd w:id="23"/>
    <w:bookmarkStart w:name="z51" w:id="24"/>
    <w:p>
      <w:pPr>
        <w:spacing w:after="0"/>
        <w:ind w:left="0"/>
        <w:jc w:val="left"/>
      </w:pPr>
      <w:r>
        <w:rPr>
          <w:rFonts w:ascii="Times New Roman"/>
          <w:b/>
          <w:i w:val="false"/>
          <w:color w:val="000000"/>
        </w:rPr>
        <w:t xml:space="preserve"> 
12-бап</w:t>
      </w:r>
      <w:r>
        <w:br/>
      </w:r>
      <w:r>
        <w:rPr>
          <w:rFonts w:ascii="Times New Roman"/>
          <w:b/>
          <w:i w:val="false"/>
          <w:color w:val="000000"/>
        </w:rPr>
        <w:t>
Дауларды шешу тәртібі</w:t>
      </w:r>
    </w:p>
    <w:bookmarkEnd w:id="24"/>
    <w:bookmarkStart w:name="z52" w:id="25"/>
    <w:p>
      <w:pPr>
        <w:spacing w:after="0"/>
        <w:ind w:left="0"/>
        <w:jc w:val="both"/>
      </w:pPr>
      <w:r>
        <w:rPr>
          <w:rFonts w:ascii="Times New Roman"/>
          <w:b w:val="false"/>
          <w:i w:val="false"/>
          <w:color w:val="000000"/>
          <w:sz w:val="28"/>
        </w:rPr>
        <w:t>
      1. Тараптар мемлекеті құзыретті органдарының арасындағы қарым-қатынастардан туындайтын және осы Келісімді іске асыруға немесе түсіндіруге байланысты барлық даулы мәселелер олардың арасындағы консультациялар және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 Тараптар мемлекеттерінің құзыретті органдары өзара уағдаластық бойынша осы Келісімді іске асыруға байланысты мәселелер бойынша сарапшылардың жұмыс кездесулері мен консультацияларын өткізе алады.</w:t>
      </w:r>
    </w:p>
    <w:bookmarkEnd w:id="25"/>
    <w:bookmarkStart w:name="z54" w:id="26"/>
    <w:p>
      <w:pPr>
        <w:spacing w:after="0"/>
        <w:ind w:left="0"/>
        <w:jc w:val="left"/>
      </w:pPr>
      <w:r>
        <w:rPr>
          <w:rFonts w:ascii="Times New Roman"/>
          <w:b/>
          <w:i w:val="false"/>
          <w:color w:val="000000"/>
        </w:rPr>
        <w:t xml:space="preserve"> 
13-бап</w:t>
      </w:r>
      <w:r>
        <w:br/>
      </w:r>
      <w:r>
        <w:rPr>
          <w:rFonts w:ascii="Times New Roman"/>
          <w:b/>
          <w:i w:val="false"/>
          <w:color w:val="000000"/>
        </w:rPr>
        <w:t>
Өзгерістер мен толықтырулар енгізу туралы</w:t>
      </w:r>
    </w:p>
    <w:bookmarkEnd w:id="26"/>
    <w:p>
      <w:pPr>
        <w:spacing w:after="0"/>
        <w:ind w:left="0"/>
        <w:jc w:val="both"/>
      </w:pPr>
      <w:r>
        <w:rPr>
          <w:rFonts w:ascii="Times New Roman"/>
          <w:b w:val="false"/>
          <w:i w:val="false"/>
          <w:color w:val="000000"/>
          <w:sz w:val="28"/>
        </w:rPr>
        <w:t>      Осы Келісімге Тараптардың өзара келісуі бойынша оның ажырамас бөліктері болып табылатын және тиісті хаттамамен ресімделетін өзгерістер мен толықтырулар енгізілуі мүмкін.</w:t>
      </w:r>
    </w:p>
    <w:bookmarkStart w:name="z55" w:id="27"/>
    <w:p>
      <w:pPr>
        <w:spacing w:after="0"/>
        <w:ind w:left="0"/>
        <w:jc w:val="left"/>
      </w:pPr>
      <w:r>
        <w:rPr>
          <w:rFonts w:ascii="Times New Roman"/>
          <w:b/>
          <w:i w:val="false"/>
          <w:color w:val="000000"/>
        </w:rPr>
        <w:t xml:space="preserve"> 
14-бап</w:t>
      </w:r>
      <w:r>
        <w:br/>
      </w:r>
      <w:r>
        <w:rPr>
          <w:rFonts w:ascii="Times New Roman"/>
          <w:b/>
          <w:i w:val="false"/>
          <w:color w:val="000000"/>
        </w:rPr>
        <w:t>
Басқа халықаралық шарттарға қатынасы</w:t>
      </w:r>
    </w:p>
    <w:bookmarkEnd w:id="27"/>
    <w:p>
      <w:pPr>
        <w:spacing w:after="0"/>
        <w:ind w:left="0"/>
        <w:jc w:val="both"/>
      </w:pPr>
      <w:r>
        <w:rPr>
          <w:rFonts w:ascii="Times New Roman"/>
          <w:b w:val="false"/>
          <w:i w:val="false"/>
          <w:color w:val="000000"/>
          <w:sz w:val="28"/>
        </w:rPr>
        <w:t>      Осы Келісім Тараптардың әрқайсысының өзінің мемлекеті қатысушысы болып табылатын басқа халықаралық шарттарынан туындайтын құқықтары мен міндеттемелерін қозғамайды.</w:t>
      </w:r>
    </w:p>
    <w:bookmarkStart w:name="z56" w:id="28"/>
    <w:p>
      <w:pPr>
        <w:spacing w:after="0"/>
        <w:ind w:left="0"/>
        <w:jc w:val="left"/>
      </w:pPr>
      <w:r>
        <w:rPr>
          <w:rFonts w:ascii="Times New Roman"/>
          <w:b/>
          <w:i w:val="false"/>
          <w:color w:val="000000"/>
        </w:rPr>
        <w:t xml:space="preserve"> 
15-бап</w:t>
      </w:r>
      <w:r>
        <w:br/>
      </w:r>
      <w:r>
        <w:rPr>
          <w:rFonts w:ascii="Times New Roman"/>
          <w:b/>
          <w:i w:val="false"/>
          <w:color w:val="000000"/>
        </w:rPr>
        <w:t>
Қорытынды ережелер</w:t>
      </w:r>
    </w:p>
    <w:bookmarkEnd w:id="28"/>
    <w:bookmarkStart w:name="z57" w:id="29"/>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күнтізбелік 30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3-бабының</w:t>
      </w:r>
      <w:r>
        <w:rPr>
          <w:rFonts w:ascii="Times New Roman"/>
          <w:b w:val="false"/>
          <w:i w:val="false"/>
          <w:color w:val="000000"/>
          <w:sz w:val="28"/>
        </w:rPr>
        <w:t xml:space="preserve"> ережелері осы Келісім күшіне енген күнінен бастап 3 жыл өткен соң қолданыла бастайды. Осы 3 жылдық кезең ішінде көрсетілген ережелер Қазақстан Республикасы және (немесе) Беларусь Республикасы реадмиссия туралы халықаралық шарттар жасасқан үшінші мемлекеттердің азаматтарына және сол үшінші мемлекеттердің азаматтығы жоқ адамдарына ғана қатысты қолданылады.</w:t>
      </w:r>
      <w:r>
        <w:br/>
      </w:r>
      <w:r>
        <w:rPr>
          <w:rFonts w:ascii="Times New Roman"/>
          <w:b w:val="false"/>
          <w:i w:val="false"/>
          <w:color w:val="000000"/>
          <w:sz w:val="28"/>
        </w:rPr>
        <w:t>
</w:t>
      </w:r>
      <w:r>
        <w:rPr>
          <w:rFonts w:ascii="Times New Roman"/>
          <w:b w:val="false"/>
          <w:i w:val="false"/>
          <w:color w:val="000000"/>
          <w:sz w:val="28"/>
        </w:rPr>
        <w:t>
      3. Осы Келісім белгіленбеген мерзімге жасалады және оның қолданысы бір Тарап оның қолданысын тоқтату ниеті туралы екінші Тараптың жазбаша хабарламасын дипломатиялық арналар арқылы алған күннен бастап күнтізбелік 60 күн өткен соң тоқтатылады.</w:t>
      </w:r>
      <w:r>
        <w:br/>
      </w:r>
      <w:r>
        <w:rPr>
          <w:rFonts w:ascii="Times New Roman"/>
          <w:b w:val="false"/>
          <w:i w:val="false"/>
          <w:color w:val="000000"/>
          <w:sz w:val="28"/>
        </w:rPr>
        <w:t>
</w:t>
      </w:r>
      <w:r>
        <w:rPr>
          <w:rFonts w:ascii="Times New Roman"/>
          <w:b w:val="false"/>
          <w:i w:val="false"/>
          <w:color w:val="000000"/>
          <w:sz w:val="28"/>
        </w:rPr>
        <w:t>
      4. Осы Келісімнің қолданысы тоқтатылған жағдайда Тараптар оның қолданысы кезеңінде туындаған міндеттемелерді реттейді.</w:t>
      </w:r>
      <w:r>
        <w:br/>
      </w:r>
      <w:r>
        <w:rPr>
          <w:rFonts w:ascii="Times New Roman"/>
          <w:b w:val="false"/>
          <w:i w:val="false"/>
          <w:color w:val="000000"/>
          <w:sz w:val="28"/>
        </w:rPr>
        <w:t>
      2013 жылғы «___» ________ _____________ қаласында әрқайсысы қазақ және орыс тілдерінде екі данада жасалды әрі екі мәтіннің де бірдей заңды күші бар.</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мәтінді пайдаланады.</w:t>
      </w:r>
    </w:p>
    <w:bookmarkEnd w:id="29"/>
    <w:tbl>
      <w:tblPr>
        <w:tblW w:w="0" w:type="auto"/>
        <w:tblCellSpacing w:w="0" w:type="auto"/>
        <w:tblBorders>
          <w:top w:val="none"/>
          <w:left w:val="none"/>
          <w:bottom w:val="none"/>
          <w:right w:val="none"/>
          <w:insideH w:val="none"/>
          <w:insideV w:val="none"/>
        </w:tblBorders>
      </w:tblPr>
      <w:tblGrid>
        <w:gridCol w:w="6260"/>
        <w:gridCol w:w="660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6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bl>
    <w:bookmarkStart w:name="z61" w:id="3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қазандағы</w:t>
      </w:r>
      <w:r>
        <w:br/>
      </w:r>
      <w:r>
        <w:rPr>
          <w:rFonts w:ascii="Times New Roman"/>
          <w:b w:val="false"/>
          <w:i w:val="false"/>
          <w:color w:val="000000"/>
          <w:sz w:val="28"/>
        </w:rPr>
        <w:t xml:space="preserve">
№ 1044 қаулысымен  </w:t>
      </w:r>
      <w:r>
        <w:br/>
      </w:r>
      <w:r>
        <w:rPr>
          <w:rFonts w:ascii="Times New Roman"/>
          <w:b w:val="false"/>
          <w:i w:val="false"/>
          <w:color w:val="000000"/>
          <w:sz w:val="28"/>
        </w:rPr>
        <w:t xml:space="preserve">
мақұлданған     </w:t>
      </w:r>
    </w:p>
    <w:bookmarkEnd w:id="30"/>
    <w:bookmarkStart w:name="z62" w:id="31"/>
    <w:p>
      <w:pPr>
        <w:spacing w:after="0"/>
        <w:ind w:left="0"/>
        <w:jc w:val="both"/>
      </w:pPr>
      <w:r>
        <w:rPr>
          <w:rFonts w:ascii="Times New Roman"/>
          <w:b w:val="false"/>
          <w:i w:val="false"/>
          <w:color w:val="000000"/>
          <w:sz w:val="28"/>
        </w:rPr>
        <w:t>
Жоба</w:t>
      </w:r>
    </w:p>
    <w:bookmarkEnd w:id="31"/>
    <w:bookmarkStart w:name="z63" w:id="32"/>
    <w:p>
      <w:pPr>
        <w:spacing w:after="0"/>
        <w:ind w:left="0"/>
        <w:jc w:val="left"/>
      </w:pPr>
      <w:r>
        <w:rPr>
          <w:rFonts w:ascii="Times New Roman"/>
          <w:b/>
          <w:i w:val="false"/>
          <w:color w:val="000000"/>
        </w:rPr>
        <w:t xml:space="preserve"> 
Қазақстан Республикасының Үкіметі мен Беларусь Республикасының</w:t>
      </w:r>
      <w:r>
        <w:br/>
      </w:r>
      <w:r>
        <w:rPr>
          <w:rFonts w:ascii="Times New Roman"/>
          <w:b/>
          <w:i w:val="false"/>
          <w:color w:val="000000"/>
        </w:rPr>
        <w:t>
Үкіметі арасындағы реадмиссия туралы келісімді</w:t>
      </w:r>
      <w:r>
        <w:br/>
      </w:r>
      <w:r>
        <w:rPr>
          <w:rFonts w:ascii="Times New Roman"/>
          <w:b/>
          <w:i w:val="false"/>
          <w:color w:val="000000"/>
        </w:rPr>
        <w:t>
іске асыру тәртібі туралы</w:t>
      </w:r>
      <w:r>
        <w:br/>
      </w:r>
      <w:r>
        <w:rPr>
          <w:rFonts w:ascii="Times New Roman"/>
          <w:b/>
          <w:i w:val="false"/>
          <w:color w:val="000000"/>
        </w:rPr>
        <w:t>
атқару хаттамасы</w:t>
      </w:r>
    </w:p>
    <w:bookmarkEnd w:id="3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r>
        <w:br/>
      </w:r>
      <w:r>
        <w:rPr>
          <w:rFonts w:ascii="Times New Roman"/>
          <w:b w:val="false"/>
          <w:i w:val="false"/>
          <w:color w:val="000000"/>
          <w:sz w:val="28"/>
        </w:rPr>
        <w:t>
      2013 жылғы «___» ____________ Қазақстан Республикасының Үкіметі мен Беларусь Республикасының Үкіметі арасындағы реадмиссия туралы </w:t>
      </w:r>
      <w:r>
        <w:rPr>
          <w:rFonts w:ascii="Times New Roman"/>
          <w:b w:val="false"/>
          <w:i w:val="false"/>
          <w:color w:val="000000"/>
          <w:sz w:val="28"/>
        </w:rPr>
        <w:t>келісімді</w:t>
      </w:r>
      <w:r>
        <w:rPr>
          <w:rFonts w:ascii="Times New Roman"/>
          <w:b w:val="false"/>
          <w:i w:val="false"/>
          <w:color w:val="000000"/>
          <w:sz w:val="28"/>
        </w:rPr>
        <w:t xml:space="preserve"> (бұдан әрі – Келісім) іске асыруға байланысты мәселелерді реттеуге қос тараптан да ниет білдіре отырып,</w:t>
      </w:r>
      <w:r>
        <w:br/>
      </w:r>
      <w:r>
        <w:rPr>
          <w:rFonts w:ascii="Times New Roman"/>
          <w:b w:val="false"/>
          <w:i w:val="false"/>
          <w:color w:val="000000"/>
          <w:sz w:val="28"/>
        </w:rPr>
        <w:t>
      төмендегілер туралы келісті:</w:t>
      </w:r>
    </w:p>
    <w:bookmarkStart w:name="z64" w:id="33"/>
    <w:p>
      <w:pPr>
        <w:spacing w:after="0"/>
        <w:ind w:left="0"/>
        <w:jc w:val="left"/>
      </w:pPr>
      <w:r>
        <w:rPr>
          <w:rFonts w:ascii="Times New Roman"/>
          <w:b/>
          <w:i w:val="false"/>
          <w:color w:val="000000"/>
        </w:rPr>
        <w:t xml:space="preserve"> 
1-бап</w:t>
      </w:r>
      <w:r>
        <w:br/>
      </w:r>
      <w:r>
        <w:rPr>
          <w:rFonts w:ascii="Times New Roman"/>
          <w:b/>
          <w:i w:val="false"/>
          <w:color w:val="000000"/>
        </w:rPr>
        <w:t>
Құзыретті органдар</w:t>
      </w:r>
    </w:p>
    <w:bookmarkEnd w:id="33"/>
    <w:bookmarkStart w:name="z65" w:id="34"/>
    <w:p>
      <w:pPr>
        <w:spacing w:after="0"/>
        <w:ind w:left="0"/>
        <w:jc w:val="both"/>
      </w:pPr>
      <w:r>
        <w:rPr>
          <w:rFonts w:ascii="Times New Roman"/>
          <w:b w:val="false"/>
          <w:i w:val="false"/>
          <w:color w:val="000000"/>
          <w:sz w:val="28"/>
        </w:rPr>
        <w:t>
      1. Келісімді іске асыруға жауапты құзыретті органдар:</w:t>
      </w:r>
      <w:r>
        <w:br/>
      </w:r>
      <w:r>
        <w:rPr>
          <w:rFonts w:ascii="Times New Roman"/>
          <w:b w:val="false"/>
          <w:i w:val="false"/>
          <w:color w:val="000000"/>
          <w:sz w:val="28"/>
        </w:rPr>
        <w:t>
      Қазақстан Республикасынан – Ішкі істер министрлігі,</w:t>
      </w:r>
      <w:r>
        <w:br/>
      </w:r>
      <w:r>
        <w:rPr>
          <w:rFonts w:ascii="Times New Roman"/>
          <w:b w:val="false"/>
          <w:i w:val="false"/>
          <w:color w:val="000000"/>
          <w:sz w:val="28"/>
        </w:rPr>
        <w:t>
      Беларусь Республикасынан – Ішкі істер министрлігі, Мемлекеттік шекара комитеті болып табылады.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құзыретті органдарға қатысты өзгерістер туралы Тараптар бірін-бірі дипломатиялық арналар арқылы дереу хабардар етеді.</w:t>
      </w:r>
      <w:r>
        <w:br/>
      </w:r>
      <w:r>
        <w:rPr>
          <w:rFonts w:ascii="Times New Roman"/>
          <w:b w:val="false"/>
          <w:i w:val="false"/>
          <w:color w:val="000000"/>
          <w:sz w:val="28"/>
        </w:rPr>
        <w:t>
</w:t>
      </w:r>
      <w:r>
        <w:rPr>
          <w:rFonts w:ascii="Times New Roman"/>
          <w:b w:val="false"/>
          <w:i w:val="false"/>
          <w:color w:val="000000"/>
          <w:sz w:val="28"/>
        </w:rPr>
        <w:t>
      3. Келісімді және осы Атқару хаттамасын іске асыру мақсатында Тараптар мемлекеттерінің құзыретті органдары бір-бірімен тікелей өзара әрекет етеді.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Ішкі істер министрлігі Қазақстан Республикасының азаматтарына, үшінші мемлекеттердің азаматтарына және азаматтығы жоқ адамдарға қатысты реадмиссия туралы сұрау салуларды қарайды, сондай-ақ Беларусь Республикасының азаматтарына, үшінші мемлекеттердің азаматтарына және азаматтығы жоқ адамдарға қатысты реадмиссия, транзит туралы сұрау салулар жібереді.</w:t>
      </w:r>
      <w:r>
        <w:br/>
      </w:r>
      <w:r>
        <w:rPr>
          <w:rFonts w:ascii="Times New Roman"/>
          <w:b w:val="false"/>
          <w:i w:val="false"/>
          <w:color w:val="000000"/>
          <w:sz w:val="28"/>
        </w:rPr>
        <w:t>
</w:t>
      </w:r>
      <w:r>
        <w:rPr>
          <w:rFonts w:ascii="Times New Roman"/>
          <w:b w:val="false"/>
          <w:i w:val="false"/>
          <w:color w:val="000000"/>
          <w:sz w:val="28"/>
        </w:rPr>
        <w:t>
      5. Беларусь Республикасының Ішкі істер министрлігі Беларусь Республикасының азаматтарына, үшінші мемлекеттердің азаматтарына және азаматтығы жоқ адамдарға қатысты реадмиссия туралы сұрау салуларды қарайды, сондай-ақ Қазақстан Республикасының азаматтарына, үшінші мемлекеттердің азаматтарына және азаматтығы жоқ адамдарға қатысты реадмиссия, транзит туралы сұрау салулар жібереді.</w:t>
      </w:r>
      <w:r>
        <w:br/>
      </w:r>
      <w:r>
        <w:rPr>
          <w:rFonts w:ascii="Times New Roman"/>
          <w:b w:val="false"/>
          <w:i w:val="false"/>
          <w:color w:val="000000"/>
          <w:sz w:val="28"/>
        </w:rPr>
        <w:t>
      Беларусь Республикасының Мемлекеттік шекара комитеті транзит туралы сұрау салуларды қарайды.</w:t>
      </w:r>
      <w:r>
        <w:br/>
      </w:r>
      <w:r>
        <w:rPr>
          <w:rFonts w:ascii="Times New Roman"/>
          <w:b w:val="false"/>
          <w:i w:val="false"/>
          <w:color w:val="000000"/>
          <w:sz w:val="28"/>
        </w:rPr>
        <w:t>
</w:t>
      </w:r>
      <w:r>
        <w:rPr>
          <w:rFonts w:ascii="Times New Roman"/>
          <w:b w:val="false"/>
          <w:i w:val="false"/>
          <w:color w:val="000000"/>
          <w:sz w:val="28"/>
        </w:rPr>
        <w:t>
      6. Осы Атқару хаттамасын іске асыру мақсатында Тараптар мемлекеттерінің құзыретті органдары оның күшіне енген күнінен бастап күнтізбелік 30 күн ішінде бір-біріне жазбаша нысанда дипломатиялық арналар арқылы өздерінің байланыс деректерін хабарлайды.</w:t>
      </w:r>
      <w:r>
        <w:br/>
      </w:r>
      <w:r>
        <w:rPr>
          <w:rFonts w:ascii="Times New Roman"/>
          <w:b w:val="false"/>
          <w:i w:val="false"/>
          <w:color w:val="000000"/>
          <w:sz w:val="28"/>
        </w:rPr>
        <w:t>
</w:t>
      </w:r>
      <w:r>
        <w:rPr>
          <w:rFonts w:ascii="Times New Roman"/>
          <w:b w:val="false"/>
          <w:i w:val="false"/>
          <w:color w:val="000000"/>
          <w:sz w:val="28"/>
        </w:rPr>
        <w:t>
      7. Тараптар мемлекеттерінің құзыретті органдары өздерінің байланыс деректерінің өзгергені туралы бір-біріне жазбаша нысанда дереу хабарлайды.</w:t>
      </w:r>
    </w:p>
    <w:bookmarkEnd w:id="34"/>
    <w:bookmarkStart w:name="z72" w:id="35"/>
    <w:p>
      <w:pPr>
        <w:spacing w:after="0"/>
        <w:ind w:left="0"/>
        <w:jc w:val="left"/>
      </w:pPr>
      <w:r>
        <w:rPr>
          <w:rFonts w:ascii="Times New Roman"/>
          <w:b/>
          <w:i w:val="false"/>
          <w:color w:val="000000"/>
        </w:rPr>
        <w:t xml:space="preserve"> 
2-бап</w:t>
      </w:r>
      <w:r>
        <w:br/>
      </w:r>
      <w:r>
        <w:rPr>
          <w:rFonts w:ascii="Times New Roman"/>
          <w:b/>
          <w:i w:val="false"/>
          <w:color w:val="000000"/>
        </w:rPr>
        <w:t>
Азаматтығы бар екенін дәлелдеу</w:t>
      </w:r>
    </w:p>
    <w:bookmarkEnd w:id="35"/>
    <w:bookmarkStart w:name="z73" w:id="36"/>
    <w:p>
      <w:pPr>
        <w:spacing w:after="0"/>
        <w:ind w:left="0"/>
        <w:jc w:val="both"/>
      </w:pPr>
      <w:r>
        <w:rPr>
          <w:rFonts w:ascii="Times New Roman"/>
          <w:b w:val="false"/>
          <w:i w:val="false"/>
          <w:color w:val="000000"/>
          <w:sz w:val="28"/>
        </w:rPr>
        <w:t>
      1. Қазақстан Республикасының азаматтығы бар екендігі мынадай құжаттармен:</w:t>
      </w:r>
      <w:r>
        <w:br/>
      </w:r>
      <w:r>
        <w:rPr>
          <w:rFonts w:ascii="Times New Roman"/>
          <w:b w:val="false"/>
          <w:i w:val="false"/>
          <w:color w:val="000000"/>
          <w:sz w:val="28"/>
        </w:rPr>
        <w:t>
      1) Қазақстан Республикасы азаматының паспортымен;</w:t>
      </w:r>
      <w:r>
        <w:br/>
      </w:r>
      <w:r>
        <w:rPr>
          <w:rFonts w:ascii="Times New Roman"/>
          <w:b w:val="false"/>
          <w:i w:val="false"/>
          <w:color w:val="000000"/>
          <w:sz w:val="28"/>
        </w:rPr>
        <w:t>
      2) Қазақстан Республикасы азаматының жеке куәлігімен;</w:t>
      </w:r>
      <w:r>
        <w:br/>
      </w:r>
      <w:r>
        <w:rPr>
          <w:rFonts w:ascii="Times New Roman"/>
          <w:b w:val="false"/>
          <w:i w:val="false"/>
          <w:color w:val="000000"/>
          <w:sz w:val="28"/>
        </w:rPr>
        <w:t>
      3) Қазақстан Республикасының дипломаттық паспортымен;</w:t>
      </w:r>
      <w:r>
        <w:br/>
      </w:r>
      <w:r>
        <w:rPr>
          <w:rFonts w:ascii="Times New Roman"/>
          <w:b w:val="false"/>
          <w:i w:val="false"/>
          <w:color w:val="000000"/>
          <w:sz w:val="28"/>
        </w:rPr>
        <w:t>
      4) Қазақстан Республикасының қызметтік паспортымен;</w:t>
      </w:r>
      <w:r>
        <w:br/>
      </w:r>
      <w:r>
        <w:rPr>
          <w:rFonts w:ascii="Times New Roman"/>
          <w:b w:val="false"/>
          <w:i w:val="false"/>
          <w:color w:val="000000"/>
          <w:sz w:val="28"/>
        </w:rPr>
        <w:t>
      5) Қазақстан Республикасына қайта оралуға арналған куәлікпен;</w:t>
      </w:r>
      <w:r>
        <w:br/>
      </w:r>
      <w:r>
        <w:rPr>
          <w:rFonts w:ascii="Times New Roman"/>
          <w:b w:val="false"/>
          <w:i w:val="false"/>
          <w:color w:val="000000"/>
          <w:sz w:val="28"/>
        </w:rPr>
        <w:t>
      6) баланың туу туралы куәлігімен (ата-анасының біреуінің паспортында жазба болған жағдайда);</w:t>
      </w:r>
      <w:r>
        <w:br/>
      </w:r>
      <w:r>
        <w:rPr>
          <w:rFonts w:ascii="Times New Roman"/>
          <w:b w:val="false"/>
          <w:i w:val="false"/>
          <w:color w:val="000000"/>
          <w:sz w:val="28"/>
        </w:rPr>
        <w:t>
      7) Қазақстан Республикасы азаматының уақытша жеке куәлігімен расталады.</w:t>
      </w:r>
      <w:r>
        <w:br/>
      </w:r>
      <w:r>
        <w:rPr>
          <w:rFonts w:ascii="Times New Roman"/>
          <w:b w:val="false"/>
          <w:i w:val="false"/>
          <w:color w:val="000000"/>
          <w:sz w:val="28"/>
        </w:rPr>
        <w:t>
</w:t>
      </w:r>
      <w:r>
        <w:rPr>
          <w:rFonts w:ascii="Times New Roman"/>
          <w:b w:val="false"/>
          <w:i w:val="false"/>
          <w:color w:val="000000"/>
          <w:sz w:val="28"/>
        </w:rPr>
        <w:t>
      2. Беларусь Республикасының азаматтығы бар екендігі мынадай құжаттармен:</w:t>
      </w:r>
      <w:r>
        <w:br/>
      </w:r>
      <w:r>
        <w:rPr>
          <w:rFonts w:ascii="Times New Roman"/>
          <w:b w:val="false"/>
          <w:i w:val="false"/>
          <w:color w:val="000000"/>
          <w:sz w:val="28"/>
        </w:rPr>
        <w:t>
      1) Беларусь Республикасы азаматының паспортымен;</w:t>
      </w:r>
      <w:r>
        <w:br/>
      </w:r>
      <w:r>
        <w:rPr>
          <w:rFonts w:ascii="Times New Roman"/>
          <w:b w:val="false"/>
          <w:i w:val="false"/>
          <w:color w:val="000000"/>
          <w:sz w:val="28"/>
        </w:rPr>
        <w:t>
      2) Беларусь Республикасы азаматының дипломаттық паспортымен;</w:t>
      </w:r>
      <w:r>
        <w:br/>
      </w:r>
      <w:r>
        <w:rPr>
          <w:rFonts w:ascii="Times New Roman"/>
          <w:b w:val="false"/>
          <w:i w:val="false"/>
          <w:color w:val="000000"/>
          <w:sz w:val="28"/>
        </w:rPr>
        <w:t>
      3) Беларусь Республикасы азаматының қызметтік паспортымен;</w:t>
      </w:r>
      <w:r>
        <w:br/>
      </w:r>
      <w:r>
        <w:rPr>
          <w:rFonts w:ascii="Times New Roman"/>
          <w:b w:val="false"/>
          <w:i w:val="false"/>
          <w:color w:val="000000"/>
          <w:sz w:val="28"/>
        </w:rPr>
        <w:t>
      4) Беларусь Республикасына қайтып оралуға арналған куәлікпен расталады.</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1)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жарамдылық мерзімі өтіп кеткен құжаттар;</w:t>
      </w:r>
      <w:r>
        <w:br/>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құжаттардың көшірмелері;</w:t>
      </w:r>
      <w:r>
        <w:br/>
      </w:r>
      <w:r>
        <w:rPr>
          <w:rFonts w:ascii="Times New Roman"/>
          <w:b w:val="false"/>
          <w:i w:val="false"/>
          <w:color w:val="000000"/>
          <w:sz w:val="28"/>
        </w:rPr>
        <w:t>
      3) реадмиссияға жататын адам толтырған, осы Атқару хаттамасына </w:t>
      </w:r>
      <w:r>
        <w:rPr>
          <w:rFonts w:ascii="Times New Roman"/>
          <w:b w:val="false"/>
          <w:i w:val="false"/>
          <w:color w:val="000000"/>
          <w:sz w:val="28"/>
        </w:rPr>
        <w:t>1-қосымшада</w:t>
      </w:r>
      <w:r>
        <w:rPr>
          <w:rFonts w:ascii="Times New Roman"/>
          <w:b w:val="false"/>
          <w:i w:val="false"/>
          <w:color w:val="000000"/>
          <w:sz w:val="28"/>
        </w:rPr>
        <w:t xml:space="preserve"> көзделген нысандағы өтініш;</w:t>
      </w:r>
      <w:r>
        <w:br/>
      </w:r>
      <w:r>
        <w:rPr>
          <w:rFonts w:ascii="Times New Roman"/>
          <w:b w:val="false"/>
          <w:i w:val="false"/>
          <w:color w:val="000000"/>
          <w:sz w:val="28"/>
        </w:rPr>
        <w:t>
      4) тиісті құзыретті органдар заңды негіздерде алған куәгерлердің жазбаша түсіндірмелері;</w:t>
      </w:r>
      <w:r>
        <w:br/>
      </w:r>
      <w:r>
        <w:rPr>
          <w:rFonts w:ascii="Times New Roman"/>
          <w:b w:val="false"/>
          <w:i w:val="false"/>
          <w:color w:val="000000"/>
          <w:sz w:val="28"/>
        </w:rPr>
        <w:t>
      5) мемлекеттік органдардың лауазымды адамдарының жазбаша түсіндірмелері;</w:t>
      </w:r>
      <w:r>
        <w:br/>
      </w:r>
      <w:r>
        <w:rPr>
          <w:rFonts w:ascii="Times New Roman"/>
          <w:b w:val="false"/>
          <w:i w:val="false"/>
          <w:color w:val="000000"/>
          <w:sz w:val="28"/>
        </w:rPr>
        <w:t>
      6) реадмиссияға жататын адаммен әңгімелесудің оң нәтижелері бар болған кезде адамда Қазақстан Республикасының азаматтығы бар деп ұйғаруға негіз болады.</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1)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жарамдылық мерзімі өтіп кеткен құжаттар;</w:t>
      </w:r>
      <w:r>
        <w:br/>
      </w:r>
      <w:r>
        <w:rPr>
          <w:rFonts w:ascii="Times New Roman"/>
          <w:b w:val="false"/>
          <w:i w:val="false"/>
          <w:color w:val="000000"/>
          <w:sz w:val="28"/>
        </w:rPr>
        <w:t>
      2)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көшірмелері;</w:t>
      </w:r>
      <w:r>
        <w:br/>
      </w:r>
      <w:r>
        <w:rPr>
          <w:rFonts w:ascii="Times New Roman"/>
          <w:b w:val="false"/>
          <w:i w:val="false"/>
          <w:color w:val="000000"/>
          <w:sz w:val="28"/>
        </w:rPr>
        <w:t>
      3) 1991 жылғы 12 қарашаны қоса алғанда, тұрғылықты жері бойынша Беларусь Республикасының аумағында тіркелгені туралы мөртабаны бар КСРО азаматының паспорты;</w:t>
      </w:r>
      <w:r>
        <w:br/>
      </w:r>
      <w:r>
        <w:rPr>
          <w:rFonts w:ascii="Times New Roman"/>
          <w:b w:val="false"/>
          <w:i w:val="false"/>
          <w:color w:val="000000"/>
          <w:sz w:val="28"/>
        </w:rPr>
        <w:t>
      4) реадмиссияға жататын адам толтырған, осы Атқару хаттамасына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5) тиісті құзыретті органдар заңды негіздерде алған куәгерлердің жазбаша түсіндірмелері;</w:t>
      </w:r>
      <w:r>
        <w:br/>
      </w:r>
      <w:r>
        <w:rPr>
          <w:rFonts w:ascii="Times New Roman"/>
          <w:b w:val="false"/>
          <w:i w:val="false"/>
          <w:color w:val="000000"/>
          <w:sz w:val="28"/>
        </w:rPr>
        <w:t>
      6) мемлекеттік органдардың лауазымды адамдарының жазбаша түсіндірмелері;</w:t>
      </w:r>
      <w:r>
        <w:br/>
      </w:r>
      <w:r>
        <w:rPr>
          <w:rFonts w:ascii="Times New Roman"/>
          <w:b w:val="false"/>
          <w:i w:val="false"/>
          <w:color w:val="000000"/>
          <w:sz w:val="28"/>
        </w:rPr>
        <w:t>
      7) реадмиссияға жататын адаммен әңгімелесудің оң нәтижелері бар болған кезде адамда Беларусь Республикасының азаматтығы бар деп ұйғаруға негіз болады.</w:t>
      </w:r>
    </w:p>
    <w:bookmarkEnd w:id="36"/>
    <w:bookmarkStart w:name="z77" w:id="37"/>
    <w:p>
      <w:pPr>
        <w:spacing w:after="0"/>
        <w:ind w:left="0"/>
        <w:jc w:val="left"/>
      </w:pPr>
      <w:r>
        <w:rPr>
          <w:rFonts w:ascii="Times New Roman"/>
          <w:b/>
          <w:i w:val="false"/>
          <w:color w:val="000000"/>
        </w:rPr>
        <w:t xml:space="preserve"> 
3-бап</w:t>
      </w:r>
      <w:r>
        <w:br/>
      </w:r>
      <w:r>
        <w:rPr>
          <w:rFonts w:ascii="Times New Roman"/>
          <w:b/>
          <w:i w:val="false"/>
          <w:color w:val="000000"/>
        </w:rPr>
        <w:t>
Үшінші мемлекеттер азаматтарының және азаматтығы жоқ адамдардың</w:t>
      </w:r>
      <w:r>
        <w:br/>
      </w:r>
      <w:r>
        <w:rPr>
          <w:rFonts w:ascii="Times New Roman"/>
          <w:b/>
          <w:i w:val="false"/>
          <w:color w:val="000000"/>
        </w:rPr>
        <w:t>
реадмиссиясы үшін негіздер бар екенін дәлелдеу</w:t>
      </w:r>
    </w:p>
    <w:bookmarkEnd w:id="37"/>
    <w:bookmarkStart w:name="z78" w:id="38"/>
    <w:p>
      <w:pPr>
        <w:spacing w:after="0"/>
        <w:ind w:left="0"/>
        <w:jc w:val="both"/>
      </w:pPr>
      <w:r>
        <w:rPr>
          <w:rFonts w:ascii="Times New Roman"/>
          <w:b w:val="false"/>
          <w:i w:val="false"/>
          <w:color w:val="000000"/>
          <w:sz w:val="28"/>
        </w:rPr>
        <w:t>
      1. Мынадай жарамды құжаттар:</w:t>
      </w:r>
      <w:r>
        <w:br/>
      </w:r>
      <w:r>
        <w:rPr>
          <w:rFonts w:ascii="Times New Roman"/>
          <w:b w:val="false"/>
          <w:i w:val="false"/>
          <w:color w:val="000000"/>
          <w:sz w:val="28"/>
        </w:rPr>
        <w:t>
      1) сұрау салынатын Тарап мемлекеті берген, шетелдіктің тұруға ықтиярхаты;</w:t>
      </w:r>
      <w:r>
        <w:br/>
      </w:r>
      <w:r>
        <w:rPr>
          <w:rFonts w:ascii="Times New Roman"/>
          <w:b w:val="false"/>
          <w:i w:val="false"/>
          <w:color w:val="000000"/>
          <w:sz w:val="28"/>
        </w:rPr>
        <w:t>
      2) сұрау салынатын Тарап мемлекеті берген, азаматтығы жоқ адамның куәлігі (тұруға ықтиярхаты);</w:t>
      </w:r>
      <w:r>
        <w:br/>
      </w:r>
      <w:r>
        <w:rPr>
          <w:rFonts w:ascii="Times New Roman"/>
          <w:b w:val="false"/>
          <w:i w:val="false"/>
          <w:color w:val="000000"/>
          <w:sz w:val="28"/>
        </w:rPr>
        <w:t>
      3) сұрау салынатын Тарап мемлекеті берген, босқын куәлігі;</w:t>
      </w:r>
      <w:r>
        <w:br/>
      </w:r>
      <w:r>
        <w:rPr>
          <w:rFonts w:ascii="Times New Roman"/>
          <w:b w:val="false"/>
          <w:i w:val="false"/>
          <w:color w:val="000000"/>
          <w:sz w:val="28"/>
        </w:rPr>
        <w:t>
      4) сұрау салынатын Тарап мемлекеті берген, жол жүру құжаты;</w:t>
      </w:r>
      <w:r>
        <w:br/>
      </w:r>
      <w:r>
        <w:rPr>
          <w:rFonts w:ascii="Times New Roman"/>
          <w:b w:val="false"/>
          <w:i w:val="false"/>
          <w:color w:val="000000"/>
          <w:sz w:val="28"/>
        </w:rPr>
        <w:t>
      5) сұрау салынатын Тарап мемлекетінде тұруға құқық беретін белгісі бар, үшінші мемлекет азаматының немесе азаматтығы жоқ адамның жеке басын куәландыратын құжат;</w:t>
      </w:r>
      <w:r>
        <w:br/>
      </w:r>
      <w:r>
        <w:rPr>
          <w:rFonts w:ascii="Times New Roman"/>
          <w:b w:val="false"/>
          <w:i w:val="false"/>
          <w:color w:val="000000"/>
          <w:sz w:val="28"/>
        </w:rPr>
        <w:t>
      6) сұрау салынатын Тарап мемлекетінің аумағында уақытша тұруға (тек Беларусь Республикасы үшін) немесе тұрақты тұруға (тұруға ықтиярхат) жарамды рұқсат үшінші мемлекеттер азаматтарының және азаматтығы жоқ адамдардың реадмиссиясы үшін негіздер бар екенінің дәлелдемесі болып табылады.</w:t>
      </w:r>
      <w:r>
        <w:br/>
      </w:r>
      <w:r>
        <w:rPr>
          <w:rFonts w:ascii="Times New Roman"/>
          <w:b w:val="false"/>
          <w:i w:val="false"/>
          <w:color w:val="000000"/>
          <w:sz w:val="28"/>
        </w:rPr>
        <w:t>
</w:t>
      </w:r>
      <w:r>
        <w:rPr>
          <w:rFonts w:ascii="Times New Roman"/>
          <w:b w:val="false"/>
          <w:i w:val="false"/>
          <w:color w:val="000000"/>
          <w:sz w:val="28"/>
        </w:rPr>
        <w:t>
      2. Мынадай белгілер:</w:t>
      </w:r>
      <w:r>
        <w:br/>
      </w:r>
      <w:r>
        <w:rPr>
          <w:rFonts w:ascii="Times New Roman"/>
          <w:b w:val="false"/>
          <w:i w:val="false"/>
          <w:color w:val="000000"/>
          <w:sz w:val="28"/>
        </w:rPr>
        <w:t>
      1) жеке басты куәландыратын кез-келген құжат түріндегі және Мемлекеттік шекараны кесіп өту құқығын беретін, Тараптар мемлекеттері уәкілетті органдарының келу (кету) белгісі;</w:t>
      </w:r>
      <w:r>
        <w:br/>
      </w:r>
      <w:r>
        <w:rPr>
          <w:rFonts w:ascii="Times New Roman"/>
          <w:b w:val="false"/>
          <w:i w:val="false"/>
          <w:color w:val="000000"/>
          <w:sz w:val="28"/>
        </w:rPr>
        <w:t>
      2) жалған немесе қолдан жасалған құжаттағы Тараптар мемлекеттері уәкілетті органдарының келу (кету) белгісі үшінші мемлекеттер азаматтарының және азаматтығы жоқ адамдардың реадмиссиясы үшін негіздер бар екенінің дәлелдемесі болып табылады.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дәлелдемелерді  Тараптар қосымша формальдылықсыз таниды.</w:t>
      </w:r>
      <w:r>
        <w:br/>
      </w:r>
      <w:r>
        <w:rPr>
          <w:rFonts w:ascii="Times New Roman"/>
          <w:b w:val="false"/>
          <w:i w:val="false"/>
          <w:color w:val="000000"/>
          <w:sz w:val="28"/>
        </w:rPr>
        <w:t>
</w:t>
      </w:r>
      <w:r>
        <w:rPr>
          <w:rFonts w:ascii="Times New Roman"/>
          <w:b w:val="false"/>
          <w:i w:val="false"/>
          <w:color w:val="000000"/>
          <w:sz w:val="28"/>
        </w:rPr>
        <w:t>
      4. Мынадай құжаттар мен мәліметтер:</w:t>
      </w:r>
      <w:r>
        <w:br/>
      </w:r>
      <w:r>
        <w:rPr>
          <w:rFonts w:ascii="Times New Roman"/>
          <w:b w:val="false"/>
          <w:i w:val="false"/>
          <w:color w:val="000000"/>
          <w:sz w:val="28"/>
        </w:rPr>
        <w:t>
      1) сұрау салынатын Тарап мемлекетінің аумағында тұруға рұқсат, тұруға ықтиярхат босқын куәлігі және жарамдылық мерзімі күнтізбелік 180 күн бұрын өтіп кеткен босқынның жол жүру құжаты;</w:t>
      </w:r>
      <w:r>
        <w:br/>
      </w:r>
      <w:r>
        <w:rPr>
          <w:rFonts w:ascii="Times New Roman"/>
          <w:b w:val="false"/>
          <w:i w:val="false"/>
          <w:color w:val="000000"/>
          <w:sz w:val="28"/>
        </w:rPr>
        <w:t>
      2) сұрау салынатын Тарап мемлекетінің аумағында сұрау салушы Тарап мемлекетінің өкілетті органдары берген, жарамдылық мерзімі өтіп кеткен виза;</w:t>
      </w:r>
      <w:r>
        <w:br/>
      </w:r>
      <w:r>
        <w:rPr>
          <w:rFonts w:ascii="Times New Roman"/>
          <w:b w:val="false"/>
          <w:i w:val="false"/>
          <w:color w:val="000000"/>
          <w:sz w:val="28"/>
        </w:rPr>
        <w:t>
      3) мемлекеттік органдардың лауазымды адамдарының жазбаша түсіндірмелері;</w:t>
      </w:r>
      <w:r>
        <w:br/>
      </w:r>
      <w:r>
        <w:rPr>
          <w:rFonts w:ascii="Times New Roman"/>
          <w:b w:val="false"/>
          <w:i w:val="false"/>
          <w:color w:val="000000"/>
          <w:sz w:val="28"/>
        </w:rPr>
        <w:t>
      4) реадмиссияға жататын адамның жазбаша түсіндірмелері;</w:t>
      </w:r>
      <w:r>
        <w:br/>
      </w:r>
      <w:r>
        <w:rPr>
          <w:rFonts w:ascii="Times New Roman"/>
          <w:b w:val="false"/>
          <w:i w:val="false"/>
          <w:color w:val="000000"/>
          <w:sz w:val="28"/>
        </w:rPr>
        <w:t>
      5) куәгерлердің жазбаша түсіндірмелері үшінші мемлекеттер азаматтарының және азаматтығы жоқ адамдардың реадмиссиясы үшін негіздер бар екенінің жанама дәлелдемесі болып табылады.</w:t>
      </w:r>
      <w:r>
        <w:br/>
      </w:r>
      <w:r>
        <w:rPr>
          <w:rFonts w:ascii="Times New Roman"/>
          <w:b w:val="false"/>
          <w:i w:val="false"/>
          <w:color w:val="000000"/>
          <w:sz w:val="28"/>
        </w:rPr>
        <w:t>
</w:t>
      </w:r>
      <w:r>
        <w:rPr>
          <w:rFonts w:ascii="Times New Roman"/>
          <w:b w:val="false"/>
          <w:i w:val="false"/>
          <w:color w:val="000000"/>
          <w:sz w:val="28"/>
        </w:rPr>
        <w:t>
      5. Егер сұрау салынатын Тарап қана оларды дәлелді түрде жоққа шығармаса,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 мен мәліметтер үшінші мемлекеттер азаматтарының және азаматтығы жоқ адамдардың реадмиссиясы үшін негіз ретінде танылады.</w:t>
      </w:r>
    </w:p>
    <w:bookmarkEnd w:id="38"/>
    <w:bookmarkStart w:name="z83" w:id="39"/>
    <w:p>
      <w:pPr>
        <w:spacing w:after="0"/>
        <w:ind w:left="0"/>
        <w:jc w:val="left"/>
      </w:pPr>
      <w:r>
        <w:rPr>
          <w:rFonts w:ascii="Times New Roman"/>
          <w:b/>
          <w:i w:val="false"/>
          <w:color w:val="000000"/>
        </w:rPr>
        <w:t xml:space="preserve"> 
4-бап</w:t>
      </w:r>
      <w:r>
        <w:br/>
      </w:r>
      <w:r>
        <w:rPr>
          <w:rFonts w:ascii="Times New Roman"/>
          <w:b/>
          <w:i w:val="false"/>
          <w:color w:val="000000"/>
        </w:rPr>
        <w:t>
Өзге құжаттар</w:t>
      </w:r>
    </w:p>
    <w:bookmarkEnd w:id="39"/>
    <w:bookmarkStart w:name="z84" w:id="40"/>
    <w:p>
      <w:pPr>
        <w:spacing w:after="0"/>
        <w:ind w:left="0"/>
        <w:jc w:val="both"/>
      </w:pPr>
      <w:r>
        <w:rPr>
          <w:rFonts w:ascii="Times New Roman"/>
          <w:b w:val="false"/>
          <w:i w:val="false"/>
          <w:color w:val="000000"/>
          <w:sz w:val="28"/>
        </w:rPr>
        <w:t>
      1. Егер сұрау салушы Тараптың пікірі бойынша, осы Атқару хаттамасының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көзделмеген өзге құжаттар мен мәліметтер реадмиссияға жататын адамның азаматтық тиесілілігін айқындау не үшінші мемлекеттердің азаматтары мен азаматтығы жоқ адамдардың реадмиссиясы үшін негіздерді белгілеу үшін елеулі маңызға ие болса, онда мұндай құжаттар да реадмиссия туралы сұрау салуға қоса берілуі мүмкін.</w:t>
      </w:r>
      <w:r>
        <w:br/>
      </w:r>
      <w:r>
        <w:rPr>
          <w:rFonts w:ascii="Times New Roman"/>
          <w:b w:val="false"/>
          <w:i w:val="false"/>
          <w:color w:val="000000"/>
          <w:sz w:val="28"/>
        </w:rPr>
        <w:t>
</w:t>
      </w:r>
      <w:r>
        <w:rPr>
          <w:rFonts w:ascii="Times New Roman"/>
          <w:b w:val="false"/>
          <w:i w:val="false"/>
          <w:color w:val="000000"/>
          <w:sz w:val="28"/>
        </w:rPr>
        <w:t>
      2. Реадмиссия туралы сұрау салуды қарау кезінде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 мен мәліметтер назарға алу мүмкіндігі туралы мәселені сұрау салынатын Тарап мемлекетінің құзыретті органы шешеді.</w:t>
      </w:r>
    </w:p>
    <w:bookmarkEnd w:id="40"/>
    <w:bookmarkStart w:name="z86" w:id="41"/>
    <w:p>
      <w:pPr>
        <w:spacing w:after="0"/>
        <w:ind w:left="0"/>
        <w:jc w:val="left"/>
      </w:pPr>
      <w:r>
        <w:rPr>
          <w:rFonts w:ascii="Times New Roman"/>
          <w:b/>
          <w:i w:val="false"/>
          <w:color w:val="000000"/>
        </w:rPr>
        <w:t xml:space="preserve"> 
5-бап</w:t>
      </w:r>
      <w:r>
        <w:br/>
      </w:r>
      <w:r>
        <w:rPr>
          <w:rFonts w:ascii="Times New Roman"/>
          <w:b/>
          <w:i w:val="false"/>
          <w:color w:val="000000"/>
        </w:rPr>
        <w:t>
Әңгімелесу</w:t>
      </w:r>
    </w:p>
    <w:bookmarkEnd w:id="41"/>
    <w:bookmarkStart w:name="z87" w:id="42"/>
    <w:p>
      <w:pPr>
        <w:spacing w:after="0"/>
        <w:ind w:left="0"/>
        <w:jc w:val="both"/>
      </w:pPr>
      <w:r>
        <w:rPr>
          <w:rFonts w:ascii="Times New Roman"/>
          <w:b w:val="false"/>
          <w:i w:val="false"/>
          <w:color w:val="000000"/>
          <w:sz w:val="28"/>
        </w:rPr>
        <w:t>
      1. Келісімнің 2-бабының </w:t>
      </w:r>
      <w:r>
        <w:rPr>
          <w:rFonts w:ascii="Times New Roman"/>
          <w:b w:val="false"/>
          <w:i w:val="false"/>
          <w:color w:val="000000"/>
          <w:sz w:val="28"/>
        </w:rPr>
        <w:t>4-тармағына</w:t>
      </w:r>
      <w:r>
        <w:rPr>
          <w:rFonts w:ascii="Times New Roman"/>
          <w:b w:val="false"/>
          <w:i w:val="false"/>
          <w:color w:val="000000"/>
          <w:sz w:val="28"/>
        </w:rPr>
        <w:t xml:space="preserve"> сәйкес сұрау салушы Тарап мемлекеті құзыретті органының сұрау салуы бойынша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адаммен әңгімелесу өткізу бойынша негізгі міндет сұрау салынатын Тарап мемлекеті құзыретті органының сұрау салушы Тарап мемлекетіндегі өкіліне жүктеледі.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сұрау салынатын Тарап мемлекеті құзыретті органының өкілі болмағанда, әңгімелесуді сұрау салушы Тарап мемлекетіндегі сұрау салынатын Тарап мемлекетінің дипломатиялық өкілдігінің немесе консулдық мекемесінің қызметкері өткізеді.</w:t>
      </w:r>
      <w:r>
        <w:br/>
      </w:r>
      <w:r>
        <w:rPr>
          <w:rFonts w:ascii="Times New Roman"/>
          <w:b w:val="false"/>
          <w:i w:val="false"/>
          <w:color w:val="000000"/>
          <w:sz w:val="28"/>
        </w:rPr>
        <w:t>
</w:t>
      </w:r>
      <w:r>
        <w:rPr>
          <w:rFonts w:ascii="Times New Roman"/>
          <w:b w:val="false"/>
          <w:i w:val="false"/>
          <w:color w:val="000000"/>
          <w:sz w:val="28"/>
        </w:rPr>
        <w:t>
      3. Әңгімелесу сұрау салушы Тарап мемлекетінің аумағындағы сұрау салынатын Тарап мемлекетінің құзыретті органының өкілі не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сұрау салушы Тарап мемлекетіндегі сұрау салынатын Тарап мемлекетінің дипломатиялық өкілдігі немесе консулдық мекемесі осы Атқару хаттамасына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жасалған, әңгімелесу туралы сұрау салуды алған күннен бастап күнтізбелік 14 күннен аспайтын мерзімде өткізіледі.</w:t>
      </w:r>
      <w:r>
        <w:br/>
      </w:r>
      <w:r>
        <w:rPr>
          <w:rFonts w:ascii="Times New Roman"/>
          <w:b w:val="false"/>
          <w:i w:val="false"/>
          <w:color w:val="000000"/>
          <w:sz w:val="28"/>
        </w:rPr>
        <w:t>
</w:t>
      </w:r>
      <w:r>
        <w:rPr>
          <w:rFonts w:ascii="Times New Roman"/>
          <w:b w:val="false"/>
          <w:i w:val="false"/>
          <w:color w:val="000000"/>
          <w:sz w:val="28"/>
        </w:rPr>
        <w:t>
      4. Әңгімелесуді өткізу күні, уақыты және орны әрбір нақты жағдайда Тараптар мемлекеттерінің құзыретті органдарымен келісіледі.</w:t>
      </w:r>
    </w:p>
    <w:bookmarkEnd w:id="42"/>
    <w:bookmarkStart w:name="z91" w:id="43"/>
    <w:p>
      <w:pPr>
        <w:spacing w:after="0"/>
        <w:ind w:left="0"/>
        <w:jc w:val="left"/>
      </w:pPr>
      <w:r>
        <w:rPr>
          <w:rFonts w:ascii="Times New Roman"/>
          <w:b/>
          <w:i w:val="false"/>
          <w:color w:val="000000"/>
        </w:rPr>
        <w:t xml:space="preserve"> 
6-бап</w:t>
      </w:r>
      <w:r>
        <w:br/>
      </w:r>
      <w:r>
        <w:rPr>
          <w:rFonts w:ascii="Times New Roman"/>
          <w:b/>
          <w:i w:val="false"/>
          <w:color w:val="000000"/>
        </w:rPr>
        <w:t>
Реадмиссия туралы сұрау салудың мазмұны және оны жіберу</w:t>
      </w:r>
      <w:r>
        <w:br/>
      </w:r>
      <w:r>
        <w:rPr>
          <w:rFonts w:ascii="Times New Roman"/>
          <w:b/>
          <w:i w:val="false"/>
          <w:color w:val="000000"/>
        </w:rPr>
        <w:t>
тәртібі, оған жауап жіберу тәртібі</w:t>
      </w:r>
    </w:p>
    <w:bookmarkEnd w:id="43"/>
    <w:bookmarkStart w:name="z92" w:id="44"/>
    <w:p>
      <w:pPr>
        <w:spacing w:after="0"/>
        <w:ind w:left="0"/>
        <w:jc w:val="both"/>
      </w:pPr>
      <w:r>
        <w:rPr>
          <w:rFonts w:ascii="Times New Roman"/>
          <w:b w:val="false"/>
          <w:i w:val="false"/>
          <w:color w:val="000000"/>
          <w:sz w:val="28"/>
        </w:rPr>
        <w:t>
      1. Осы Атқару хаттамасына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жасалған реадмиссия туралы сұрау салуды сұрау салушы Тарап мемлекетінің құзыретті органы сұрау салынатын Тарап мемлекетінің құзыретті органына пошта байланысы арқылы және ақпарат берудің техникалық құралдарының көмегімен жібереді.</w:t>
      </w:r>
      <w:r>
        <w:br/>
      </w:r>
      <w:r>
        <w:rPr>
          <w:rFonts w:ascii="Times New Roman"/>
          <w:b w:val="false"/>
          <w:i w:val="false"/>
          <w:color w:val="000000"/>
          <w:sz w:val="28"/>
        </w:rPr>
        <w:t>
</w:t>
      </w:r>
      <w:r>
        <w:rPr>
          <w:rFonts w:ascii="Times New Roman"/>
          <w:b w:val="false"/>
          <w:i w:val="false"/>
          <w:color w:val="000000"/>
          <w:sz w:val="28"/>
        </w:rPr>
        <w:t>
      2. Тараптар мемлекеттері азаматтарының реадмиссиясы туралы сұрау салуға реадмиссияға жататын адамда сұрау салынатын Тарап мемлекетінің азаматтығы бар екендігін растайтын не азаматтығы бар деп ұйғаруға негіз болатын осы Атқару хаттамасына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4-баптарында</w:t>
      </w:r>
      <w:r>
        <w:rPr>
          <w:rFonts w:ascii="Times New Roman"/>
          <w:b w:val="false"/>
          <w:i w:val="false"/>
          <w:color w:val="000000"/>
          <w:sz w:val="28"/>
        </w:rPr>
        <w:t xml:space="preserve"> көзделген, сұрау салушы Тараптың иелігінде бар құжаттар қоса беріледі.</w:t>
      </w:r>
      <w:r>
        <w:br/>
      </w:r>
      <w:r>
        <w:rPr>
          <w:rFonts w:ascii="Times New Roman"/>
          <w:b w:val="false"/>
          <w:i w:val="false"/>
          <w:color w:val="000000"/>
          <w:sz w:val="28"/>
        </w:rPr>
        <w:t>
</w:t>
      </w:r>
      <w:r>
        <w:rPr>
          <w:rFonts w:ascii="Times New Roman"/>
          <w:b w:val="false"/>
          <w:i w:val="false"/>
          <w:color w:val="000000"/>
          <w:sz w:val="28"/>
        </w:rPr>
        <w:t>
      3. Үшінші мемлекеттер азаматтарының және азаматтығы жоқ адамдардың реадмиссиясы туралы сұрау салуға олардың бар болуы көрсетілген адамдардың реадмиссиясы үшін негіздердің бар екенін растайтын немесе негіздер бар деп ұйғаруға негіз болатын, осы Атқару хаттамасының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4-баптарында</w:t>
      </w:r>
      <w:r>
        <w:rPr>
          <w:rFonts w:ascii="Times New Roman"/>
          <w:b w:val="false"/>
          <w:i w:val="false"/>
          <w:color w:val="000000"/>
          <w:sz w:val="28"/>
        </w:rPr>
        <w:t xml:space="preserve"> көрсетілген сұрау салушы Тараптың иелігінде бар құжаттар қоса беріледі.</w:t>
      </w:r>
      <w:r>
        <w:br/>
      </w:r>
      <w:r>
        <w:rPr>
          <w:rFonts w:ascii="Times New Roman"/>
          <w:b w:val="false"/>
          <w:i w:val="false"/>
          <w:color w:val="000000"/>
          <w:sz w:val="28"/>
        </w:rPr>
        <w:t>
</w:t>
      </w:r>
      <w:r>
        <w:rPr>
          <w:rFonts w:ascii="Times New Roman"/>
          <w:b w:val="false"/>
          <w:i w:val="false"/>
          <w:color w:val="000000"/>
          <w:sz w:val="28"/>
        </w:rPr>
        <w:t>
      4. Қажет болған жағдайда сұрау салушы Тарап мемлекетінің құзыретті органы реадмиссия туралы сұрау салудың «Б» тармағында реадмиссияға жататын адамның аса қауіптілігі және денсаулығының жағдайы туралы қосымша ақпаратты көрсетеді.</w:t>
      </w:r>
      <w:r>
        <w:br/>
      </w:r>
      <w:r>
        <w:rPr>
          <w:rFonts w:ascii="Times New Roman"/>
          <w:b w:val="false"/>
          <w:i w:val="false"/>
          <w:color w:val="000000"/>
          <w:sz w:val="28"/>
        </w:rPr>
        <w:t>
</w:t>
      </w:r>
      <w:r>
        <w:rPr>
          <w:rFonts w:ascii="Times New Roman"/>
          <w:b w:val="false"/>
          <w:i w:val="false"/>
          <w:color w:val="000000"/>
          <w:sz w:val="28"/>
        </w:rPr>
        <w:t>
      5. Реадмиссия туралы сұрау салуға жауапты сұрау салушы Тарап мемлекетінің құзыретті органына Сұрау салынатын Тарап мемлекетінің құзыретті органы Келісімнің 4-бабының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мерзімде пошта байланысы арқылы және ақпарат берудің техникалық құралдарының көмегімен жазбаша нысанда жібереді.</w:t>
      </w:r>
    </w:p>
    <w:bookmarkEnd w:id="44"/>
    <w:bookmarkStart w:name="z97" w:id="45"/>
    <w:p>
      <w:pPr>
        <w:spacing w:after="0"/>
        <w:ind w:left="0"/>
        <w:jc w:val="left"/>
      </w:pPr>
      <w:r>
        <w:rPr>
          <w:rFonts w:ascii="Times New Roman"/>
          <w:b/>
          <w:i w:val="false"/>
          <w:color w:val="000000"/>
        </w:rPr>
        <w:t xml:space="preserve"> 
7-бап</w:t>
      </w:r>
      <w:r>
        <w:br/>
      </w:r>
      <w:r>
        <w:rPr>
          <w:rFonts w:ascii="Times New Roman"/>
          <w:b/>
          <w:i w:val="false"/>
          <w:color w:val="000000"/>
        </w:rPr>
        <w:t>
Транзит туралы сұрау салуды жіберу және оған жауап беру тәртібі</w:t>
      </w:r>
    </w:p>
    <w:bookmarkEnd w:id="45"/>
    <w:bookmarkStart w:name="z98" w:id="46"/>
    <w:p>
      <w:pPr>
        <w:spacing w:after="0"/>
        <w:ind w:left="0"/>
        <w:jc w:val="both"/>
      </w:pPr>
      <w:r>
        <w:rPr>
          <w:rFonts w:ascii="Times New Roman"/>
          <w:b w:val="false"/>
          <w:i w:val="false"/>
          <w:color w:val="000000"/>
          <w:sz w:val="28"/>
        </w:rPr>
        <w:t>
      1. Осы Атқару хаттамасына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жасалған транзит туралы сұрау салуды сұрау салушы Тарап мемлекетінің құзыретті органы Келісімнің 7-бабының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сұрау салынатын Тарап мемлекетінің құзыретті органына пошта байланысы арқылы және ақпарат берудің техникалық құралдарының көмегімен жібереді.</w:t>
      </w:r>
      <w:r>
        <w:br/>
      </w:r>
      <w:r>
        <w:rPr>
          <w:rFonts w:ascii="Times New Roman"/>
          <w:b w:val="false"/>
          <w:i w:val="false"/>
          <w:color w:val="000000"/>
          <w:sz w:val="28"/>
        </w:rPr>
        <w:t>
</w:t>
      </w:r>
      <w:r>
        <w:rPr>
          <w:rFonts w:ascii="Times New Roman"/>
          <w:b w:val="false"/>
          <w:i w:val="false"/>
          <w:color w:val="000000"/>
          <w:sz w:val="28"/>
        </w:rPr>
        <w:t>
      2. Қажет болған жағдайда сұрау салушы Тарап мемлекетінің құзыретті органы транзит туралы сұрау салудың «Б» тармағында транзитке жататын адамның аса қауіптілігі және денсаулығының жағдайы туралы қосымша ақпаратты көрсетеді.</w:t>
      </w:r>
      <w:r>
        <w:br/>
      </w:r>
      <w:r>
        <w:rPr>
          <w:rFonts w:ascii="Times New Roman"/>
          <w:b w:val="false"/>
          <w:i w:val="false"/>
          <w:color w:val="000000"/>
          <w:sz w:val="28"/>
        </w:rPr>
        <w:t>
</w:t>
      </w:r>
      <w:r>
        <w:rPr>
          <w:rFonts w:ascii="Times New Roman"/>
          <w:b w:val="false"/>
          <w:i w:val="false"/>
          <w:color w:val="000000"/>
          <w:sz w:val="28"/>
        </w:rPr>
        <w:t>
      3. Сұрау салушы Тарап мемлекетінің құзыретті органына транзит туралы сұрау салуға жауапты Келісімнің 7-бабының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сұрау салынатын Тарап мемлекетінің құзыретті органы пошта байланысы және ақпарат берудің техникалық құралдарының көмегімен жазбаша нысанда жібереді.</w:t>
      </w:r>
    </w:p>
    <w:bookmarkEnd w:id="46"/>
    <w:bookmarkStart w:name="z101" w:id="47"/>
    <w:p>
      <w:pPr>
        <w:spacing w:after="0"/>
        <w:ind w:left="0"/>
        <w:jc w:val="left"/>
      </w:pPr>
      <w:r>
        <w:rPr>
          <w:rFonts w:ascii="Times New Roman"/>
          <w:b/>
          <w:i w:val="false"/>
          <w:color w:val="000000"/>
        </w:rPr>
        <w:t xml:space="preserve"> 
8-бап</w:t>
      </w:r>
      <w:r>
        <w:br/>
      </w:r>
      <w:r>
        <w:rPr>
          <w:rFonts w:ascii="Times New Roman"/>
          <w:b/>
          <w:i w:val="false"/>
          <w:color w:val="000000"/>
        </w:rPr>
        <w:t>
Реадмиссияға немесе транзитке жататын адамға еріп жүру</w:t>
      </w:r>
    </w:p>
    <w:bookmarkEnd w:id="47"/>
    <w:bookmarkStart w:name="z102" w:id="48"/>
    <w:p>
      <w:pPr>
        <w:spacing w:after="0"/>
        <w:ind w:left="0"/>
        <w:jc w:val="both"/>
      </w:pPr>
      <w:r>
        <w:rPr>
          <w:rFonts w:ascii="Times New Roman"/>
          <w:b w:val="false"/>
          <w:i w:val="false"/>
          <w:color w:val="000000"/>
          <w:sz w:val="28"/>
        </w:rPr>
        <w:t>
      1. Еріп жүру арқылы адамның реадмиссиясы немесе транзиті қажет болған жағдайда сұрау салушы Тарап мемлекетінің құзыретті органы сұрау салынатын Тарап мемлекетінің құзыретті органына еріп жүретін адамдардың аттарын, тектері мен лауазымдарын, олардың паспорттарының түрін, нөмірін, берілген күні мен жарамдылық мерзімін, сондай-ақ олардың сұрау салынатын Тарап мемлекетінің аумағында болуының болжамды мерзімдерін хабарлайды.</w:t>
      </w:r>
      <w:r>
        <w:br/>
      </w:r>
      <w:r>
        <w:rPr>
          <w:rFonts w:ascii="Times New Roman"/>
          <w:b w:val="false"/>
          <w:i w:val="false"/>
          <w:color w:val="000000"/>
          <w:sz w:val="28"/>
        </w:rPr>
        <w:t>
</w:t>
      </w:r>
      <w:r>
        <w:rPr>
          <w:rFonts w:ascii="Times New Roman"/>
          <w:b w:val="false"/>
          <w:i w:val="false"/>
          <w:color w:val="000000"/>
          <w:sz w:val="28"/>
        </w:rPr>
        <w:t>
      2. Еріп жүретін адамдар сұрау салынатын Тарап мемлекетінің аумағында болған уақытта оның заңнамасын сақтайды.</w:t>
      </w:r>
      <w:r>
        <w:br/>
      </w:r>
      <w:r>
        <w:rPr>
          <w:rFonts w:ascii="Times New Roman"/>
          <w:b w:val="false"/>
          <w:i w:val="false"/>
          <w:color w:val="000000"/>
          <w:sz w:val="28"/>
        </w:rPr>
        <w:t>
</w:t>
      </w:r>
      <w:r>
        <w:rPr>
          <w:rFonts w:ascii="Times New Roman"/>
          <w:b w:val="false"/>
          <w:i w:val="false"/>
          <w:color w:val="000000"/>
          <w:sz w:val="28"/>
        </w:rPr>
        <w:t>
      3. Еріп жүретін адамдар азаматтық киімде болуға, сондай-ақ олардың өзімен бірге жарамды паспорттары мен реадмиссияға немесе транзитке қатысты келісілген уағдаластық туралы куәландыратын құжаттары болуға тиіс.</w:t>
      </w:r>
      <w:r>
        <w:br/>
      </w:r>
      <w:r>
        <w:rPr>
          <w:rFonts w:ascii="Times New Roman"/>
          <w:b w:val="false"/>
          <w:i w:val="false"/>
          <w:color w:val="000000"/>
          <w:sz w:val="28"/>
        </w:rPr>
        <w:t>
</w:t>
      </w:r>
      <w:r>
        <w:rPr>
          <w:rFonts w:ascii="Times New Roman"/>
          <w:b w:val="false"/>
          <w:i w:val="false"/>
          <w:color w:val="000000"/>
          <w:sz w:val="28"/>
        </w:rPr>
        <w:t>
      4. Еріп жүретін адамдар өздерімен бірге қаруды және сұрау салынатын Тарап мемлекетінің аумағында шектелген немесе айналымнан алынған өзге де заттарды алып жүре алмайды.</w:t>
      </w:r>
      <w:r>
        <w:br/>
      </w:r>
      <w:r>
        <w:rPr>
          <w:rFonts w:ascii="Times New Roman"/>
          <w:b w:val="false"/>
          <w:i w:val="false"/>
          <w:color w:val="000000"/>
          <w:sz w:val="28"/>
        </w:rPr>
        <w:t>
</w:t>
      </w:r>
      <w:r>
        <w:rPr>
          <w:rFonts w:ascii="Times New Roman"/>
          <w:b w:val="false"/>
          <w:i w:val="false"/>
          <w:color w:val="000000"/>
          <w:sz w:val="28"/>
        </w:rPr>
        <w:t>
      5. Тараптар мемлекеттерінің құзыретті органдары еріп жүретін адамдардың сұрау салынатын Тарап мемлекетінің аумағында болуын қамтамасыз етуге байланысты барлық мәселелер бойынша бір-бірімен өзара іс-қимыл жасасады. Бұл ретте сұрау салынатын Тарап мемлекетінің құзыретті органдары қажет болған кезде еріп жүретін адамдарға мүмкіндігінше жәрдем көрсетеді.</w:t>
      </w:r>
    </w:p>
    <w:bookmarkEnd w:id="48"/>
    <w:bookmarkStart w:name="z107" w:id="49"/>
    <w:p>
      <w:pPr>
        <w:spacing w:after="0"/>
        <w:ind w:left="0"/>
        <w:jc w:val="left"/>
      </w:pPr>
      <w:r>
        <w:rPr>
          <w:rFonts w:ascii="Times New Roman"/>
          <w:b/>
          <w:i w:val="false"/>
          <w:color w:val="000000"/>
        </w:rPr>
        <w:t xml:space="preserve"> 
9-бап</w:t>
      </w:r>
      <w:r>
        <w:br/>
      </w:r>
      <w:r>
        <w:rPr>
          <w:rFonts w:ascii="Times New Roman"/>
          <w:b/>
          <w:i w:val="false"/>
          <w:color w:val="000000"/>
        </w:rPr>
        <w:t>
Реадмиссия немесе транзит рәсімі</w:t>
      </w:r>
    </w:p>
    <w:bookmarkEnd w:id="49"/>
    <w:bookmarkStart w:name="z108" w:id="50"/>
    <w:p>
      <w:pPr>
        <w:spacing w:after="0"/>
        <w:ind w:left="0"/>
        <w:jc w:val="both"/>
      </w:pPr>
      <w:r>
        <w:rPr>
          <w:rFonts w:ascii="Times New Roman"/>
          <w:b w:val="false"/>
          <w:i w:val="false"/>
          <w:color w:val="000000"/>
          <w:sz w:val="28"/>
        </w:rPr>
        <w:t>
      1. Адамдардың реадмиссиясы сұрау салынатын Тарап мемлекетінің халықаралық әуежайларында Мемлекеттік шекара арқылы өткізу пункттерінде жүзеге асырылады.</w:t>
      </w:r>
      <w:r>
        <w:br/>
      </w:r>
      <w:r>
        <w:rPr>
          <w:rFonts w:ascii="Times New Roman"/>
          <w:b w:val="false"/>
          <w:i w:val="false"/>
          <w:color w:val="000000"/>
          <w:sz w:val="28"/>
        </w:rPr>
        <w:t>
</w:t>
      </w:r>
      <w:r>
        <w:rPr>
          <w:rFonts w:ascii="Times New Roman"/>
          <w:b w:val="false"/>
          <w:i w:val="false"/>
          <w:color w:val="000000"/>
          <w:sz w:val="28"/>
        </w:rPr>
        <w:t>
      2. Адамдардың транзиті Тараптар мемлекеттерінің халықаралық әуежайларының транзиттік аймақтарында жүзеге асырылады.</w:t>
      </w:r>
      <w:r>
        <w:br/>
      </w:r>
      <w:r>
        <w:rPr>
          <w:rFonts w:ascii="Times New Roman"/>
          <w:b w:val="false"/>
          <w:i w:val="false"/>
          <w:color w:val="000000"/>
          <w:sz w:val="28"/>
        </w:rPr>
        <w:t>
</w:t>
      </w:r>
      <w:r>
        <w:rPr>
          <w:rFonts w:ascii="Times New Roman"/>
          <w:b w:val="false"/>
          <w:i w:val="false"/>
          <w:color w:val="000000"/>
          <w:sz w:val="28"/>
        </w:rPr>
        <w:t>
      3. Реадмиссияның немесе транзиттің күні мен уақыты, сондай-ақ осы мақсаттарда пайдаланылатын Тараптар мемлекеттерінің халықаралық әуежайларында Мемлекеттік шекара арқылы өткізу пункттері әрбір нақты жағдайда Тараптар мемлекеттерінің құзыретті органдарының өзара келісуі бойынша белгіленеді.</w:t>
      </w:r>
      <w:r>
        <w:br/>
      </w:r>
      <w:r>
        <w:rPr>
          <w:rFonts w:ascii="Times New Roman"/>
          <w:b w:val="false"/>
          <w:i w:val="false"/>
          <w:color w:val="000000"/>
          <w:sz w:val="28"/>
        </w:rPr>
        <w:t>
</w:t>
      </w:r>
      <w:r>
        <w:rPr>
          <w:rFonts w:ascii="Times New Roman"/>
          <w:b w:val="false"/>
          <w:i w:val="false"/>
          <w:color w:val="000000"/>
          <w:sz w:val="28"/>
        </w:rPr>
        <w:t>
      4. Сұрау салушы Тарап мемлекетінің құзыретті органы реадмиссияға жататын адамды берудің жоспарланған күніне дейін 5 жұмыс күнінен кешіктірмей сұрау салынатын Тарап мемлекетінің құзыретті органын осындай берудің шарттары туралы хабардар етеді.</w:t>
      </w:r>
      <w:r>
        <w:br/>
      </w:r>
      <w:r>
        <w:rPr>
          <w:rFonts w:ascii="Times New Roman"/>
          <w:b w:val="false"/>
          <w:i w:val="false"/>
          <w:color w:val="000000"/>
          <w:sz w:val="28"/>
        </w:rPr>
        <w:t>
      Сұрау салынатын Тарап мемлекетінің құзыретті органы осындай ақпаратты алған күннен бастап 3 жұмыс күнінен кешіктірмей сұрау салушы Тарап мемлекетінің құзыретті органын беру шарттарының қолайлылығы туралы хабардар етеді.</w:t>
      </w:r>
      <w:r>
        <w:br/>
      </w:r>
      <w:r>
        <w:rPr>
          <w:rFonts w:ascii="Times New Roman"/>
          <w:b w:val="false"/>
          <w:i w:val="false"/>
          <w:color w:val="000000"/>
          <w:sz w:val="28"/>
        </w:rPr>
        <w:t>
</w:t>
      </w:r>
      <w:r>
        <w:rPr>
          <w:rFonts w:ascii="Times New Roman"/>
          <w:b w:val="false"/>
          <w:i w:val="false"/>
          <w:color w:val="000000"/>
          <w:sz w:val="28"/>
        </w:rPr>
        <w:t>
      5. Егер сұрау салушы Тарап мемлекетінің құзыретті органы ұсынған беру шарттары сұрау салынатын Тарап мемлекетінің құзыретті органы үшін қолайсыз болған жағдайда, берудің басқа шарттары мүмкіндігінше қысқа мерзімде келісілуге тиіс.</w:t>
      </w:r>
    </w:p>
    <w:bookmarkEnd w:id="50"/>
    <w:bookmarkStart w:name="z113" w:id="51"/>
    <w:p>
      <w:pPr>
        <w:spacing w:after="0"/>
        <w:ind w:left="0"/>
        <w:jc w:val="left"/>
      </w:pPr>
      <w:r>
        <w:rPr>
          <w:rFonts w:ascii="Times New Roman"/>
          <w:b/>
          <w:i w:val="false"/>
          <w:color w:val="000000"/>
        </w:rPr>
        <w:t xml:space="preserve"> 
10-бап</w:t>
      </w:r>
      <w:r>
        <w:br/>
      </w:r>
      <w:r>
        <w:rPr>
          <w:rFonts w:ascii="Times New Roman"/>
          <w:b/>
          <w:i w:val="false"/>
          <w:color w:val="000000"/>
        </w:rPr>
        <w:t>
Тілі</w:t>
      </w:r>
    </w:p>
    <w:bookmarkEnd w:id="51"/>
    <w:p>
      <w:pPr>
        <w:spacing w:after="0"/>
        <w:ind w:left="0"/>
        <w:jc w:val="both"/>
      </w:pPr>
      <w:r>
        <w:rPr>
          <w:rFonts w:ascii="Times New Roman"/>
          <w:b w:val="false"/>
          <w:i w:val="false"/>
          <w:color w:val="000000"/>
          <w:sz w:val="28"/>
        </w:rPr>
        <w:t>      Келісімнің және осы Атқару хаттамасының ережелерін іске асыру мақсатында осы Атқару хаттамасына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4-қосымшаларда</w:t>
      </w:r>
      <w:r>
        <w:rPr>
          <w:rFonts w:ascii="Times New Roman"/>
          <w:b w:val="false"/>
          <w:i w:val="false"/>
          <w:color w:val="000000"/>
          <w:sz w:val="28"/>
        </w:rPr>
        <w:t xml:space="preserve"> көзделген құжаттарды Тараптар мемлекеттерінің құзыретті органдары орыс тілінде ресімдейді.</w:t>
      </w:r>
    </w:p>
    <w:bookmarkStart w:name="z114" w:id="52"/>
    <w:p>
      <w:pPr>
        <w:spacing w:after="0"/>
        <w:ind w:left="0"/>
        <w:jc w:val="left"/>
      </w:pPr>
      <w:r>
        <w:rPr>
          <w:rFonts w:ascii="Times New Roman"/>
          <w:b/>
          <w:i w:val="false"/>
          <w:color w:val="000000"/>
        </w:rPr>
        <w:t xml:space="preserve"> 
11-бап</w:t>
      </w:r>
      <w:r>
        <w:br/>
      </w:r>
      <w:r>
        <w:rPr>
          <w:rFonts w:ascii="Times New Roman"/>
          <w:b/>
          <w:i w:val="false"/>
          <w:color w:val="000000"/>
        </w:rPr>
        <w:t>
Шығыстар</w:t>
      </w:r>
    </w:p>
    <w:bookmarkEnd w:id="52"/>
    <w:bookmarkStart w:name="z115" w:id="53"/>
    <w:p>
      <w:pPr>
        <w:spacing w:after="0"/>
        <w:ind w:left="0"/>
        <w:jc w:val="both"/>
      </w:pPr>
      <w:r>
        <w:rPr>
          <w:rFonts w:ascii="Times New Roman"/>
          <w:b w:val="false"/>
          <w:i w:val="false"/>
          <w:color w:val="000000"/>
          <w:sz w:val="28"/>
        </w:rPr>
        <w:t>
      1. Сұрау салынатын Тараптың реадмиссияны немесе транзитті жүзеге асыру кезінде жұмсаған шығыстарын сұрау салушы Тарап екі тарапқа қолайлы валютада, Келісімнің 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жұмсалған шығыстарды растайтын қаржылық құжаттары қоса берілген жұмсалған шығыстар туралы хабарламаны алған күнінен бастап күнтізбелік 30 күн ішінде өтейді.</w:t>
      </w:r>
      <w:r>
        <w:br/>
      </w:r>
      <w:r>
        <w:rPr>
          <w:rFonts w:ascii="Times New Roman"/>
          <w:b w:val="false"/>
          <w:i w:val="false"/>
          <w:color w:val="000000"/>
          <w:sz w:val="28"/>
        </w:rPr>
        <w:t>
</w:t>
      </w:r>
      <w:r>
        <w:rPr>
          <w:rFonts w:ascii="Times New Roman"/>
          <w:b w:val="false"/>
          <w:i w:val="false"/>
          <w:color w:val="000000"/>
          <w:sz w:val="28"/>
        </w:rPr>
        <w:t>
      2. Қате берілген адамдарды беру кезінде бір Тараптың жұмсаған шығыстарын Келісімнің 9-бабының </w:t>
      </w:r>
      <w:r>
        <w:rPr>
          <w:rFonts w:ascii="Times New Roman"/>
          <w:b w:val="false"/>
          <w:i w:val="false"/>
          <w:color w:val="000000"/>
          <w:sz w:val="28"/>
        </w:rPr>
        <w:t>3-тармағына</w:t>
      </w:r>
      <w:r>
        <w:rPr>
          <w:rFonts w:ascii="Times New Roman"/>
          <w:b w:val="false"/>
          <w:i w:val="false"/>
          <w:color w:val="000000"/>
          <w:sz w:val="28"/>
        </w:rPr>
        <w:t xml:space="preserve"> сәйкес екінші Тарап жұмсалған шығындарды растайтын қаржылық құжаттар қоса берілген жұмсалған шығыстар туралы хабарламаны өзінің алған күнінен бастап күнтізбелік 30 күн ішінде екі Тарап үшін қолайлы валютада өтейді.</w:t>
      </w:r>
    </w:p>
    <w:bookmarkEnd w:id="53"/>
    <w:bookmarkStart w:name="z117" w:id="54"/>
    <w:p>
      <w:pPr>
        <w:spacing w:after="0"/>
        <w:ind w:left="0"/>
        <w:jc w:val="left"/>
      </w:pPr>
      <w:r>
        <w:rPr>
          <w:rFonts w:ascii="Times New Roman"/>
          <w:b/>
          <w:i w:val="false"/>
          <w:color w:val="000000"/>
        </w:rPr>
        <w:t xml:space="preserve"> 
12-бап</w:t>
      </w:r>
      <w:r>
        <w:br/>
      </w:r>
      <w:r>
        <w:rPr>
          <w:rFonts w:ascii="Times New Roman"/>
          <w:b/>
          <w:i w:val="false"/>
          <w:color w:val="000000"/>
        </w:rPr>
        <w:t>
Қосымшалар</w:t>
      </w:r>
    </w:p>
    <w:bookmarkEnd w:id="54"/>
    <w:p>
      <w:pPr>
        <w:spacing w:after="0"/>
        <w:ind w:left="0"/>
        <w:jc w:val="both"/>
      </w:pPr>
      <w:r>
        <w:rPr>
          <w:rFonts w:ascii="Times New Roman"/>
          <w:b w:val="false"/>
          <w:i w:val="false"/>
          <w:color w:val="000000"/>
          <w:sz w:val="28"/>
        </w:rPr>
        <w:t>      Осы Атқару хаттамасына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w:t>
      </w:r>
      <w:r>
        <w:rPr>
          <w:rFonts w:ascii="Times New Roman"/>
          <w:b w:val="false"/>
          <w:i w:val="false"/>
          <w:color w:val="000000"/>
          <w:sz w:val="28"/>
        </w:rPr>
        <w:t xml:space="preserve"> оның ажырамас бөлігі болып табылады.</w:t>
      </w:r>
    </w:p>
    <w:bookmarkStart w:name="z118" w:id="55"/>
    <w:p>
      <w:pPr>
        <w:spacing w:after="0"/>
        <w:ind w:left="0"/>
        <w:jc w:val="left"/>
      </w:pPr>
      <w:r>
        <w:rPr>
          <w:rFonts w:ascii="Times New Roman"/>
          <w:b/>
          <w:i w:val="false"/>
          <w:color w:val="000000"/>
        </w:rPr>
        <w:t xml:space="preserve"> 
13-бап</w:t>
      </w:r>
      <w:r>
        <w:br/>
      </w:r>
      <w:r>
        <w:rPr>
          <w:rFonts w:ascii="Times New Roman"/>
          <w:b/>
          <w:i w:val="false"/>
          <w:color w:val="000000"/>
        </w:rPr>
        <w:t>
Қорытынды ережелер</w:t>
      </w:r>
    </w:p>
    <w:bookmarkEnd w:id="55"/>
    <w:bookmarkStart w:name="z119" w:id="56"/>
    <w:p>
      <w:pPr>
        <w:spacing w:after="0"/>
        <w:ind w:left="0"/>
        <w:jc w:val="both"/>
      </w:pPr>
      <w:r>
        <w:rPr>
          <w:rFonts w:ascii="Times New Roman"/>
          <w:b w:val="false"/>
          <w:i w:val="false"/>
          <w:color w:val="000000"/>
          <w:sz w:val="28"/>
        </w:rPr>
        <w:t>
      1. Осы Атқару хаттамасы Келісімнің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күшіне енеді және өз қолданысын тоқтатады.</w:t>
      </w:r>
      <w:r>
        <w:br/>
      </w:r>
      <w:r>
        <w:rPr>
          <w:rFonts w:ascii="Times New Roman"/>
          <w:b w:val="false"/>
          <w:i w:val="false"/>
          <w:color w:val="000000"/>
          <w:sz w:val="28"/>
        </w:rPr>
        <w:t>
</w:t>
      </w:r>
      <w:r>
        <w:rPr>
          <w:rFonts w:ascii="Times New Roman"/>
          <w:b w:val="false"/>
          <w:i w:val="false"/>
          <w:color w:val="000000"/>
          <w:sz w:val="28"/>
        </w:rPr>
        <w:t>
      2. Тараптардың өзара келісімі бойынша осы Атқару хаттамасына оның ажырамас бөліктері болып табылатын және тиісті хаттамамен ресімделетін өзгерістер мен толықтырулар енгізілуі мүмкін.</w:t>
      </w:r>
      <w:r>
        <w:br/>
      </w:r>
      <w:r>
        <w:rPr>
          <w:rFonts w:ascii="Times New Roman"/>
          <w:b w:val="false"/>
          <w:i w:val="false"/>
          <w:color w:val="000000"/>
          <w:sz w:val="28"/>
        </w:rPr>
        <w:t>
      2013 жылғы «___» __________ _________ қаласында әрқайсысы қазақ және орыс тілдерінде екі данада жасалды әрі екі мәтіннің бірдей заңды күші бар.</w:t>
      </w:r>
      <w:r>
        <w:br/>
      </w:r>
      <w:r>
        <w:rPr>
          <w:rFonts w:ascii="Times New Roman"/>
          <w:b w:val="false"/>
          <w:i w:val="false"/>
          <w:color w:val="000000"/>
          <w:sz w:val="28"/>
        </w:rPr>
        <w:t>
      Осы Атқару хаттамасының ережелерін түсіндіру кезінде келіспеушіліктер туындаған жағдайда Тараптар орыс тіліндегі мәтінді пайдаланады.</w:t>
      </w:r>
    </w:p>
    <w:bookmarkEnd w:id="56"/>
    <w:tbl>
      <w:tblPr>
        <w:tblW w:w="0" w:type="auto"/>
        <w:tblCellSpacing w:w="0" w:type="auto"/>
        <w:tblBorders>
          <w:top w:val="none"/>
          <w:left w:val="none"/>
          <w:bottom w:val="none"/>
          <w:right w:val="none"/>
          <w:insideH w:val="none"/>
          <w:insideV w:val="none"/>
        </w:tblBorders>
      </w:tblPr>
      <w:tblGrid>
        <w:gridCol w:w="6000"/>
        <w:gridCol w:w="6000"/>
      </w:tblGrid>
      <w:tr>
        <w:trPr>
          <w:trHeight w:val="30" w:hRule="atLeast"/>
        </w:trPr>
        <w:tc>
          <w:tcPr>
            <w:tcW w:w="6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bl>
    <w:bookmarkStart w:name="z121" w:id="57"/>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Беларусь Республикасының Үкіметі      </w:t>
      </w:r>
      <w:r>
        <w:br/>
      </w:r>
      <w:r>
        <w:rPr>
          <w:rFonts w:ascii="Times New Roman"/>
          <w:b w:val="false"/>
          <w:i w:val="false"/>
          <w:color w:val="000000"/>
          <w:sz w:val="28"/>
        </w:rPr>
        <w:t xml:space="preserve">
арасындағы реадмиссия туралы келісімді   </w:t>
      </w:r>
      <w:r>
        <w:br/>
      </w:r>
      <w:r>
        <w:rPr>
          <w:rFonts w:ascii="Times New Roman"/>
          <w:b w:val="false"/>
          <w:i w:val="false"/>
          <w:color w:val="000000"/>
          <w:sz w:val="28"/>
        </w:rPr>
        <w:t>
іске асыру тәртібі туралы атқару хаттамасына</w:t>
      </w:r>
      <w:r>
        <w:br/>
      </w:r>
      <w:r>
        <w:rPr>
          <w:rFonts w:ascii="Times New Roman"/>
          <w:b w:val="false"/>
          <w:i w:val="false"/>
          <w:color w:val="000000"/>
          <w:sz w:val="28"/>
        </w:rPr>
        <w:t xml:space="preserve">
1-қосымша                 </w:t>
      </w:r>
    </w:p>
    <w:bookmarkEnd w:id="57"/>
    <w:bookmarkStart w:name="z122" w:id="58"/>
    <w:p>
      <w:pPr>
        <w:spacing w:after="0"/>
        <w:ind w:left="0"/>
        <w:jc w:val="left"/>
      </w:pPr>
      <w:r>
        <w:rPr>
          <w:rFonts w:ascii="Times New Roman"/>
          <w:b/>
          <w:i w:val="false"/>
          <w:color w:val="000000"/>
        </w:rPr>
        <w:t xml:space="preserve"> 
Қазақстан Республикасының Үкіметі мен Беларусь Республикасының</w:t>
      </w:r>
      <w:r>
        <w:br/>
      </w:r>
      <w:r>
        <w:rPr>
          <w:rFonts w:ascii="Times New Roman"/>
          <w:b/>
          <w:i w:val="false"/>
          <w:color w:val="000000"/>
        </w:rPr>
        <w:t>
Үкіметі арасындағы реадмиссия туралы келісімге сәйкес</w:t>
      </w:r>
      <w:r>
        <w:br/>
      </w:r>
      <w:r>
        <w:rPr>
          <w:rFonts w:ascii="Times New Roman"/>
          <w:b/>
          <w:i w:val="false"/>
          <w:color w:val="000000"/>
        </w:rPr>
        <w:t>
реадмиссияға жататын адамның</w:t>
      </w:r>
      <w:r>
        <w:br/>
      </w:r>
      <w:r>
        <w:rPr>
          <w:rFonts w:ascii="Times New Roman"/>
          <w:b/>
          <w:i w:val="false"/>
          <w:color w:val="000000"/>
        </w:rPr>
        <w:t>
ӨТІНІШІ</w:t>
      </w:r>
      <w:r>
        <w:br/>
      </w:r>
      <w:r>
        <w:rPr>
          <w:rFonts w:ascii="Times New Roman"/>
          <w:b/>
          <w:i w:val="false"/>
          <w:color w:val="000000"/>
        </w:rPr>
        <w:t>
2013 жылғы «___» _____________</w:t>
      </w:r>
    </w:p>
    <w:bookmarkEnd w:id="58"/>
    <w:p>
      <w:pPr>
        <w:spacing w:after="0"/>
        <w:ind w:left="0"/>
        <w:jc w:val="both"/>
      </w:pPr>
      <w:r>
        <w:rPr>
          <w:rFonts w:ascii="Times New Roman"/>
          <w:b w:val="false"/>
          <w:i w:val="false"/>
          <w:color w:val="000000"/>
          <w:sz w:val="28"/>
        </w:rPr>
        <w:t>1. Тегі, аты, әкесінің аты, екінші аты (тегінің астын сызып</w:t>
      </w:r>
      <w:r>
        <w:br/>
      </w:r>
      <w:r>
        <w:rPr>
          <w:rFonts w:ascii="Times New Roman"/>
          <w:b w:val="false"/>
          <w:i w:val="false"/>
          <w:color w:val="000000"/>
          <w:sz w:val="28"/>
        </w:rPr>
        <w:t>
көрсетіңіз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Тұрмысқа дейінгі тегі ____________________________________________</w:t>
      </w:r>
      <w:r>
        <w:br/>
      </w:r>
      <w:r>
        <w:rPr>
          <w:rFonts w:ascii="Times New Roman"/>
          <w:b w:val="false"/>
          <w:i w:val="false"/>
          <w:color w:val="000000"/>
          <w:sz w:val="28"/>
        </w:rPr>
        <w:t>
3. Туған күні мен жері ______________________________________________</w:t>
      </w:r>
      <w:r>
        <w:br/>
      </w:r>
      <w:r>
        <w:rPr>
          <w:rFonts w:ascii="Times New Roman"/>
          <w:b w:val="false"/>
          <w:i w:val="false"/>
          <w:color w:val="000000"/>
          <w:sz w:val="28"/>
        </w:rPr>
        <w:t>
4. Жеке басын куәландыратын құжаты 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Сұрау салынатын Тарап мемлекетінің аумағында тұратын жақын</w:t>
      </w:r>
      <w:r>
        <w:br/>
      </w:r>
      <w:r>
        <w:rPr>
          <w:rFonts w:ascii="Times New Roman"/>
          <w:b w:val="false"/>
          <w:i w:val="false"/>
          <w:color w:val="000000"/>
          <w:sz w:val="28"/>
        </w:rPr>
        <w:t>
туыстары туралы мәліметтер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Сұрау салынатын Тарап мемлекетінің аумағындағы тұрғылықты жерінің</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8. Сұрау салушы Тарап мемлекетінің аумағына кірген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Сұрау салушы Тарап мемлекетінің аумағына кіру тәсілі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Сұрау салушы Тарап мемлекетінің аумағына кіру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Өзге де мәліметтер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(жеке қолы)</w:t>
      </w:r>
      <w:r>
        <w:br/>
      </w:r>
      <w:r>
        <w:rPr>
          <w:rFonts w:ascii="Times New Roman"/>
          <w:b w:val="false"/>
          <w:i w:val="false"/>
          <w:color w:val="000000"/>
          <w:sz w:val="28"/>
        </w:rPr>
        <w:t>
2013 жылғы «___» ____________</w:t>
      </w:r>
    </w:p>
    <w:p>
      <w:pPr>
        <w:spacing w:after="0"/>
        <w:ind w:left="0"/>
        <w:jc w:val="both"/>
      </w:pPr>
      <w:r>
        <w:rPr>
          <w:rFonts w:ascii="Times New Roman"/>
          <w:b w:val="false"/>
          <w:i w:val="false"/>
          <w:color w:val="000000"/>
          <w:sz w:val="28"/>
        </w:rPr>
        <w:t>Өтініш толтырылған жер ______________________________________________</w:t>
      </w:r>
      <w:r>
        <w:br/>
      </w:r>
      <w:r>
        <w:rPr>
          <w:rFonts w:ascii="Times New Roman"/>
          <w:b w:val="false"/>
          <w:i w:val="false"/>
          <w:color w:val="000000"/>
          <w:sz w:val="28"/>
        </w:rPr>
        <w:t>
__________________________________________         __________________</w:t>
      </w:r>
      <w:r>
        <w:br/>
      </w:r>
      <w:r>
        <w:rPr>
          <w:rFonts w:ascii="Times New Roman"/>
          <w:b w:val="false"/>
          <w:i w:val="false"/>
          <w:color w:val="000000"/>
          <w:sz w:val="28"/>
        </w:rPr>
        <w:t>
(Сұрау салушы Тарап мемлекетінің құзыретті          (аты-жөні, тегі)</w:t>
      </w:r>
      <w:r>
        <w:br/>
      </w:r>
      <w:r>
        <w:rPr>
          <w:rFonts w:ascii="Times New Roman"/>
          <w:b w:val="false"/>
          <w:i w:val="false"/>
          <w:color w:val="000000"/>
          <w:sz w:val="28"/>
        </w:rPr>
        <w:t>
      органы лауазымды адамының қолы)</w:t>
      </w:r>
    </w:p>
    <w:p>
      <w:pPr>
        <w:spacing w:after="0"/>
        <w:ind w:left="0"/>
        <w:jc w:val="both"/>
      </w:pPr>
      <w:r>
        <w:rPr>
          <w:rFonts w:ascii="Times New Roman"/>
          <w:b w:val="false"/>
          <w:i w:val="false"/>
          <w:color w:val="000000"/>
          <w:sz w:val="28"/>
        </w:rPr>
        <w:t>      М.О.</w:t>
      </w:r>
    </w:p>
    <w:bookmarkStart w:name="z123" w:id="59"/>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Беларусь Республикасының Үкіметі      </w:t>
      </w:r>
      <w:r>
        <w:br/>
      </w:r>
      <w:r>
        <w:rPr>
          <w:rFonts w:ascii="Times New Roman"/>
          <w:b w:val="false"/>
          <w:i w:val="false"/>
          <w:color w:val="000000"/>
          <w:sz w:val="28"/>
        </w:rPr>
        <w:t xml:space="preserve">
арасындағы реадмиссия туралы келісімді   </w:t>
      </w:r>
      <w:r>
        <w:br/>
      </w:r>
      <w:r>
        <w:rPr>
          <w:rFonts w:ascii="Times New Roman"/>
          <w:b w:val="false"/>
          <w:i w:val="false"/>
          <w:color w:val="000000"/>
          <w:sz w:val="28"/>
        </w:rPr>
        <w:t>
іске асыру тәртібі туралы атқару хаттамасына</w:t>
      </w:r>
      <w:r>
        <w:br/>
      </w:r>
      <w:r>
        <w:rPr>
          <w:rFonts w:ascii="Times New Roman"/>
          <w:b w:val="false"/>
          <w:i w:val="false"/>
          <w:color w:val="000000"/>
          <w:sz w:val="28"/>
        </w:rPr>
        <w:t xml:space="preserve">
2-қосымша                 </w:t>
      </w:r>
    </w:p>
    <w:bookmarkEnd w:id="59"/>
    <w:p>
      <w:pPr>
        <w:spacing w:after="0"/>
        <w:ind w:left="0"/>
        <w:jc w:val="both"/>
      </w:pPr>
      <w:r>
        <w:rPr>
          <w:rFonts w:ascii="Times New Roman"/>
          <w:b w:val="false"/>
          <w:i w:val="false"/>
          <w:color w:val="000000"/>
          <w:sz w:val="28"/>
        </w:rPr>
        <w:t>Сұрау салушы Тарап мемлекетінің елтаңбасы</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(Сұрау салушы Тарап мемлекеті</w:t>
      </w:r>
      <w:r>
        <w:br/>
      </w:r>
      <w:r>
        <w:rPr>
          <w:rFonts w:ascii="Times New Roman"/>
          <w:b w:val="false"/>
          <w:i w:val="false"/>
          <w:color w:val="000000"/>
          <w:sz w:val="28"/>
        </w:rPr>
        <w:t>
   құзыретті органының атауы)          ______________________________</w:t>
      </w:r>
      <w:r>
        <w:br/>
      </w:r>
      <w:r>
        <w:rPr>
          <w:rFonts w:ascii="Times New Roman"/>
          <w:b w:val="false"/>
          <w:i w:val="false"/>
          <w:color w:val="000000"/>
          <w:sz w:val="28"/>
        </w:rPr>
        <w:t>
                                              (орны мен күні)</w:t>
      </w:r>
    </w:p>
    <w:p>
      <w:pPr>
        <w:spacing w:after="0"/>
        <w:ind w:left="0"/>
        <w:jc w:val="both"/>
      </w:pPr>
      <w:r>
        <w:rPr>
          <w:rFonts w:ascii="Times New Roman"/>
          <w:b w:val="false"/>
          <w:i w:val="false"/>
          <w:color w:val="000000"/>
          <w:sz w:val="28"/>
        </w:rPr>
        <w:t>Нөмірі _________________________________</w:t>
      </w:r>
    </w:p>
    <w:p>
      <w:pPr>
        <w:spacing w:after="0"/>
        <w:ind w:left="0"/>
        <w:jc w:val="both"/>
      </w:pPr>
      <w:r>
        <w:rPr>
          <w:rFonts w:ascii="Times New Roman"/>
          <w:b w:val="false"/>
          <w:i w:val="false"/>
          <w:color w:val="000000"/>
          <w:sz w:val="28"/>
        </w:rPr>
        <w:t>Кімге __________________________________</w:t>
      </w:r>
      <w:r>
        <w:br/>
      </w:r>
      <w:r>
        <w:rPr>
          <w:rFonts w:ascii="Times New Roman"/>
          <w:b w:val="false"/>
          <w:i w:val="false"/>
          <w:color w:val="000000"/>
          <w:sz w:val="28"/>
        </w:rPr>
        <w:t>
       (Сұрау салынатын Тарап құзыретті</w:t>
      </w:r>
      <w:r>
        <w:br/>
      </w:r>
      <w:r>
        <w:rPr>
          <w:rFonts w:ascii="Times New Roman"/>
          <w:b w:val="false"/>
          <w:i w:val="false"/>
          <w:color w:val="000000"/>
          <w:sz w:val="28"/>
        </w:rPr>
        <w:t>
               органының атауы)</w:t>
      </w:r>
    </w:p>
    <w:p>
      <w:pPr>
        <w:spacing w:after="0"/>
        <w:ind w:left="0"/>
        <w:jc w:val="both"/>
      </w:pPr>
      <w:r>
        <w:rPr>
          <w:rFonts w:ascii="Times New Roman"/>
          <w:b w:val="false"/>
          <w:i w:val="false"/>
          <w:color w:val="000000"/>
          <w:sz w:val="28"/>
        </w:rPr>
        <w:t>Қазақстан Республикасының Үкіметі мен Беларусь Республикасының</w:t>
      </w:r>
      <w:r>
        <w:br/>
      </w:r>
      <w:r>
        <w:rPr>
          <w:rFonts w:ascii="Times New Roman"/>
          <w:b w:val="false"/>
          <w:i w:val="false"/>
          <w:color w:val="000000"/>
          <w:sz w:val="28"/>
        </w:rPr>
        <w:t>
Үкіметі арасындағы реадмиссия туралы келісімді іске асыру тәртібі</w:t>
      </w:r>
      <w:r>
        <w:br/>
      </w:r>
      <w:r>
        <w:rPr>
          <w:rFonts w:ascii="Times New Roman"/>
          <w:b w:val="false"/>
          <w:i w:val="false"/>
          <w:color w:val="000000"/>
          <w:sz w:val="28"/>
        </w:rPr>
        <w:t>
туралы атқару хаттамасының </w:t>
      </w:r>
      <w:r>
        <w:rPr>
          <w:rFonts w:ascii="Times New Roman"/>
          <w:b w:val="false"/>
          <w:i w:val="false"/>
          <w:color w:val="000000"/>
          <w:sz w:val="28"/>
        </w:rPr>
        <w:t>5-бабына</w:t>
      </w:r>
      <w:r>
        <w:rPr>
          <w:rFonts w:ascii="Times New Roman"/>
          <w:b w:val="false"/>
          <w:i w:val="false"/>
          <w:color w:val="000000"/>
          <w:sz w:val="28"/>
        </w:rPr>
        <w:t xml:space="preserve"> сәйкес әңгімелесу өткізу туралы</w:t>
      </w:r>
      <w:r>
        <w:br/>
      </w:r>
      <w:r>
        <w:rPr>
          <w:rFonts w:ascii="Times New Roman"/>
          <w:b w:val="false"/>
          <w:i w:val="false"/>
          <w:color w:val="000000"/>
          <w:sz w:val="28"/>
        </w:rPr>
        <w:t>
сұрау салу</w:t>
      </w:r>
      <w:r>
        <w:br/>
      </w:r>
      <w:r>
        <w:rPr>
          <w:rFonts w:ascii="Times New Roman"/>
          <w:b w:val="false"/>
          <w:i w:val="false"/>
          <w:color w:val="000000"/>
          <w:sz w:val="28"/>
        </w:rPr>
        <w:t>
2013 жылғы «___»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Сурет</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Дербес деректер</w:t>
      </w:r>
    </w:p>
    <w:p>
      <w:pPr>
        <w:spacing w:after="0"/>
        <w:ind w:left="0"/>
        <w:jc w:val="both"/>
      </w:pPr>
      <w:r>
        <w:rPr>
          <w:rFonts w:ascii="Times New Roman"/>
          <w:b w:val="false"/>
          <w:i w:val="false"/>
          <w:color w:val="000000"/>
          <w:sz w:val="28"/>
        </w:rPr>
        <w:t>1. Тегі, аты, әкесінің аты, екінші аты (тегінің астын сызып</w:t>
      </w:r>
      <w:r>
        <w:br/>
      </w:r>
      <w:r>
        <w:rPr>
          <w:rFonts w:ascii="Times New Roman"/>
          <w:b w:val="false"/>
          <w:i w:val="false"/>
          <w:color w:val="000000"/>
          <w:sz w:val="28"/>
        </w:rPr>
        <w:t>
көрсетіңіз) _________________________________________________________</w:t>
      </w:r>
      <w:r>
        <w:br/>
      </w:r>
      <w:r>
        <w:rPr>
          <w:rFonts w:ascii="Times New Roman"/>
          <w:b w:val="false"/>
          <w:i w:val="false"/>
          <w:color w:val="000000"/>
          <w:sz w:val="28"/>
        </w:rPr>
        <w:t>
2. Тұрмысқа дейінгі тегі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Туған күні мен жері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Жынысы және сыртқы келбетінің сипаттамасы (бойы, көзінің түсі,</w:t>
      </w:r>
      <w:r>
        <w:br/>
      </w:r>
      <w:r>
        <w:rPr>
          <w:rFonts w:ascii="Times New Roman"/>
          <w:b w:val="false"/>
          <w:i w:val="false"/>
          <w:color w:val="000000"/>
          <w:sz w:val="28"/>
        </w:rPr>
        <w:t>
айрықша белгілері және басқалары)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Сондай-ақ танымал (адам пайдаланатын, танымал болған бұрынғы</w:t>
      </w:r>
      <w:r>
        <w:br/>
      </w:r>
      <w:r>
        <w:rPr>
          <w:rFonts w:ascii="Times New Roman"/>
          <w:b w:val="false"/>
          <w:i w:val="false"/>
          <w:color w:val="000000"/>
          <w:sz w:val="28"/>
        </w:rPr>
        <w:t>
аттары, өзге де аттары немесе лақап аттары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Азаматтығы мен тілі ______________________________________________</w:t>
      </w:r>
      <w:r>
        <w:br/>
      </w:r>
      <w:r>
        <w:rPr>
          <w:rFonts w:ascii="Times New Roman"/>
          <w:b w:val="false"/>
          <w:i w:val="false"/>
          <w:color w:val="000000"/>
          <w:sz w:val="28"/>
        </w:rPr>
        <w:t xml:space="preserve">
7. Отбасы жағдайы: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үйленген (тұрмыста)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бойдақ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ажырасқан</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тұл ер адам (жесір)</w:t>
      </w:r>
      <w:r>
        <w:br/>
      </w:r>
      <w:r>
        <w:rPr>
          <w:rFonts w:ascii="Times New Roman"/>
          <w:b w:val="false"/>
          <w:i w:val="false"/>
          <w:color w:val="000000"/>
          <w:sz w:val="28"/>
        </w:rPr>
        <w:t>
Жұбайының аты (егер үйленген, тұрмыста болса) және оның тұрған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Балаларының аттары және жасы (егер болса) және олардың тұрған жерлері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Сұрау салушы Тарап мемлекетінде соңғы тұрған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Сұрау салынатын Тарап мемлекетіндегі соңғы мекенжайы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Жүріп-тұру бағыттары туралы мәліметтер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Денсаулық жағдайы _______________________________________________</w:t>
      </w:r>
      <w:r>
        <w:br/>
      </w:r>
      <w:r>
        <w:rPr>
          <w:rFonts w:ascii="Times New Roman"/>
          <w:b w:val="false"/>
          <w:i w:val="false"/>
          <w:color w:val="000000"/>
          <w:sz w:val="28"/>
        </w:rPr>
        <w:t>
12. Қолында бар құжаттары:</w:t>
      </w:r>
    </w:p>
    <w:p>
      <w:pPr>
        <w:spacing w:after="0"/>
        <w:ind w:left="0"/>
        <w:jc w:val="both"/>
      </w:pPr>
      <w:r>
        <w:rPr>
          <w:rFonts w:ascii="Times New Roman"/>
          <w:b w:val="false"/>
          <w:i w:val="false"/>
          <w:color w:val="000000"/>
          <w:sz w:val="28"/>
        </w:rPr>
        <w:t>_________________________________        ____________________________</w:t>
      </w:r>
      <w:r>
        <w:br/>
      </w:r>
      <w:r>
        <w:rPr>
          <w:rFonts w:ascii="Times New Roman"/>
          <w:b w:val="false"/>
          <w:i w:val="false"/>
          <w:color w:val="000000"/>
          <w:sz w:val="28"/>
        </w:rPr>
        <w:t>
          (құжат түрі)                     (берген күні және орны)</w:t>
      </w:r>
    </w:p>
    <w:p>
      <w:pPr>
        <w:spacing w:after="0"/>
        <w:ind w:left="0"/>
        <w:jc w:val="both"/>
      </w:pPr>
      <w:r>
        <w:rPr>
          <w:rFonts w:ascii="Times New Roman"/>
          <w:b w:val="false"/>
          <w:i w:val="false"/>
          <w:color w:val="000000"/>
          <w:sz w:val="28"/>
        </w:rPr>
        <w:t>_________________________________        ____________________________</w:t>
      </w:r>
      <w:r>
        <w:br/>
      </w:r>
      <w:r>
        <w:rPr>
          <w:rFonts w:ascii="Times New Roman"/>
          <w:b w:val="false"/>
          <w:i w:val="false"/>
          <w:color w:val="000000"/>
          <w:sz w:val="28"/>
        </w:rPr>
        <w:t>
      (құжат берген орган)                   (мерзімі өткен күні)</w:t>
      </w:r>
    </w:p>
    <w:p>
      <w:pPr>
        <w:spacing w:after="0"/>
        <w:ind w:left="0"/>
        <w:jc w:val="both"/>
      </w:pPr>
      <w:r>
        <w:rPr>
          <w:rFonts w:ascii="Times New Roman"/>
          <w:b w:val="false"/>
          <w:i w:val="false"/>
          <w:color w:val="000000"/>
          <w:sz w:val="28"/>
        </w:rPr>
        <w:t>Б. Ескертпе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Әңгімелесу өткізілген орын __________________________________________</w:t>
      </w:r>
      <w:r>
        <w:br/>
      </w:r>
      <w:r>
        <w:rPr>
          <w:rFonts w:ascii="Times New Roman"/>
          <w:b w:val="false"/>
          <w:i w:val="false"/>
          <w:color w:val="000000"/>
          <w:sz w:val="28"/>
        </w:rPr>
        <w:t>
__________________________________________   ________________________</w:t>
      </w:r>
      <w:r>
        <w:br/>
      </w:r>
      <w:r>
        <w:rPr>
          <w:rFonts w:ascii="Times New Roman"/>
          <w:b w:val="false"/>
          <w:i w:val="false"/>
          <w:color w:val="000000"/>
          <w:sz w:val="28"/>
        </w:rPr>
        <w:t>
(Сұрау салушы Тарап мемлекетінің құзыретті      (аты-жөні, тегі)</w:t>
      </w:r>
      <w:r>
        <w:br/>
      </w:r>
      <w:r>
        <w:rPr>
          <w:rFonts w:ascii="Times New Roman"/>
          <w:b w:val="false"/>
          <w:i w:val="false"/>
          <w:color w:val="000000"/>
          <w:sz w:val="28"/>
        </w:rPr>
        <w:t>
      органы лауазымды адамының қолы)</w:t>
      </w:r>
    </w:p>
    <w:p>
      <w:pPr>
        <w:spacing w:after="0"/>
        <w:ind w:left="0"/>
        <w:jc w:val="both"/>
      </w:pPr>
      <w:r>
        <w:rPr>
          <w:rFonts w:ascii="Times New Roman"/>
          <w:b w:val="false"/>
          <w:i w:val="false"/>
          <w:color w:val="000000"/>
          <w:sz w:val="28"/>
        </w:rPr>
        <w:t>      М.О.</w:t>
      </w:r>
    </w:p>
    <w:bookmarkStart w:name="z124" w:id="60"/>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Беларусь Республикасының Үкіметі      </w:t>
      </w:r>
      <w:r>
        <w:br/>
      </w:r>
      <w:r>
        <w:rPr>
          <w:rFonts w:ascii="Times New Roman"/>
          <w:b w:val="false"/>
          <w:i w:val="false"/>
          <w:color w:val="000000"/>
          <w:sz w:val="28"/>
        </w:rPr>
        <w:t xml:space="preserve">
арасындағы реадмиссия туралы келісімді   </w:t>
      </w:r>
      <w:r>
        <w:br/>
      </w:r>
      <w:r>
        <w:rPr>
          <w:rFonts w:ascii="Times New Roman"/>
          <w:b w:val="false"/>
          <w:i w:val="false"/>
          <w:color w:val="000000"/>
          <w:sz w:val="28"/>
        </w:rPr>
        <w:t>
іске асыру тәртібі туралы атқару хаттамасына</w:t>
      </w:r>
      <w:r>
        <w:br/>
      </w:r>
      <w:r>
        <w:rPr>
          <w:rFonts w:ascii="Times New Roman"/>
          <w:b w:val="false"/>
          <w:i w:val="false"/>
          <w:color w:val="000000"/>
          <w:sz w:val="28"/>
        </w:rPr>
        <w:t xml:space="preserve">
3-қосымша                  </w:t>
      </w:r>
    </w:p>
    <w:bookmarkEnd w:id="60"/>
    <w:p>
      <w:pPr>
        <w:spacing w:after="0"/>
        <w:ind w:left="0"/>
        <w:jc w:val="both"/>
      </w:pPr>
      <w:r>
        <w:rPr>
          <w:rFonts w:ascii="Times New Roman"/>
          <w:b w:val="false"/>
          <w:i w:val="false"/>
          <w:color w:val="000000"/>
          <w:sz w:val="28"/>
        </w:rPr>
        <w:t>Сұрау салушы Тарап мемлекетінің елтаңбасы</w:t>
      </w:r>
    </w:p>
    <w:p>
      <w:pPr>
        <w:spacing w:after="0"/>
        <w:ind w:left="0"/>
        <w:jc w:val="both"/>
      </w:pPr>
      <w:r>
        <w:rPr>
          <w:rFonts w:ascii="Times New Roman"/>
          <w:b w:val="false"/>
          <w:i w:val="false"/>
          <w:color w:val="000000"/>
          <w:sz w:val="28"/>
        </w:rPr>
        <w:t>_______________________________         _____________________________</w:t>
      </w:r>
      <w:r>
        <w:br/>
      </w:r>
      <w:r>
        <w:rPr>
          <w:rFonts w:ascii="Times New Roman"/>
          <w:b w:val="false"/>
          <w:i w:val="false"/>
          <w:color w:val="000000"/>
          <w:sz w:val="28"/>
        </w:rPr>
        <w:t>
(Сұрау салушы Тарап мемлекеті                  (орны мен күні)</w:t>
      </w:r>
      <w:r>
        <w:br/>
      </w:r>
      <w:r>
        <w:rPr>
          <w:rFonts w:ascii="Times New Roman"/>
          <w:b w:val="false"/>
          <w:i w:val="false"/>
          <w:color w:val="000000"/>
          <w:sz w:val="28"/>
        </w:rPr>
        <w:t>
 құзыретті органының атауы)</w:t>
      </w:r>
    </w:p>
    <w:p>
      <w:pPr>
        <w:spacing w:after="0"/>
        <w:ind w:left="0"/>
        <w:jc w:val="both"/>
      </w:pPr>
      <w:r>
        <w:rPr>
          <w:rFonts w:ascii="Times New Roman"/>
          <w:b w:val="false"/>
          <w:i w:val="false"/>
          <w:color w:val="000000"/>
          <w:sz w:val="28"/>
        </w:rPr>
        <w:t>Нөмірі _______________________________</w:t>
      </w:r>
    </w:p>
    <w:p>
      <w:pPr>
        <w:spacing w:after="0"/>
        <w:ind w:left="0"/>
        <w:jc w:val="both"/>
      </w:pPr>
      <w:r>
        <w:rPr>
          <w:rFonts w:ascii="Times New Roman"/>
          <w:b w:val="false"/>
          <w:i w:val="false"/>
          <w:color w:val="000000"/>
          <w:sz w:val="28"/>
        </w:rPr>
        <w:t>Кімге ________________________________</w:t>
      </w:r>
      <w:r>
        <w:br/>
      </w:r>
      <w:r>
        <w:rPr>
          <w:rFonts w:ascii="Times New Roman"/>
          <w:b w:val="false"/>
          <w:i w:val="false"/>
          <w:color w:val="000000"/>
          <w:sz w:val="28"/>
        </w:rPr>
        <w:t>
      (Сұрау салынатын Тарап құзыретті</w:t>
      </w:r>
      <w:r>
        <w:br/>
      </w:r>
      <w:r>
        <w:rPr>
          <w:rFonts w:ascii="Times New Roman"/>
          <w:b w:val="false"/>
          <w:i w:val="false"/>
          <w:color w:val="000000"/>
          <w:sz w:val="28"/>
        </w:rPr>
        <w:t>
              органының атауы)</w:t>
      </w:r>
    </w:p>
    <w:p>
      <w:pPr>
        <w:spacing w:after="0"/>
        <w:ind w:left="0"/>
        <w:jc w:val="both"/>
      </w:pPr>
      <w:r>
        <w:rPr>
          <w:rFonts w:ascii="Times New Roman"/>
          <w:b w:val="false"/>
          <w:i w:val="false"/>
          <w:color w:val="000000"/>
          <w:sz w:val="28"/>
        </w:rPr>
        <w:t>Қазақстан Республикасының Үкіметі мен Беларусь Республикасының</w:t>
      </w:r>
      <w:r>
        <w:br/>
      </w:r>
      <w:r>
        <w:rPr>
          <w:rFonts w:ascii="Times New Roman"/>
          <w:b w:val="false"/>
          <w:i w:val="false"/>
          <w:color w:val="000000"/>
          <w:sz w:val="28"/>
        </w:rPr>
        <w:t>
Үкіметі арасындағы реадмиссия туралы келісімді іске асыру тәртібі</w:t>
      </w:r>
      <w:r>
        <w:br/>
      </w:r>
      <w:r>
        <w:rPr>
          <w:rFonts w:ascii="Times New Roman"/>
          <w:b w:val="false"/>
          <w:i w:val="false"/>
          <w:color w:val="000000"/>
          <w:sz w:val="28"/>
        </w:rPr>
        <w:t>
туралы атқару хаттамасының </w:t>
      </w:r>
      <w:r>
        <w:rPr>
          <w:rFonts w:ascii="Times New Roman"/>
          <w:b w:val="false"/>
          <w:i w:val="false"/>
          <w:color w:val="000000"/>
          <w:sz w:val="28"/>
        </w:rPr>
        <w:t>6-бабына</w:t>
      </w:r>
      <w:r>
        <w:rPr>
          <w:rFonts w:ascii="Times New Roman"/>
          <w:b w:val="false"/>
          <w:i w:val="false"/>
          <w:color w:val="000000"/>
          <w:sz w:val="28"/>
        </w:rPr>
        <w:t xml:space="preserve"> сәйкес реадмиссия туралы сұрау</w:t>
      </w:r>
      <w:r>
        <w:br/>
      </w:r>
      <w:r>
        <w:rPr>
          <w:rFonts w:ascii="Times New Roman"/>
          <w:b w:val="false"/>
          <w:i w:val="false"/>
          <w:color w:val="000000"/>
          <w:sz w:val="28"/>
        </w:rPr>
        <w:t>
салу</w:t>
      </w:r>
      <w:r>
        <w:br/>
      </w:r>
      <w:r>
        <w:rPr>
          <w:rFonts w:ascii="Times New Roman"/>
          <w:b w:val="false"/>
          <w:i w:val="false"/>
          <w:color w:val="000000"/>
          <w:sz w:val="28"/>
        </w:rPr>
        <w:t>
2013 жылғы «___»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Сурет</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Дербес деректер</w:t>
      </w:r>
    </w:p>
    <w:p>
      <w:pPr>
        <w:spacing w:after="0"/>
        <w:ind w:left="0"/>
        <w:jc w:val="both"/>
      </w:pPr>
      <w:r>
        <w:rPr>
          <w:rFonts w:ascii="Times New Roman"/>
          <w:b w:val="false"/>
          <w:i w:val="false"/>
          <w:color w:val="000000"/>
          <w:sz w:val="28"/>
        </w:rPr>
        <w:t>1. Тегі, аты, әкесінің аты, екінші аты (тегінің астын сызып</w:t>
      </w:r>
      <w:r>
        <w:br/>
      </w:r>
      <w:r>
        <w:rPr>
          <w:rFonts w:ascii="Times New Roman"/>
          <w:b w:val="false"/>
          <w:i w:val="false"/>
          <w:color w:val="000000"/>
          <w:sz w:val="28"/>
        </w:rPr>
        <w:t>
көрсетіңіз) _________________________________________________________</w:t>
      </w:r>
      <w:r>
        <w:br/>
      </w:r>
      <w:r>
        <w:rPr>
          <w:rFonts w:ascii="Times New Roman"/>
          <w:b w:val="false"/>
          <w:i w:val="false"/>
          <w:color w:val="000000"/>
          <w:sz w:val="28"/>
        </w:rPr>
        <w:t>
2. Тұрмысқа дейінгі тегі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Туған күні мен жері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Жынысы және сыртқы келбетінің сипаттамасы (бойы, көзінің түсі,</w:t>
      </w:r>
      <w:r>
        <w:br/>
      </w:r>
      <w:r>
        <w:rPr>
          <w:rFonts w:ascii="Times New Roman"/>
          <w:b w:val="false"/>
          <w:i w:val="false"/>
          <w:color w:val="000000"/>
          <w:sz w:val="28"/>
        </w:rPr>
        <w:t>
айрықша белгілері және басқалары)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Сондай-ақ танымал (адам пайдаланатын, танымал болған бұрынғы</w:t>
      </w:r>
      <w:r>
        <w:br/>
      </w:r>
      <w:r>
        <w:rPr>
          <w:rFonts w:ascii="Times New Roman"/>
          <w:b w:val="false"/>
          <w:i w:val="false"/>
          <w:color w:val="000000"/>
          <w:sz w:val="28"/>
        </w:rPr>
        <w:t>
аттары, өзге де аттары немесе лақап аттары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Азаматтығы мен тілі ______________________________________________</w:t>
      </w:r>
      <w:r>
        <w:br/>
      </w:r>
      <w:r>
        <w:rPr>
          <w:rFonts w:ascii="Times New Roman"/>
          <w:b w:val="false"/>
          <w:i w:val="false"/>
          <w:color w:val="000000"/>
          <w:sz w:val="28"/>
        </w:rPr>
        <w:t>
7. Берілген тұруға ықтиярхаттар, уақытша тұруға арналған рұқсаттар</w:t>
      </w:r>
      <w:r>
        <w:br/>
      </w:r>
      <w:r>
        <w:rPr>
          <w:rFonts w:ascii="Times New Roman"/>
          <w:b w:val="false"/>
          <w:i w:val="false"/>
          <w:color w:val="000000"/>
          <w:sz w:val="28"/>
        </w:rPr>
        <w:t>
немесе визалар туралы мәліметтер ____________________________________</w:t>
      </w:r>
      <w:r>
        <w:br/>
      </w:r>
      <w:r>
        <w:rPr>
          <w:rFonts w:ascii="Times New Roman"/>
          <w:b w:val="false"/>
          <w:i w:val="false"/>
          <w:color w:val="000000"/>
          <w:sz w:val="28"/>
        </w:rPr>
        <w:t xml:space="preserve">
8. Отбасы жағдайы: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үйленген (тұрмыста)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бойдақ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ажырасқан</w:t>
      </w:r>
      <w:r>
        <w:br/>
      </w:r>
      <w:r>
        <w:rPr>
          <w:rFonts w:ascii="Times New Roman"/>
          <w:b w:val="false"/>
          <w:i w:val="false"/>
          <w:color w:val="000000"/>
          <w:sz w:val="28"/>
        </w:rPr>
        <w:t>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тұл ер адам (жесір)</w:t>
      </w:r>
      <w:r>
        <w:br/>
      </w:r>
      <w:r>
        <w:rPr>
          <w:rFonts w:ascii="Times New Roman"/>
          <w:b w:val="false"/>
          <w:i w:val="false"/>
          <w:color w:val="000000"/>
          <w:sz w:val="28"/>
        </w:rPr>
        <w:t>
Жұбайының аты (егер үйленген, тұрмыста болса) және оның тұрған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Балаларының аттары және жасы (егер болса) және олардың тұрған жерлері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Сұрау салушы Тарап мемлекетінде соңғы тұрған жері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Сұрау салынатын Тарап мемлекетіндегі соңғы мекенжайы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11.Жүріп-тұру бағыттары туралы мәліметтер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Адамның сұрау салушы Тарап мемлекетінің аумағына заңсыз кіргені</w:t>
      </w:r>
      <w:r>
        <w:br/>
      </w:r>
      <w:r>
        <w:rPr>
          <w:rFonts w:ascii="Times New Roman"/>
          <w:b w:val="false"/>
          <w:i w:val="false"/>
          <w:color w:val="000000"/>
          <w:sz w:val="28"/>
        </w:rPr>
        <w:t>
немесе болғаны туралы шешім қабылдаудың негізі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 Берілетін адамға қатысты ерекше мән-жайлар</w:t>
      </w:r>
    </w:p>
    <w:p>
      <w:pPr>
        <w:spacing w:after="0"/>
        <w:ind w:left="0"/>
        <w:jc w:val="both"/>
      </w:pPr>
      <w:r>
        <w:rPr>
          <w:rFonts w:ascii="Times New Roman"/>
          <w:b w:val="false"/>
          <w:i w:val="false"/>
          <w:color w:val="000000"/>
          <w:sz w:val="28"/>
        </w:rPr>
        <w:t>1. Денсаулық жағдайы (ерекше медициналық күтім қажеттілігін көрсету,</w:t>
      </w:r>
      <w:r>
        <w:br/>
      </w:r>
      <w:r>
        <w:rPr>
          <w:rFonts w:ascii="Times New Roman"/>
          <w:b w:val="false"/>
          <w:i w:val="false"/>
          <w:color w:val="000000"/>
          <w:sz w:val="28"/>
        </w:rPr>
        <w:t>
жұқпалы аурудың атауы және басқасы)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Адамның аса қауіптілігі туралы белгі (қылмыс жасағаны үшін</w:t>
      </w:r>
      <w:r>
        <w:br/>
      </w:r>
      <w:r>
        <w:rPr>
          <w:rFonts w:ascii="Times New Roman"/>
          <w:b w:val="false"/>
          <w:i w:val="false"/>
          <w:color w:val="000000"/>
          <w:sz w:val="28"/>
        </w:rPr>
        <w:t>
күдікті, агрессиялық мінез-құлыққа бейімділігі және басқасы)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В. Азаматтық тиесілілігінің қоса берілетін дәлелдемелері</w:t>
      </w:r>
    </w:p>
    <w:p>
      <w:pPr>
        <w:spacing w:after="0"/>
        <w:ind w:left="0"/>
        <w:jc w:val="both"/>
      </w:pPr>
      <w:r>
        <w:rPr>
          <w:rFonts w:ascii="Times New Roman"/>
          <w:b w:val="false"/>
          <w:i w:val="false"/>
          <w:color w:val="000000"/>
          <w:sz w:val="28"/>
        </w:rPr>
        <w:t>1. Азаматтық тиесілілігін растайтын құжаттар:</w:t>
      </w:r>
    </w:p>
    <w:p>
      <w:pPr>
        <w:spacing w:after="0"/>
        <w:ind w:left="0"/>
        <w:jc w:val="both"/>
      </w:pPr>
      <w:r>
        <w:rPr>
          <w:rFonts w:ascii="Times New Roman"/>
          <w:b w:val="false"/>
          <w:i w:val="false"/>
          <w:color w:val="000000"/>
          <w:sz w:val="28"/>
        </w:rPr>
        <w:t>_________________________________       _____________________________</w:t>
      </w:r>
      <w:r>
        <w:br/>
      </w:r>
      <w:r>
        <w:rPr>
          <w:rFonts w:ascii="Times New Roman"/>
          <w:b w:val="false"/>
          <w:i w:val="false"/>
          <w:color w:val="000000"/>
          <w:sz w:val="28"/>
        </w:rPr>
        <w:t>
           (құжат түрі)                     (берген күні мен орны)</w:t>
      </w:r>
    </w:p>
    <w:p>
      <w:pPr>
        <w:spacing w:after="0"/>
        <w:ind w:left="0"/>
        <w:jc w:val="both"/>
      </w:pPr>
      <w:r>
        <w:rPr>
          <w:rFonts w:ascii="Times New Roman"/>
          <w:b w:val="false"/>
          <w:i w:val="false"/>
          <w:color w:val="000000"/>
          <w:sz w:val="28"/>
        </w:rPr>
        <w:t>_________________________________       _____________________________</w:t>
      </w:r>
      <w:r>
        <w:br/>
      </w:r>
      <w:r>
        <w:rPr>
          <w:rFonts w:ascii="Times New Roman"/>
          <w:b w:val="false"/>
          <w:i w:val="false"/>
          <w:color w:val="000000"/>
          <w:sz w:val="28"/>
        </w:rPr>
        <w:t>
      (құжатты берген орган)                (мерзімі өтетін күні)</w:t>
      </w:r>
    </w:p>
    <w:p>
      <w:pPr>
        <w:spacing w:after="0"/>
        <w:ind w:left="0"/>
        <w:jc w:val="both"/>
      </w:pPr>
      <w:r>
        <w:rPr>
          <w:rFonts w:ascii="Times New Roman"/>
          <w:b w:val="false"/>
          <w:i w:val="false"/>
          <w:color w:val="000000"/>
          <w:sz w:val="28"/>
        </w:rPr>
        <w:t>2. Азаматтық тиесілілігін болжауға негіз беретін құжаттар мен</w:t>
      </w:r>
      <w:r>
        <w:br/>
      </w:r>
      <w:r>
        <w:rPr>
          <w:rFonts w:ascii="Times New Roman"/>
          <w:b w:val="false"/>
          <w:i w:val="false"/>
          <w:color w:val="000000"/>
          <w:sz w:val="28"/>
        </w:rPr>
        <w:t>
мәліметтер 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Г. Ескертпе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       ____________________</w:t>
      </w:r>
      <w:r>
        <w:br/>
      </w:r>
      <w:r>
        <w:rPr>
          <w:rFonts w:ascii="Times New Roman"/>
          <w:b w:val="false"/>
          <w:i w:val="false"/>
          <w:color w:val="000000"/>
          <w:sz w:val="28"/>
        </w:rPr>
        <w:t>
(Сұрау салушы Тарап мемлекетінің құзыретті         (аты-жөні, тегі)</w:t>
      </w:r>
      <w:r>
        <w:br/>
      </w:r>
      <w:r>
        <w:rPr>
          <w:rFonts w:ascii="Times New Roman"/>
          <w:b w:val="false"/>
          <w:i w:val="false"/>
          <w:color w:val="000000"/>
          <w:sz w:val="28"/>
        </w:rPr>
        <w:t>
      органы лауазымды адамының қолы)</w:t>
      </w:r>
    </w:p>
    <w:p>
      <w:pPr>
        <w:spacing w:after="0"/>
        <w:ind w:left="0"/>
        <w:jc w:val="both"/>
      </w:pPr>
      <w:r>
        <w:rPr>
          <w:rFonts w:ascii="Times New Roman"/>
          <w:b w:val="false"/>
          <w:i w:val="false"/>
          <w:color w:val="000000"/>
          <w:sz w:val="28"/>
        </w:rPr>
        <w:t>      М.О.</w:t>
      </w:r>
    </w:p>
    <w:bookmarkStart w:name="z125" w:id="61"/>
    <w:p>
      <w:pPr>
        <w:spacing w:after="0"/>
        <w:ind w:left="0"/>
        <w:jc w:val="both"/>
      </w:pPr>
      <w:r>
        <w:rPr>
          <w:rFonts w:ascii="Times New Roman"/>
          <w:b w:val="false"/>
          <w:i w:val="false"/>
          <w:color w:val="000000"/>
          <w:sz w:val="28"/>
        </w:rPr>
        <w:t xml:space="preserve">
Қазақстан Республикасының Үкіметі мен    </w:t>
      </w:r>
      <w:r>
        <w:br/>
      </w:r>
      <w:r>
        <w:rPr>
          <w:rFonts w:ascii="Times New Roman"/>
          <w:b w:val="false"/>
          <w:i w:val="false"/>
          <w:color w:val="000000"/>
          <w:sz w:val="28"/>
        </w:rPr>
        <w:t xml:space="preserve">
Беларусь Республикасының Үкіметі      </w:t>
      </w:r>
      <w:r>
        <w:br/>
      </w:r>
      <w:r>
        <w:rPr>
          <w:rFonts w:ascii="Times New Roman"/>
          <w:b w:val="false"/>
          <w:i w:val="false"/>
          <w:color w:val="000000"/>
          <w:sz w:val="28"/>
        </w:rPr>
        <w:t xml:space="preserve">
арасындағы реадмиссия туралы келісімді   </w:t>
      </w:r>
      <w:r>
        <w:br/>
      </w:r>
      <w:r>
        <w:rPr>
          <w:rFonts w:ascii="Times New Roman"/>
          <w:b w:val="false"/>
          <w:i w:val="false"/>
          <w:color w:val="000000"/>
          <w:sz w:val="28"/>
        </w:rPr>
        <w:t>
іске асыру тәртібі туралы атқару хаттамасына</w:t>
      </w:r>
      <w:r>
        <w:br/>
      </w:r>
      <w:r>
        <w:rPr>
          <w:rFonts w:ascii="Times New Roman"/>
          <w:b w:val="false"/>
          <w:i w:val="false"/>
          <w:color w:val="000000"/>
          <w:sz w:val="28"/>
        </w:rPr>
        <w:t xml:space="preserve">
4-қосымша                  </w:t>
      </w:r>
    </w:p>
    <w:bookmarkEnd w:id="61"/>
    <w:p>
      <w:pPr>
        <w:spacing w:after="0"/>
        <w:ind w:left="0"/>
        <w:jc w:val="both"/>
      </w:pPr>
      <w:r>
        <w:rPr>
          <w:rFonts w:ascii="Times New Roman"/>
          <w:b w:val="false"/>
          <w:i w:val="false"/>
          <w:color w:val="000000"/>
          <w:sz w:val="28"/>
        </w:rPr>
        <w:t>Сұрау салушы Тарап мемлекетінің елтаңбасы</w:t>
      </w:r>
    </w:p>
    <w:p>
      <w:pPr>
        <w:spacing w:after="0"/>
        <w:ind w:left="0"/>
        <w:jc w:val="both"/>
      </w:pPr>
      <w:r>
        <w:rPr>
          <w:rFonts w:ascii="Times New Roman"/>
          <w:b w:val="false"/>
          <w:i w:val="false"/>
          <w:color w:val="000000"/>
          <w:sz w:val="28"/>
        </w:rPr>
        <w:t>_______________________________         _____________________________</w:t>
      </w:r>
      <w:r>
        <w:br/>
      </w:r>
      <w:r>
        <w:rPr>
          <w:rFonts w:ascii="Times New Roman"/>
          <w:b w:val="false"/>
          <w:i w:val="false"/>
          <w:color w:val="000000"/>
          <w:sz w:val="28"/>
        </w:rPr>
        <w:t>
(Сұрау салушы Тарап мемлекеті                 (орны мен күні)</w:t>
      </w:r>
      <w:r>
        <w:br/>
      </w:r>
      <w:r>
        <w:rPr>
          <w:rFonts w:ascii="Times New Roman"/>
          <w:b w:val="false"/>
          <w:i w:val="false"/>
          <w:color w:val="000000"/>
          <w:sz w:val="28"/>
        </w:rPr>
        <w:t>
  құзыретті органының атауы)</w:t>
      </w:r>
    </w:p>
    <w:p>
      <w:pPr>
        <w:spacing w:after="0"/>
        <w:ind w:left="0"/>
        <w:jc w:val="both"/>
      </w:pPr>
      <w:r>
        <w:rPr>
          <w:rFonts w:ascii="Times New Roman"/>
          <w:b w:val="false"/>
          <w:i w:val="false"/>
          <w:color w:val="000000"/>
          <w:sz w:val="28"/>
        </w:rPr>
        <w:t>Нөмірі _______________________________</w:t>
      </w:r>
    </w:p>
    <w:p>
      <w:pPr>
        <w:spacing w:after="0"/>
        <w:ind w:left="0"/>
        <w:jc w:val="both"/>
      </w:pPr>
      <w:r>
        <w:rPr>
          <w:rFonts w:ascii="Times New Roman"/>
          <w:b w:val="false"/>
          <w:i w:val="false"/>
          <w:color w:val="000000"/>
          <w:sz w:val="28"/>
        </w:rPr>
        <w:t>Кімге ________________________________</w:t>
      </w:r>
      <w:r>
        <w:br/>
      </w:r>
      <w:r>
        <w:rPr>
          <w:rFonts w:ascii="Times New Roman"/>
          <w:b w:val="false"/>
          <w:i w:val="false"/>
          <w:color w:val="000000"/>
          <w:sz w:val="28"/>
        </w:rPr>
        <w:t>
      (Сұрау салынатын Тарап құзыретті</w:t>
      </w:r>
      <w:r>
        <w:br/>
      </w:r>
      <w:r>
        <w:rPr>
          <w:rFonts w:ascii="Times New Roman"/>
          <w:b w:val="false"/>
          <w:i w:val="false"/>
          <w:color w:val="000000"/>
          <w:sz w:val="28"/>
        </w:rPr>
        <w:t>
              органының атауы)</w:t>
      </w:r>
    </w:p>
    <w:p>
      <w:pPr>
        <w:spacing w:after="0"/>
        <w:ind w:left="0"/>
        <w:jc w:val="both"/>
      </w:pPr>
      <w:r>
        <w:rPr>
          <w:rFonts w:ascii="Times New Roman"/>
          <w:b w:val="false"/>
          <w:i w:val="false"/>
          <w:color w:val="000000"/>
          <w:sz w:val="28"/>
        </w:rPr>
        <w:t>Қазақстан Республикасының Үкіметі мен Беларусь Республикасының</w:t>
      </w:r>
      <w:r>
        <w:br/>
      </w:r>
      <w:r>
        <w:rPr>
          <w:rFonts w:ascii="Times New Roman"/>
          <w:b w:val="false"/>
          <w:i w:val="false"/>
          <w:color w:val="000000"/>
          <w:sz w:val="28"/>
        </w:rPr>
        <w:t>
Үкіметі арасындағы реадмиссия туралы келісімді іске асыру тәртібі</w:t>
      </w:r>
      <w:r>
        <w:br/>
      </w:r>
      <w:r>
        <w:rPr>
          <w:rFonts w:ascii="Times New Roman"/>
          <w:b w:val="false"/>
          <w:i w:val="false"/>
          <w:color w:val="000000"/>
          <w:sz w:val="28"/>
        </w:rPr>
        <w:t>
туралы атқару хаттамасының </w:t>
      </w:r>
      <w:r>
        <w:rPr>
          <w:rFonts w:ascii="Times New Roman"/>
          <w:b w:val="false"/>
          <w:i w:val="false"/>
          <w:color w:val="000000"/>
          <w:sz w:val="28"/>
        </w:rPr>
        <w:t>7-бабына</w:t>
      </w:r>
      <w:r>
        <w:rPr>
          <w:rFonts w:ascii="Times New Roman"/>
          <w:b w:val="false"/>
          <w:i w:val="false"/>
          <w:color w:val="000000"/>
          <w:sz w:val="28"/>
        </w:rPr>
        <w:t xml:space="preserve"> сәйкес транзит туралы</w:t>
      </w:r>
      <w:r>
        <w:br/>
      </w:r>
      <w:r>
        <w:rPr>
          <w:rFonts w:ascii="Times New Roman"/>
          <w:b w:val="false"/>
          <w:i w:val="false"/>
          <w:color w:val="000000"/>
          <w:sz w:val="28"/>
        </w:rPr>
        <w:t>
сұрау салу</w:t>
      </w:r>
      <w:r>
        <w:br/>
      </w:r>
      <w:r>
        <w:rPr>
          <w:rFonts w:ascii="Times New Roman"/>
          <w:b w:val="false"/>
          <w:i w:val="false"/>
          <w:color w:val="000000"/>
          <w:sz w:val="28"/>
        </w:rPr>
        <w:t>
2013 жылғы «___»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Сурет</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 Дербес деректер</w:t>
      </w:r>
    </w:p>
    <w:p>
      <w:pPr>
        <w:spacing w:after="0"/>
        <w:ind w:left="0"/>
        <w:jc w:val="both"/>
      </w:pPr>
      <w:r>
        <w:rPr>
          <w:rFonts w:ascii="Times New Roman"/>
          <w:b w:val="false"/>
          <w:i w:val="false"/>
          <w:color w:val="000000"/>
          <w:sz w:val="28"/>
        </w:rPr>
        <w:t>1. Тегі, аты, әкесінің аты, екінші аты (тегінің астын сызып</w:t>
      </w:r>
      <w:r>
        <w:br/>
      </w:r>
      <w:r>
        <w:rPr>
          <w:rFonts w:ascii="Times New Roman"/>
          <w:b w:val="false"/>
          <w:i w:val="false"/>
          <w:color w:val="000000"/>
          <w:sz w:val="28"/>
        </w:rPr>
        <w:t>
көрсетіңіз) _________________________________________________________</w:t>
      </w:r>
      <w:r>
        <w:br/>
      </w:r>
      <w:r>
        <w:rPr>
          <w:rFonts w:ascii="Times New Roman"/>
          <w:b w:val="false"/>
          <w:i w:val="false"/>
          <w:color w:val="000000"/>
          <w:sz w:val="28"/>
        </w:rPr>
        <w:t>
2. Тұрмысқа дейінгі тегі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Туған күні мен жері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Жынысы және сыртқы келбетінің сипаттамасы (бойы, көзінің түсі,</w:t>
      </w:r>
      <w:r>
        <w:br/>
      </w:r>
      <w:r>
        <w:rPr>
          <w:rFonts w:ascii="Times New Roman"/>
          <w:b w:val="false"/>
          <w:i w:val="false"/>
          <w:color w:val="000000"/>
          <w:sz w:val="28"/>
        </w:rPr>
        <w:t>
айрықша белгілері және басқалары)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Сондай-ақ танымал (адам пайдаланатын, танымал болған бұрынғы</w:t>
      </w:r>
      <w:r>
        <w:br/>
      </w:r>
      <w:r>
        <w:rPr>
          <w:rFonts w:ascii="Times New Roman"/>
          <w:b w:val="false"/>
          <w:i w:val="false"/>
          <w:color w:val="000000"/>
          <w:sz w:val="28"/>
        </w:rPr>
        <w:t>
аттары, өзге де аттары немесе лақап аттары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Азаматтығы мен тілі ______________________________________________</w:t>
      </w:r>
      <w:r>
        <w:br/>
      </w:r>
      <w:r>
        <w:rPr>
          <w:rFonts w:ascii="Times New Roman"/>
          <w:b w:val="false"/>
          <w:i w:val="false"/>
          <w:color w:val="000000"/>
          <w:sz w:val="28"/>
        </w:rPr>
        <w:t>
7. Жол жүру құжатының түрі мен нөмірі 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 Берілетін адамға қатысты ерекше мән-жайлар</w:t>
      </w:r>
    </w:p>
    <w:p>
      <w:pPr>
        <w:spacing w:after="0"/>
        <w:ind w:left="0"/>
        <w:jc w:val="both"/>
      </w:pPr>
      <w:r>
        <w:rPr>
          <w:rFonts w:ascii="Times New Roman"/>
          <w:b w:val="false"/>
          <w:i w:val="false"/>
          <w:color w:val="000000"/>
          <w:sz w:val="28"/>
        </w:rPr>
        <w:t>1. Денсаулық жағдайы (ерекше медициналық күтім қажеттілігін көрсету,</w:t>
      </w:r>
      <w:r>
        <w:br/>
      </w:r>
      <w:r>
        <w:rPr>
          <w:rFonts w:ascii="Times New Roman"/>
          <w:b w:val="false"/>
          <w:i w:val="false"/>
          <w:color w:val="000000"/>
          <w:sz w:val="28"/>
        </w:rPr>
        <w:t>
жұқпалы аурудың атауы және басқасы)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Адамның аса қауіптілігі туралы белгі (қылмыс жасағаны үшін</w:t>
      </w:r>
      <w:r>
        <w:br/>
      </w:r>
      <w:r>
        <w:rPr>
          <w:rFonts w:ascii="Times New Roman"/>
          <w:b w:val="false"/>
          <w:i w:val="false"/>
          <w:color w:val="000000"/>
          <w:sz w:val="28"/>
        </w:rPr>
        <w:t>
күдікті, агрессиялық мінез-құлыққа бейімділігі және басқасы)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В. Транзиттік операция</w:t>
      </w:r>
    </w:p>
    <w:p>
      <w:pPr>
        <w:spacing w:after="0"/>
        <w:ind w:left="0"/>
        <w:jc w:val="both"/>
      </w:pPr>
      <w:r>
        <w:rPr>
          <w:rFonts w:ascii="Times New Roman"/>
          <w:b w:val="false"/>
          <w:i w:val="false"/>
          <w:color w:val="000000"/>
          <w:sz w:val="28"/>
        </w:rPr>
        <w:t>1. Межелі мемлекет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Басқа да ықтимал транзит мемлекеттері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Мемлекеттік шекараны болжамды кесу орны, күні, уақыты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Ілесіп жүретін адамдар туралы мәліметтер: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Г. Ескертпе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Басқа транзит мемлекетінің және (немесе) межелі мемлекеттің кепілді</w:t>
      </w:r>
      <w:r>
        <w:br/>
      </w:r>
      <w:r>
        <w:rPr>
          <w:rFonts w:ascii="Times New Roman"/>
          <w:b w:val="false"/>
          <w:i w:val="false"/>
          <w:color w:val="000000"/>
          <w:sz w:val="28"/>
        </w:rPr>
        <w:t>
адамды қабылдауы</w:t>
      </w:r>
      <w:r>
        <w:br/>
      </w:r>
      <w:r>
        <w:rPr>
          <w:rFonts w:ascii="Times New Roman"/>
          <w:b w:val="false"/>
          <w:i w:val="false"/>
          <w:color w:val="000000"/>
          <w:sz w:val="28"/>
        </w:rPr>
        <w:t>
__________________________________________       ____________________</w:t>
      </w:r>
      <w:r>
        <w:br/>
      </w:r>
      <w:r>
        <w:rPr>
          <w:rFonts w:ascii="Times New Roman"/>
          <w:b w:val="false"/>
          <w:i w:val="false"/>
          <w:color w:val="000000"/>
          <w:sz w:val="28"/>
        </w:rPr>
        <w:t>
(Сұрау салушы Тарап мемлекетінің құзыретті         (аты-жөні, тегі)</w:t>
      </w:r>
      <w:r>
        <w:br/>
      </w:r>
      <w:r>
        <w:rPr>
          <w:rFonts w:ascii="Times New Roman"/>
          <w:b w:val="false"/>
          <w:i w:val="false"/>
          <w:color w:val="000000"/>
          <w:sz w:val="28"/>
        </w:rPr>
        <w:t>
      органы лауазымды адамының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