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bef1" w14:textId="4b4b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Қ.Б. Әбсаттаров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қазандағы № 1045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Қайрат Бектайұлы Әбсаттаров Қазақстан Республикасының Еңбек және халықты әлеуметтік қорғау вице-министрі болып, Ерғали Қуандықұлы Егембердінің оқу мерзіміне уақытша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