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7c40" w14:textId="afc7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"Немат Келімбетов атындағы түркітану орталығы" жауапкершілігі шектеулі серіктестігін құруға келісім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4 қазандағы № 1054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135-бабының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«Абай атындағы Қазақ ұлттық педагогикалық университеті» шаруашылық жүргізу құқығындағы республикалық мемлекеттік кәсіпорнына «Немат Келімбетов атындағы түркітану орталығы» жауапкершілігі шектеулі серіктестігін құруға келісім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