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76e2" w14:textId="8d47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қағидаларын, сондай-ақ оның мөлшерлемелерін бекіту туралы</w:t>
      </w:r>
    </w:p>
    <w:p>
      <w:pPr>
        <w:spacing w:after="0"/>
        <w:ind w:left="0"/>
        <w:jc w:val="both"/>
      </w:pPr>
      <w:r>
        <w:rPr>
          <w:rFonts w:ascii="Times New Roman"/>
          <w:b w:val="false"/>
          <w:i w:val="false"/>
          <w:color w:val="000000"/>
          <w:sz w:val="28"/>
        </w:rPr>
        <w:t>Қазақстан Республикасы Үкіметінің 2013 жылғы 4 қазандағы № 1055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19.04.2019 </w:t>
      </w:r>
      <w:r>
        <w:rPr>
          <w:rFonts w:ascii="Times New Roman"/>
          <w:b w:val="false"/>
          <w:i w:val="false"/>
          <w:color w:val="ff0000"/>
          <w:sz w:val="28"/>
        </w:rPr>
        <w:t>№ 213</w:t>
      </w:r>
      <w:r>
        <w:rPr>
          <w:rFonts w:ascii="Times New Roman"/>
          <w:b w:val="false"/>
          <w:i w:val="false"/>
          <w:color w:val="ff0000"/>
          <w:sz w:val="28"/>
        </w:rPr>
        <w:t xml:space="preserve"> (халық саны екі мың адам және одан аз аудандық маңызы бар қалалар, ауылдар, кенттер, ауылдық округтер үшін 11.04.2019 бастап қолданысқа енгізіледі және 01.01.2020 дейін қолданыста болады)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және "Жарнама туралы" 2003 жылғы 19 желтоқсандағы Қазақстан Республикасының Заңы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23" w:id="2"/>
    <w:p>
      <w:pPr>
        <w:spacing w:after="0"/>
        <w:ind w:left="0"/>
        <w:jc w:val="both"/>
      </w:pPr>
      <w:r>
        <w:rPr>
          <w:rFonts w:ascii="Times New Roman"/>
          <w:b w:val="false"/>
          <w:i w:val="false"/>
          <w:color w:val="000000"/>
          <w:sz w:val="28"/>
        </w:rPr>
        <w:t xml:space="preserve">
      1)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24" w:id="3"/>
    <w:p>
      <w:pPr>
        <w:spacing w:after="0"/>
        <w:ind w:left="0"/>
        <w:jc w:val="both"/>
      </w:pPr>
      <w:r>
        <w:rPr>
          <w:rFonts w:ascii="Times New Roman"/>
          <w:b w:val="false"/>
          <w:i w:val="false"/>
          <w:color w:val="000000"/>
          <w:sz w:val="28"/>
        </w:rPr>
        <w:t xml:space="preserve">
      2)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w:t>
      </w:r>
      <w:r>
        <w:rPr>
          <w:rFonts w:ascii="Times New Roman"/>
          <w:b w:val="false"/>
          <w:i w:val="false"/>
          <w:color w:val="000000"/>
          <w:sz w:val="28"/>
        </w:rPr>
        <w:t>төлемақы мөлшерлемелері</w:t>
      </w:r>
      <w:r>
        <w:rPr>
          <w:rFonts w:ascii="Times New Roman"/>
          <w:b w:val="false"/>
          <w:i w:val="false"/>
          <w:color w:val="000000"/>
          <w:sz w:val="28"/>
        </w:rPr>
        <w:t xml:space="preserve">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19.04.2019 </w:t>
      </w:r>
      <w:r>
        <w:rPr>
          <w:rFonts w:ascii="Times New Roman"/>
          <w:b w:val="false"/>
          <w:i w:val="false"/>
          <w:color w:val="000000"/>
          <w:sz w:val="28"/>
        </w:rPr>
        <w:t>№ 213</w:t>
      </w:r>
      <w:r>
        <w:rPr>
          <w:rFonts w:ascii="Times New Roman"/>
          <w:b w:val="false"/>
          <w:i w:val="false"/>
          <w:color w:val="ff0000"/>
          <w:sz w:val="28"/>
        </w:rPr>
        <w:t xml:space="preserve"> (халық саны екі мың адам және одан аз аудандық маңызы бар қалалар, ауылдар, кенттер, ауылдық округтер үшін 11.04.2019 бастап қолданысқа енгізіледі және 01.01.2020 дейін қолданыста болады) қаулысымен.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қазандағы</w:t>
            </w:r>
            <w:r>
              <w:br/>
            </w:r>
            <w:r>
              <w:rPr>
                <w:rFonts w:ascii="Times New Roman"/>
                <w:b w:val="false"/>
                <w:i w:val="false"/>
                <w:color w:val="000000"/>
                <w:sz w:val="20"/>
              </w:rPr>
              <w:t>№ 1055 қаулысымен</w:t>
            </w:r>
            <w:r>
              <w:br/>
            </w:r>
            <w:r>
              <w:rPr>
                <w:rFonts w:ascii="Times New Roman"/>
                <w:b w:val="false"/>
                <w:i w:val="false"/>
                <w:color w:val="000000"/>
                <w:sz w:val="20"/>
              </w:rPr>
              <w:t>бекітілген</w:t>
            </w:r>
          </w:p>
        </w:tc>
      </w:tr>
    </w:tbl>
    <w:bookmarkStart w:name="z5" w:id="5"/>
    <w:p>
      <w:pPr>
        <w:spacing w:after="0"/>
        <w:ind w:left="0"/>
        <w:jc w:val="left"/>
      </w:pPr>
      <w:r>
        <w:rPr>
          <w:rFonts w:ascii="Times New Roman"/>
          <w:b/>
          <w:i w:val="false"/>
          <w:color w:val="000000"/>
        </w:rPr>
        <w:t xml:space="preserve">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Үкіметінің 19.04.2019 </w:t>
      </w:r>
      <w:r>
        <w:rPr>
          <w:rFonts w:ascii="Times New Roman"/>
          <w:b w:val="false"/>
          <w:i w:val="false"/>
          <w:color w:val="ff0000"/>
          <w:sz w:val="28"/>
        </w:rPr>
        <w:t>№ 213</w:t>
      </w:r>
      <w:r>
        <w:rPr>
          <w:rFonts w:ascii="Times New Roman"/>
          <w:b w:val="false"/>
          <w:i w:val="false"/>
          <w:color w:val="ff0000"/>
          <w:sz w:val="28"/>
        </w:rPr>
        <w:t xml:space="preserve"> (халық саны екі мың адам және одан аз аудандық маңызы бар қалалар, ауылдар, кенттер, ауылдық округтер үшін 11.04.2019 бастап қолданысқа енгізіледі және 01.01.2020 дейін қолданыста болады) қаулысымен.</w:t>
      </w:r>
    </w:p>
    <w:bookmarkStart w:name="z25" w:id="6"/>
    <w:p>
      <w:pPr>
        <w:spacing w:after="0"/>
        <w:ind w:left="0"/>
        <w:jc w:val="left"/>
      </w:pPr>
      <w:r>
        <w:rPr>
          <w:rFonts w:ascii="Times New Roman"/>
          <w:b/>
          <w:i w:val="false"/>
          <w:color w:val="000000"/>
        </w:rPr>
        <w:t xml:space="preserve"> 1-тарау. Жалпы ережелер</w:t>
      </w:r>
    </w:p>
    <w:bookmarkEnd w:id="6"/>
    <w:bookmarkStart w:name="z26" w:id="7"/>
    <w:p>
      <w:pPr>
        <w:spacing w:after="0"/>
        <w:ind w:left="0"/>
        <w:jc w:val="both"/>
      </w:pPr>
      <w:r>
        <w:rPr>
          <w:rFonts w:ascii="Times New Roman"/>
          <w:b w:val="false"/>
          <w:i w:val="false"/>
          <w:color w:val="000000"/>
          <w:sz w:val="28"/>
        </w:rPr>
        <w:t xml:space="preserve">
      1. Осы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3-тармағына және "Жарнама туралы" 2003 жылғы 19 желтоқсандағы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3-тармағына сәйкес әзірленді.</w:t>
      </w:r>
    </w:p>
    <w:bookmarkEnd w:id="7"/>
    <w:bookmarkStart w:name="z27" w:id="8"/>
    <w:p>
      <w:pPr>
        <w:spacing w:after="0"/>
        <w:ind w:left="0"/>
        <w:jc w:val="both"/>
      </w:pPr>
      <w:r>
        <w:rPr>
          <w:rFonts w:ascii="Times New Roman"/>
          <w:b w:val="false"/>
          <w:i w:val="false"/>
          <w:color w:val="000000"/>
          <w:sz w:val="28"/>
        </w:rPr>
        <w:t>
      2. Қағидалар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тәртібін (бұдан әрі – төлемақы) белгілейді.</w:t>
      </w:r>
    </w:p>
    <w:bookmarkEnd w:id="8"/>
    <w:bookmarkStart w:name="z28" w:id="9"/>
    <w:p>
      <w:pPr>
        <w:spacing w:after="0"/>
        <w:ind w:left="0"/>
        <w:jc w:val="left"/>
      </w:pPr>
      <w:r>
        <w:rPr>
          <w:rFonts w:ascii="Times New Roman"/>
          <w:b/>
          <w:i w:val="false"/>
          <w:color w:val="000000"/>
        </w:rPr>
        <w:t xml:space="preserve"> 2-тарау.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тәртібі</w:t>
      </w:r>
    </w:p>
    <w:bookmarkEnd w:id="9"/>
    <w:bookmarkStart w:name="z29" w:id="10"/>
    <w:p>
      <w:pPr>
        <w:spacing w:after="0"/>
        <w:ind w:left="0"/>
        <w:jc w:val="both"/>
      </w:pPr>
      <w:r>
        <w:rPr>
          <w:rFonts w:ascii="Times New Roman"/>
          <w:b w:val="false"/>
          <w:i w:val="false"/>
          <w:color w:val="000000"/>
          <w:sz w:val="28"/>
        </w:rPr>
        <w:t>
      3. Төлемақы мөлшері төлемақы мөлшерлемелері және сыртқы (көрнекі) жарнаманы орналастырудың:</w:t>
      </w:r>
    </w:p>
    <w:bookmarkEnd w:id="10"/>
    <w:bookmarkStart w:name="z30" w:id="11"/>
    <w:p>
      <w:pPr>
        <w:spacing w:after="0"/>
        <w:ind w:left="0"/>
        <w:jc w:val="both"/>
      </w:pPr>
      <w:r>
        <w:rPr>
          <w:rFonts w:ascii="Times New Roman"/>
          <w:b w:val="false"/>
          <w:i w:val="false"/>
          <w:color w:val="000000"/>
          <w:sz w:val="28"/>
        </w:rPr>
        <w:t>
      1) хабарламада көрсетілген;</w:t>
      </w:r>
    </w:p>
    <w:bookmarkEnd w:id="11"/>
    <w:bookmarkStart w:name="z31" w:id="12"/>
    <w:p>
      <w:pPr>
        <w:spacing w:after="0"/>
        <w:ind w:left="0"/>
        <w:jc w:val="both"/>
      </w:pPr>
      <w:r>
        <w:rPr>
          <w:rFonts w:ascii="Times New Roman"/>
          <w:b w:val="false"/>
          <w:i w:val="false"/>
          <w:color w:val="000000"/>
          <w:sz w:val="28"/>
        </w:rPr>
        <w:t>
      2) сыртқы (көрнекі) жарнама хабарлама жіберілмей орналастырылған жағдайда, республикалық маңызы бар қаланың, астананың, облыстық маңызы бар қаланың және ауданның жергілікті атқарушы органы белгілеген нақты мерзімі негізге алына отырып есептеледі.</w:t>
      </w:r>
    </w:p>
    <w:bookmarkEnd w:id="12"/>
    <w:p>
      <w:pPr>
        <w:spacing w:after="0"/>
        <w:ind w:left="0"/>
        <w:jc w:val="both"/>
      </w:pPr>
      <w:r>
        <w:rPr>
          <w:rFonts w:ascii="Times New Roman"/>
          <w:b w:val="false"/>
          <w:i w:val="false"/>
          <w:color w:val="000000"/>
          <w:sz w:val="28"/>
        </w:rPr>
        <w:t>
      Сыртқы (көрнекі) жарнама күнтізбелік бір айдан аз мерзімге орналастырылған кезде төлемақы мөлшері күнтізбелік бір ай үшін айқындалады.</w:t>
      </w:r>
    </w:p>
    <w:bookmarkStart w:name="z32" w:id="13"/>
    <w:p>
      <w:pPr>
        <w:spacing w:after="0"/>
        <w:ind w:left="0"/>
        <w:jc w:val="both"/>
      </w:pPr>
      <w:r>
        <w:rPr>
          <w:rFonts w:ascii="Times New Roman"/>
          <w:b w:val="false"/>
          <w:i w:val="false"/>
          <w:color w:val="000000"/>
          <w:sz w:val="28"/>
        </w:rPr>
        <w:t>
      4. Төлемақыны төлеу сыртқы (көрнекі) жарнаманы ауылдардағы, кенттердегі үй-жайлардың шегінен тыс ашық кеңістікте,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 кезде республикалық маңызы бар қаланың, астананың, ал сыртқы (көрнекі) жарнама хабарлама жіберілмей орналастырылған жағдайда облыстық маңызы бар қаланың және ауданның жергiлiктi атқарушы органдарының сыртқы (көрнекі) жарнаманы орналастыру туралы хабарламасы немесе мәліметі орналасқан кезде жүргізіледі.</w:t>
      </w:r>
    </w:p>
    <w:bookmarkEnd w:id="13"/>
    <w:bookmarkStart w:name="z33" w:id="14"/>
    <w:p>
      <w:pPr>
        <w:spacing w:after="0"/>
        <w:ind w:left="0"/>
        <w:jc w:val="both"/>
      </w:pPr>
      <w:r>
        <w:rPr>
          <w:rFonts w:ascii="Times New Roman"/>
          <w:b w:val="false"/>
          <w:i w:val="false"/>
          <w:color w:val="000000"/>
          <w:sz w:val="28"/>
        </w:rPr>
        <w:t>
      5. Төлемақы сомасы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орналастыру орны бойынша жергілікті өзін-өзі басқарудың қолма-қол ақшаны бақылау шотына есепке алынады.</w:t>
      </w:r>
    </w:p>
    <w:bookmarkEnd w:id="14"/>
    <w:bookmarkStart w:name="z34" w:id="15"/>
    <w:p>
      <w:pPr>
        <w:spacing w:after="0"/>
        <w:ind w:left="0"/>
        <w:jc w:val="both"/>
      </w:pPr>
      <w:r>
        <w:rPr>
          <w:rFonts w:ascii="Times New Roman"/>
          <w:b w:val="false"/>
          <w:i w:val="false"/>
          <w:color w:val="000000"/>
          <w:sz w:val="28"/>
        </w:rPr>
        <w:t>
      6. Жергілікті өзін-өзі басқарудың қолма-қол ақшаны бақылау шотына енгізілуге жататын төлемақы сомасы ай сайын, ағымдағы айдың 25-күнінен кешіктірілмейтін мерзімде төленеді.</w:t>
      </w:r>
    </w:p>
    <w:bookmarkEnd w:id="15"/>
    <w:p>
      <w:pPr>
        <w:spacing w:after="0"/>
        <w:ind w:left="0"/>
        <w:jc w:val="both"/>
      </w:pPr>
      <w:r>
        <w:rPr>
          <w:rFonts w:ascii="Times New Roman"/>
          <w:b w:val="false"/>
          <w:i w:val="false"/>
          <w:color w:val="000000"/>
          <w:sz w:val="28"/>
        </w:rPr>
        <w:t>
      Төленген төлемақы сомалары қайтаруға жатпайды.</w:t>
      </w:r>
    </w:p>
    <w:p>
      <w:pPr>
        <w:spacing w:after="0"/>
        <w:ind w:left="0"/>
        <w:jc w:val="both"/>
      </w:pPr>
      <w:r>
        <w:rPr>
          <w:rFonts w:ascii="Times New Roman"/>
          <w:b w:val="false"/>
          <w:i w:val="false"/>
          <w:color w:val="000000"/>
          <w:sz w:val="28"/>
        </w:rPr>
        <w:t>
      Бұл ретте сыртқы (көрнекі) жарнама хабарлама негізінде орналастырылған жағдайда, жарнаманы орналастырудың бірінші айы үшін төлемақы төлеу хабарлама жіберілгенге дейін жүргізілуге тиіс.</w:t>
      </w:r>
    </w:p>
    <w:bookmarkStart w:name="z35" w:id="16"/>
    <w:p>
      <w:pPr>
        <w:spacing w:after="0"/>
        <w:ind w:left="0"/>
        <w:jc w:val="both"/>
      </w:pPr>
      <w:r>
        <w:rPr>
          <w:rFonts w:ascii="Times New Roman"/>
          <w:b w:val="false"/>
          <w:i w:val="false"/>
          <w:color w:val="000000"/>
          <w:sz w:val="28"/>
        </w:rPr>
        <w:t>
      7. Тиісті хабарлама болмаған жағдайда жергілікті өзін-өзі басқарудың қолма-қол ақшаны бақылау шотына төлемақы сомасын өндіру және есепке салу үшін сыртқы (көрнекі) жарнаманы нақты орналастыруы негіз болып табылады.</w:t>
      </w:r>
    </w:p>
    <w:bookmarkEnd w:id="16"/>
    <w:p>
      <w:pPr>
        <w:spacing w:after="0"/>
        <w:ind w:left="0"/>
        <w:jc w:val="both"/>
      </w:pPr>
      <w:r>
        <w:rPr>
          <w:rFonts w:ascii="Times New Roman"/>
          <w:b w:val="false"/>
          <w:i w:val="false"/>
          <w:color w:val="000000"/>
          <w:sz w:val="28"/>
        </w:rPr>
        <w:t>
      Бұл ретте төлемақы төлеушілер сыртқы (көрнекі) жарнаманы орналастыру фактісі анықталған кезден бастап 5 жұмыс күні ішінде хабарламасыз Қазақстан Республикасының Үкіметі анықтаған мөлшерлемелер бойынша бір күнтізбелік ай ішінде төлемақы төлейді.</w:t>
      </w:r>
    </w:p>
    <w:bookmarkStart w:name="z36" w:id="17"/>
    <w:p>
      <w:pPr>
        <w:spacing w:after="0"/>
        <w:ind w:left="0"/>
        <w:jc w:val="both"/>
      </w:pPr>
      <w:r>
        <w:rPr>
          <w:rFonts w:ascii="Times New Roman"/>
          <w:b w:val="false"/>
          <w:i w:val="false"/>
          <w:color w:val="000000"/>
          <w:sz w:val="28"/>
        </w:rPr>
        <w:t>
      8. Республикалық маңызы бар қалалардың, астананың, облыстық маңызы бар қалалардың және аудандардың жергілікті атқарушы органдарына хабарлама жіберілген кезде төлемақы төлеушілер сыртқы (көрнекі) жарнаманы орналастырудың бірінші айы үшін төлемақы сомасының жергілікті өзін-өзі басқарудың қолма-қол ақшаны бақылау шотына енгізілгенін растайтын құжатты қоса береді.</w:t>
      </w:r>
    </w:p>
    <w:bookmarkEnd w:id="17"/>
    <w:p>
      <w:pPr>
        <w:spacing w:after="0"/>
        <w:ind w:left="0"/>
        <w:jc w:val="both"/>
      </w:pPr>
      <w:r>
        <w:rPr>
          <w:rFonts w:ascii="Times New Roman"/>
          <w:b w:val="false"/>
          <w:i w:val="false"/>
          <w:color w:val="000000"/>
          <w:sz w:val="28"/>
        </w:rPr>
        <w:t>
      Төлемақы сомасы сыртқы (көрнекі) жарнаманың орналасқан жері бойынша жергілікті өзін-өзі басқарудың қолма-қол ақшаны бақылау шотына төленеді.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қазандағы</w:t>
            </w:r>
            <w:r>
              <w:br/>
            </w:r>
            <w:r>
              <w:rPr>
                <w:rFonts w:ascii="Times New Roman"/>
                <w:b w:val="false"/>
                <w:i w:val="false"/>
                <w:color w:val="000000"/>
                <w:sz w:val="20"/>
              </w:rPr>
              <w:t>№ 1055 қаулысымен</w:t>
            </w:r>
            <w:r>
              <w:br/>
            </w:r>
            <w:r>
              <w:rPr>
                <w:rFonts w:ascii="Times New Roman"/>
                <w:b w:val="false"/>
                <w:i w:val="false"/>
                <w:color w:val="000000"/>
                <w:sz w:val="20"/>
              </w:rPr>
              <w:t>бекітілген</w:t>
            </w:r>
          </w:p>
        </w:tc>
      </w:tr>
    </w:tbl>
    <w:bookmarkStart w:name="z16" w:id="18"/>
    <w:p>
      <w:pPr>
        <w:spacing w:after="0"/>
        <w:ind w:left="0"/>
        <w:jc w:val="left"/>
      </w:pPr>
      <w:r>
        <w:rPr>
          <w:rFonts w:ascii="Times New Roman"/>
          <w:b/>
          <w:i w:val="false"/>
          <w:color w:val="000000"/>
        </w:rPr>
        <w:t xml:space="preserve">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 мөлшерлемелері</w:t>
      </w:r>
    </w:p>
    <w:bookmarkEnd w:id="18"/>
    <w:p>
      <w:pPr>
        <w:spacing w:after="0"/>
        <w:ind w:left="0"/>
        <w:jc w:val="both"/>
      </w:pPr>
      <w:r>
        <w:rPr>
          <w:rFonts w:ascii="Times New Roman"/>
          <w:b w:val="false"/>
          <w:i w:val="false"/>
          <w:color w:val="ff0000"/>
          <w:sz w:val="28"/>
        </w:rPr>
        <w:t xml:space="preserve">
      Ескерту. Мөлшерлеме жаңа редакцияда - ҚР Үкіметінің 19.04.2019 </w:t>
      </w:r>
      <w:r>
        <w:rPr>
          <w:rFonts w:ascii="Times New Roman"/>
          <w:b w:val="false"/>
          <w:i w:val="false"/>
          <w:color w:val="ff0000"/>
          <w:sz w:val="28"/>
        </w:rPr>
        <w:t>№ 213</w:t>
      </w:r>
      <w:r>
        <w:rPr>
          <w:rFonts w:ascii="Times New Roman"/>
          <w:b w:val="false"/>
          <w:i w:val="false"/>
          <w:color w:val="ff0000"/>
          <w:sz w:val="28"/>
        </w:rPr>
        <w:t xml:space="preserve"> (халық саны екі мың адам және одан аз аудандық маңызы бар қалалар, ауылдар, кенттер, ауылдық округтер үшін 11.04.2019 бастап қолданысқа енгізіледі және 01.01.2020 дейін қолданыста болады)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Төлемақы мөлшерлемелері республикалық бюджет туралы заңда белгіленген және сыртқы (көрнекі) жарнаманы орналастыру жүзеге асырылатын тиісті күнтізбелік айдың бірінші күні қолданыста болған айлық есептік көрсеткіш (бұдан әрі – АЕК) мөлшеріне қарай айқындалады.</w:t>
      </w:r>
    </w:p>
    <w:bookmarkStart w:name="z38" w:id="19"/>
    <w:p>
      <w:pPr>
        <w:spacing w:after="0"/>
        <w:ind w:left="0"/>
        <w:jc w:val="both"/>
      </w:pPr>
      <w:r>
        <w:rPr>
          <w:rFonts w:ascii="Times New Roman"/>
          <w:b w:val="false"/>
          <w:i w:val="false"/>
          <w:color w:val="000000"/>
          <w:sz w:val="28"/>
        </w:rPr>
        <w:t>
      2. Сыртқы (көрнекі) жарнаманы елді мекендердегі үй-жайлардың шегінен тыс ашық кеңістікте, облыстық және аудандық маңызы бар жалпыға ортақ пайдаланылатын автомобиль жолдарының бөлінген белдеуінде, елді мекендерден тыс үй-жайлардың сыртында ашық кеңістікте және жалпыға ортақ пайдаланылатын автомобиль жолдарының бөлінген белдеуінен тыс жерлерде орналастырғаны үшін базалық ай сайынғы төлемақы мөлшерлемелері сыртқы (көрнекі) жарнаманың орналасқан жері және оны орналастыру жағының ауданына қарай белгіленеді:</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қалада, ауылда, кентте, аудандық маңызы бар жалпыға ортақ пайдаланылатын автомобиль жолдарының бөлінген белдеуінде, елді мекендерден тыс жерлерде және жалпыға ортақ пайдаланылатын автомобиль жолдарының бөлінген белдеуінен тыс жерлерде сыртқы (көрнекі) жарнаманы орналастырудың бір тарапы үшін төлемақы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(көрнекі) жарнаманы қоспағанда, 2 ш.м-ге дейінгі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Лайтбокстар (сити-форматтағы)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(көрнекі) жарнаманы қоспағанда, ауданы мынадай болатын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70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ш.м-ден жоғары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Шатырүсті жарықты сыртқы (көрнекі) жарнама (жарық-динамикалық панно немесе көлемді неонды әріптер):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палаткалардағы, тенттердегі, шатырлардағы, бастырмалардағы, қалқа-шатырлардағы, тулардағы, жалаушалардағы, штандарттардағы, көше жиһаздарындағы (жабдықтарындағы)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уақытша типтегі дүңгіршектердегі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жайма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ауданы мынадай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 арқылы таратылатын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