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d153" w14:textId="8c6d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атқарушы органдар борышының 2014 жылға арналған лимиттері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7 қазандағы № 1062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 </w:t>
      </w:r>
      <w:r>
        <w:rPr>
          <w:rFonts w:ascii="Times New Roman"/>
          <w:b w:val="false"/>
          <w:i w:val="false"/>
          <w:color w:val="000000"/>
          <w:sz w:val="28"/>
        </w:rPr>
        <w:t>210-бабының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жергілікті атқарушы органдар борышының 2014 жылға арналған лимиттері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7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1062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Жергілікті атқарушы органдар борышының 2014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лимиттері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6229"/>
        <w:gridCol w:w="3361"/>
        <w:gridCol w:w="3388"/>
      </w:tblGrid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 борышының лимиті, мың теңге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 борышының жергілікті бюджет кірістеріне пайыздық қатынастағы борыш лимиті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8 005 431,7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16 208 364,2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10 865 946,2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11 500 404,7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29 068 786,9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8 047 877,1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14 930 221,2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10 577 259,3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7 212 688,1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13 309 495,3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12 665 723,1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10 004 481,8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9 380 236,0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23 167 181,9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30 473 981,2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11,1*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15 391 300,0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11,3*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республикалық маңызы бар қаланың, астананың жергілікті атқарушы органы борышының ең жоғары лимиті меншікті кірістері көлемінің 45 %-нан аспауы тиіс.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