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87fe" w14:textId="4b88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 жылға арналған ауыл шаруашылығы техникасының кредиттері (лизингі) бойынша сыйақының пайыздық ставкаларын арзандату жөніндегі субсидиялау қағидаларын бекіту туралы" Қазақстан Республикасы Үкіметінің 2013 жылғы 17 шілдедегі № 730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8 қазандағы № 1064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2013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арналған ауыл шаруашылығы техникасының кредиттері (лизингі) бойынша сыйақының пайыздық ставкаларын арзандату жөніндегі субсидиялау қағидаларын бекіту туралы» Қазақстан Республикасы Үкіметінің 2013 жылғы 17 шілдедегі № 730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2013 жылға арналған ауыл шаруашылығы техникасының кредиттері (лизингі) бойынша сыйақының пайыздық ставкаларын арзандату жөніндегі субсидиялау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Субсидиялауға ішкі банктік лизинг, ішкі толық лизинг, ішкі таза лизинг жатады.»;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мазмұндағы жиырма үшінші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«жаңартылатын энергия көздерiн пайдалана отырып энергия шығаруға арналған қондырғылар мен отандық және шетелдік өндіріс желсорғылары;».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2013 жылғы 1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