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6e1e" w14:textId="7b96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2013 жылғы 10 қазандағы № 1073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жылғы 2 қазан - 15 қараша кезеңінде өз ителгілерімен жек дуадақтарға саяхатшылық құруға:</w:t>
      </w:r>
      <w:r>
        <w:br/>
      </w:r>
      <w:r>
        <w:rPr>
          <w:rFonts w:ascii="Times New Roman"/>
          <w:b w:val="false"/>
          <w:i w:val="false"/>
          <w:color w:val="000000"/>
          <w:sz w:val="28"/>
        </w:rPr>
        <w:t>
      1) шейх Сурур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13 (он үш) дарақ жек дуадақ;</w:t>
      </w:r>
      <w:r>
        <w:br/>
      </w:r>
      <w:r>
        <w:rPr>
          <w:rFonts w:ascii="Times New Roman"/>
          <w:b w:val="false"/>
          <w:i w:val="false"/>
          <w:color w:val="000000"/>
          <w:sz w:val="28"/>
        </w:rPr>
        <w:t>
      2) шейх Сеиф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13 (он үш) дарақ жек дуадақ;</w:t>
      </w:r>
      <w:r>
        <w:br/>
      </w:r>
      <w:r>
        <w:rPr>
          <w:rFonts w:ascii="Times New Roman"/>
          <w:b w:val="false"/>
          <w:i w:val="false"/>
          <w:color w:val="000000"/>
          <w:sz w:val="28"/>
        </w:rPr>
        <w:t>
      3) шейх Джасем Бин Хамад Бин Халифа Әл Таниге (Қатар) Жамбыл облысындағы республикалық маңызы бар Аңдасай мемлекеттік табиғи қаумалы аумағында 9 (тоғыз) дарақ жек дуадақ және Алматы және Жамбыл облыстарындағы республикалық маңызы бар Жусандала мемлекеттік қорық аймағының аумағында 19 (он тоғыз) дарақ жек дуадақ аулауға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министрлігінің Орман және аңшылық шаруашылығы комитеті:</w:t>
      </w:r>
      <w:r>
        <w:br/>
      </w:r>
      <w:r>
        <w:rPr>
          <w:rFonts w:ascii="Times New Roman"/>
          <w:b w:val="false"/>
          <w:i w:val="false"/>
          <w:color w:val="000000"/>
          <w:sz w:val="28"/>
        </w:rPr>
        <w:t>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жек дуадақтарды өз ителгілерімен аулауға белгіленген тәртіппен рұқсат берілсін;</w:t>
      </w:r>
      <w:r>
        <w:br/>
      </w:r>
      <w:r>
        <w:rPr>
          <w:rFonts w:ascii="Times New Roman"/>
          <w:b w:val="false"/>
          <w:i w:val="false"/>
          <w:color w:val="000000"/>
          <w:sz w:val="28"/>
        </w:rPr>
        <w:t>
      2) «Охотзоопром» ӨБ» республикалық мемлекеттік қазыналық кәсіпорнының Қазақстан Республикасы Білім және ғылым министрлігі Ғылым комитетінің «Зоология институты» республикалық мемлекеттік кәсіпорнымен бірлесіп,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адамдармен шарттық негізде жек дуадақтың популяциясын қалпына келтіру жөніндегі іс-шаралар өткізуін қамтамасыз етсін.</w:t>
      </w:r>
      <w:r>
        <w:br/>
      </w:r>
      <w:r>
        <w:rPr>
          <w:rFonts w:ascii="Times New Roman"/>
          <w:b w:val="false"/>
          <w:i w:val="false"/>
          <w:color w:val="000000"/>
          <w:sz w:val="28"/>
        </w:rPr>
        <w:t>
</w:t>
      </w:r>
      <w:r>
        <w:rPr>
          <w:rFonts w:ascii="Times New Roman"/>
          <w:b w:val="false"/>
          <w:i w:val="false"/>
          <w:color w:val="000000"/>
          <w:sz w:val="28"/>
        </w:rPr>
        <w:t>
      3. Жек дуадақты аулау ақысы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ортаны қорғау министрлігі, Қазақстан Республикасындағы СИТЕС әкімшілік органы ителгімен саятшылық құру үшін жыртқыш қыран құстарды Қазақстан Республикасына әкелу мен одан әкетуді Құрып кету қаупі төнген жабайы фауна мен флора түрлерімен халықаралық сауда туралы </w:t>
      </w:r>
      <w:r>
        <w:rPr>
          <w:rFonts w:ascii="Times New Roman"/>
          <w:b w:val="false"/>
          <w:i w:val="false"/>
          <w:color w:val="000000"/>
          <w:sz w:val="28"/>
        </w:rPr>
        <w:t>конвенцияның</w:t>
      </w:r>
      <w:r>
        <w:rPr>
          <w:rFonts w:ascii="Times New Roman"/>
          <w:b w:val="false"/>
          <w:i w:val="false"/>
          <w:color w:val="000000"/>
          <w:sz w:val="28"/>
        </w:rPr>
        <w:t xml:space="preserve">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Алматы, Жамбыл және Маңғыстау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