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d0f7" w14:textId="611d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экономикалық қызметке қатысушылар арасында 2013 жылға арналған еттiң жекелеген түрлерiн әкелуге тарифтiк квоталар көлемдерін бөлу туралы (2-кезең)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қазандағы № 1074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«Еттiң жекелеген түрлерiн әкелуге арналған тарифтiк квоталар көлемiн бөлудiң кейбiр мәселелерi туралы» Қазақстан Республикасы Үкіметінің 2011 жылғы 24 наурыздағы № 269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сыртқы экономикалық қызметке қатысушылар арасында 2013 жылға арналған еттің жекелеген түрлерін әкелуге тарифтiк квоталар </w:t>
      </w:r>
      <w:r>
        <w:rPr>
          <w:rFonts w:ascii="Times New Roman"/>
          <w:b w:val="false"/>
          <w:i w:val="false"/>
          <w:color w:val="000000"/>
          <w:sz w:val="28"/>
        </w:rPr>
        <w:t>көлемдерiн 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(2-кезең)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бастап күнтiзбелiк он күн өткен соң қолданысқа енгiзiледі.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Сыртқы экономикалық қызметке қатысушылар арасында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еттің жекелеген түрлерін әкелуге тарифтiк</w:t>
      </w:r>
      <w:r>
        <w:br/>
      </w:r>
      <w:r>
        <w:rPr>
          <w:rFonts w:ascii="Times New Roman"/>
          <w:b/>
          <w:i w:val="false"/>
          <w:color w:val="000000"/>
        </w:rPr>
        <w:t>
квоталар көлемдерiн бөлу</w:t>
      </w:r>
      <w:r>
        <w:br/>
      </w:r>
      <w:r>
        <w:rPr>
          <w:rFonts w:ascii="Times New Roman"/>
          <w:b/>
          <w:i w:val="false"/>
          <w:color w:val="000000"/>
        </w:rPr>
        <w:t>
(2-кезең)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8547"/>
        <w:gridCol w:w="2740"/>
        <w:gridCol w:w="1923"/>
      </w:tblGrid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экономикалық қызметке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ЖСН/БСН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еті, мұздатылған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 СЭҚ ТН коды 0202)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2345,339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1638,192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1675,314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889,694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713,725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(Юнайтед Индастриес)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731,030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ет комбинаты»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030740002165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722,752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474,348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Сompany plus»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265,691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359,861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Супорт Сервисез»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275,139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ет өндіру кәсіпорны»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020140001272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270,692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921140000433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85,046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storage logistics»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35,649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«Алма-Ата Food»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100440018750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34,640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35,796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«Constant-A»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000640001544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32,642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«Alaska Seafood»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090240017126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3,179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Жiгерхан Дәулетханұлы Сүлейманов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945,359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 Жұмағазыұлы Көмекбаев «Астра» дара кәсіпкері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640315300144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11 535,000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 жас, тоңазытылған немесе мұздатылған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 СЭҚ ТН коды 0203)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2 485,778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1 482,259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1 098,233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956,895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«Еtalim Group»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425,370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127,276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Storage Logistics»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117,493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65,763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«Беккер и К»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910240000155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65,982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«Артон-kz»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090640015154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15,224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Супорт Сервисез»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24,440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Николай Михайлович Трубин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650110300568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376,838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Виктор Александрович Звягинцев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590216301467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33,449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7 275,000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тауар позициясында көрсетілген жас, тоңазытылған немесе мұздатылған үй құсының еті және тағамдық қосымша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 СЭҚ ТН коды 0207)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12 133,021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8 184,804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7 781,939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«АЛТА-ХХI век»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010540002164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5 309,438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Айс Фуд. Астана»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080440022663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4 016,034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081240010675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3 093,473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«Ұлан-Б»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070340014805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3 672,428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3 563,376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«Алмас-2000»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010340001169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3 055,529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030540008197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2 989,855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2 845,091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«Казпродукт-2030»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040540000381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2 458,303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1 650,592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030940005434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1 927,379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1 313,150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990640004127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1 110,302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«Торговый дом Казрос-II»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000740001280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1 107,883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060440012652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1 253,968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99024000566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1 136,510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«ПродСервисАктобе»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090540002119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1 116,034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team»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090340003010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572,876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«Саңылау»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081040007476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608,499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«Даррыс»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110540009589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380,014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Expo Service»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060140028073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449,940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081040000224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439,158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218,547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473,425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«АқтауИнвестҚұрылыс 1»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070640009314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312,544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Капитал»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091140002583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183,025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(Юнайтед Индастриес)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97,127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«Заңғаржан»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101040017740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52,725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950440001861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216,415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 company»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070440007370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71,748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 Ақтау»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05104005110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165,631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«Компания-Домино»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990140006254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67,650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ет өңдеу кәсіпорны»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020140001272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47,312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«Актау-Бекнур-Компани»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080740001861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10,887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 Holding»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120540001436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14,439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«Аюст»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040540007804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5,024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Супорт Сервисез» жауапкершiлiгi шектеулi серiктестiгi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Жiгерхан Дәулетханұлы Сүлейманов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311,960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Рахым Рахатұлы Мамешев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431102300343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372,903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«Агропродукт ЛТД» Асан Мендібайұлы Сұлтанғалиев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640414302189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121,003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Виктор Александрович Звягинцев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590216301467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73,145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Жарасов Самат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670513301015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9,792</w:t>
            </w:r>
          </w:p>
        </w:tc>
      </w:tr>
      <w:tr>
        <w:trPr>
          <w:trHeight w:val="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