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3e7f" w14:textId="9fe3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беру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10 қазандағы № 1077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мүлік Қазақстан Республикасы Білім және ғылым министрлігінің теңгерімінен «Кәсіпқор» холдингі» коммерциялық емес акционерлік қоғамының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Білім және ғылым министрлігімен бірлесіп заңнамада белгіленген тәртіппен осы қаулыдан туындайтын өзге де шаралардың қабылдануын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1077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Білім және ғылым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теңгерімінен «Кәсіпқор» холдингі» коммерциялық емес акционерлік</w:t>
      </w:r>
      <w:r>
        <w:br/>
      </w:r>
      <w:r>
        <w:rPr>
          <w:rFonts w:ascii="Times New Roman"/>
          <w:b/>
          <w:i w:val="false"/>
          <w:color w:val="000000"/>
        </w:rPr>
        <w:t>
қоғамының акцияларын төлеуге берілетін мүліктің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0088"/>
        <w:gridCol w:w="1655"/>
        <w:gridCol w:w="1150"/>
      </w:tblGrid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қаласындағы Мұнай-газ саласы үшін техникалық және қызмет көрсету еңбегі кадрларын даярлау және қайта даярлау жөніндегі өңіраралық кәсіптік орталық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«Атырау қаласындағы 700 оқушы орынға арналған мұнай-газ саласы үшін техникалық және қызмет көрсету еңбегі кадрларын даярлау және қайта даярлау жөніндегі өңіраралық кәсіптік оқу орталығының құрылысы» жобалау-сметалық құжаттамасы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9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Оқу-әдістемелік кешен,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құралдар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ActivBoard 587Pro+23D проекторы бар интерактивті тақта, бекітілген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ActiView 322 визуальді презентаторы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PrometheanActivWand 50 интерактивті сымсыз көрсеткіші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ActivExspression тестілеу жүйесі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бөлмесіне арналған ACTIVSOUNDONE аудио жүйесі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интерактивті тақтаны қашықтықтан басқаратын құрылғымен біріктіруге арналған ActivHub 2.4GHz радиожиілігінің коммуникациялық құрылғысы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интерактивті тақтаны қашықтықтан басқаратын ActivSlate 50 сымсыз құрылғысы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интерактивті тақтаны қашықтықтан басқаратын құрылғымен біріктіруге арналған ActivHub 2.4GHz радиожиілігінің коммуникациялық құрылғысы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UPSPowercomIMD-825 үздiксiз қоректену құрылғысы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HPLaserJetM1120 көпфункциялы құрылғысы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маркерлік тақта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SPARK PS-2008A-INT ғылыми оқыту жүйесі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UI-5000 әмбебап интерфейсі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беруге арналған 3D көзілдіріктер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интерактивті тақтаға цифрлы подиумды қосуға арналған HPElite 8300 процессоры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Z220 дербес компьютері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SPARK SLS PS-2528 арналған USB кәбілі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үстелі түріндегі цифрлы подиум (Chаlk-190SL)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Аудио-бейне және электрондық материалдар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3D Стерео Eureka.in 3DStereo бағдарламалық қамтылымы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3D Моно Eureka.in 3DMono бағдарламалық қамтылымы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SPARKvue PS-2400 сайттық лицензиясы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интерфейске арналған Capstone UI-5400 сайт лицензиясы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DataStudio (Сайт лицензиясы) CI-6871G бағдарламалық қамтылымы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XplorerGLXPS-2002 дерек тіркеушісі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«Зерттеу әдiсiмен физика» нұсқаулығы (зертханалық жұмыстар жинағы)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PS-2871 «Зерттеу арқылы химия» нұсқаулығы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жұмыстар жүргізуге арналған құрал-жабдықтар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реактивтер жиынтығы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бойынша зертханалық жұмыстарға арналған химиялық ыдыстар мен керек-жарақтар жинағы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ST85 PH09 роботы, энергия мен тиімділік жиынтығы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ST85 CHSS оқушының химия жинағы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ST85 CH01 қоспаларын бөлу – зерттеу жиынтығы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ST85 CH05 хроматография – зерттеу жиынтығы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ST85 CH17 электр өткізгіштік оқу жинағы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ST85 CH22 химиялық байланыс оқу жинағы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фотосинтез 2 – ST85 BI15 оқу жинағы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қышқылдар мен негіздердің оқу жинағы - ST85 CH07 жабдықтарының жинағы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ST85 CH18 сұйықтықтар электролизі оқу жинағы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жинақтар, әдістемелік материалдар сақтауға арналған шкаф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орындық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мұғалімнің креслосы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оқытушының үстелі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оқушының үстелі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оқушының орындығы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реактивтерге арналған шкаф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тартпалы шкаф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жабдық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қамтамасыз ету жабдығының жиынтығы: MPS-PA қуатты күшейту стансасы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оқуға арналған үстел (эксперименттер үшін)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PS-2931 физика бойынша зертханалық жұмыстардың стандартты жинағы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PS-2932 кеңейтілген физика датчигінің стандартты жинағы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ЕМ-8678 зарядтау/зарядтан ажырату схемасы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OS-8546B базистік оптикалық жүйесі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EM-8622 базалық электр зертханасы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SPARK PS-2570 зарядтау стансасы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PAScar 1.2 m ME-6955 динамикалық жүйесі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ME-9448B қысқышы бар супер көтеру блогі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ME-8970 ұзындығы тең серіппелері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SF-8610 орауышы (400 орам)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SF-8611 орауышы (800 орам)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см ME-8736 өзегі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ME-8735 өзегіне арналған негіз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EX-9961-220 энергия сақтау, эксперимент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фарадей заңы. Эксперимент, PASPORT EX-9957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орталыққа тартқыш күш. Эксперимент, PASPORT EX-9926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статика ME-9502 жүйесі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EM-8620 "Альнико" өзек магниті (2 дана)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EX-9930A Кулон заңы бойынша эксперимент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SE-8759 ілгекті гірлері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EX-9933 сымда магнит күші бойынша эксперимент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USB SN-7901B ядролық спектроскопияның жетілдірілген жүйесі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SE-9461 спектрлік (сутегі) түтігі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SE-9460 спектрлік түтіктің қуат көзі, бекітілген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«Толқындар ұзындығының диапазоны» XplorerGLXPS-2635 спектрометр сәулелену жүйесіне арналған мұхиттың сәуле шығаруын зерттейтін оптикалық спектрометр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идеал газдың заңына эксперимент, PASPORT EX-9954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мл стакан (12 дана) SE-7287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мл стакан (12 дана) SE-7702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мл стакан(6 дана) SE-7288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SE-7289 градуирленген цилиндрі 50 мл (12 дана)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SE-7704 өлшеуіш колбасы 100 мл (12 дана)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SE-7708 тамшуырлы трансфері 5 мл (10 дана)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SE-7710 тамшуырлы трансфері 25 мл (10 дана)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SE-7715 10 мм х 75 мм түтіктері (72 дана)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SE-7700 магниттік араластырушысы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SE-8830 жылытқыш плитасы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Scout Pro 400г SE-8756A таразысы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PASPORTPS-2117 жоғары дәлдіктегі тамшы есептеуіші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PASPORT PS-2169 су сапасын өлшеу датчигі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PASPORT PS-2170 химия бойынша датчигі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PS-2115 кернеу/ток датчигі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PS-2166 радиация датчигі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PS-2174 ауа-райы датчигі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TD-8557A негізгі колориметр жинағы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PS-2121 колориметрі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ME-6813 ауа қасиеттерiнiң камерасы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Defender DFS-603 жерге қосу бедері бар желілік фильтрі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Оқу, әдістемелік, көрнекі материалдар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есептеуіші бар техникалық математика негіздері (қысқартылған нұсқасы) (9-басылым). Вашингтон, Аллин Дж. Пирсон баспасы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(Basic Tehnical Mathematics with Carculus (abridged version) (9th edition ed.). Washington, Allyn J. Pearson Education)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геологтарға арналған ұңғыманы геофизикалық зерттеу. Элис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(Well Logging for Earth Scientists. Ellis)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тілдегі ұңғыманы геофизикалық зерттеу (2-басылым). Дэвид Е. Джонсон және Катрин Е. Пайл. (2006)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(Well Logging in Non Technical Language (2nd). David E. Johnson and Katryne E. Pile. (2006))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құрлықтық жер қыртысын бұрғылау арқылы бақылау II. Бехр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(Observation of the Continental Crust through Drilling II. Behr)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қыртысын дайындау. Практика. Намека Езек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(Petroleum Reservoir Engineering. Practice. Naemeka Ezekwe)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саласындағы практикалық жетістіктер. Хсу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(Practical Advances in Petroleum Processing. Hsu)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қыртысын дайындау қағидаттары. Чиерики.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(Principles of Petroleum Reservoir Engineering. Chierici)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өндіру жүйесі/Мұнай өндіру жүйесі (2-басылым) [қатты мұқабада]. Майкл Дж. Экономидес, A. Даниел Хилл және Кристин Эхилг - Экономидес 1994, Прентис Халл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(Petroleum Production Systems/Petroleum Production Systems (2nd Edition) [Hardcover]. Michael J. Economides, A. Daniel Hill and Christine Ehlig - Economides 1994 Prentice Hall)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процестерді автоматты түрде басқару қағидаттары және практикасы. Смит.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(Principles and Practice of Automatic Process Control |Smith|)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 басқару негіздері. Льюис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(Fundamentals of Project Management. Lewis)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бақылау-өлшеу құралдары. САРТ (Технологиялық процестерді жетілдіру 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(Instrumentation. CAPT (Center for the Advancement of Process Tech)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термодинамикаға, гидравликаға және жылу алмасуға кіріспе [қатты мұқабада]. Франк. В, Шмидт, Роберт E. Хендерсон және Карл Х. Волгемус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(Introduction to Thermal Sciences: Thermodynamics, Fluid Dynamics, Heat Transfer [Hardcover]. Frank W. Schmidt, Robert E. Henderson and Carl H. Wolgemuth)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электрлік машиналар, қозғалтқыштар және қуат жүйелері. Вилди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(Electric Machines, Drives and Power Systems. Wildi)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электрлік схемалар анализі (w/CD). Робинс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(Circuit Analysis (w/CD). Robbins)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инженериясындағы негізгі қағидаттар және есептеулер (Халықаралық баспа). Химмелблау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(Basic Principles and Calculations in Chemical Engineering (Interbnational edition). Himmelblau)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(8-басылым). Сумдал, С. Зумдахл, S.A. (2009).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(Chemistry (8th Edition ed). Sumdahl, SS.&amp;Zumdahl, S.A. (2009))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қазіргі заманғы инженерлік экономика, Канадалық перспектива (2-басылым). Чан С. Пак/1993 Адисон Вислей лимитед баспасы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(Chan S. Park/1993 Addision Wesley Publishers Limited)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экономика [жұмсақ мұқабада]. E. Пол Дегармо, Уиллиам Г. Суливан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(Engineering Economy [Paperback]. E. Paul De Garmo, William G. Sullivan)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канададағы инженерлік экономика/Глобал Инжениринг экономикс: қаржылық шешімдер қабылдау жөніндегі кітап. Бксд+CD 1 ISBN. Ниял М. Фрэйзер, Ирвин Бернхардт, Элизабет M. Джеукес 1997 Прентис Халл. Канада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(Engineering Economics In Canada/Global Engineering Economics: Financial Decision Making Bkcsd+CD 1 SBN. Niall M Fraser, Irwin Bernhardt, Elizabeth M. Jewkes 1997 Prentice Hall Canada Inc)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макбет. Шекспир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(Macbeth. Global Shakespeare)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көл. Лаусан, Mэри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(Crow Lake. Lawson, Mary)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гамлет. Шекспир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(Hamlet. Global Shakespeare)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анықтамалық (4 басылым.)/қысқаша анықтамалық (7-басылым) Спирал Баунд БК. Тройка, Линн Ку. және Д. Хессе (2011). Пирсон Канада/Канадағы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(Quick Access Reference for Writers (4th Cfnfdian ed.)/Quick Access Reference for Writers (7th Edition) Spiral Bound Bk. Troyka, Lynn Q. and D. Hesse (2011). Canada Pearson Education Canada)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академиялық мақсатта ағылшын тілін үйренеміз. Вильямс, Дж (2005). Пирсон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(Learning English for Academic Purporses. Williams, J (2005). Pearson)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шешендік өнер. Электронды (дискілік) мәтіні бар анықтамалық My Communication Lab (4-басылым). Стивен және Сюзан Бииб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(Public Speaking Handbook Plus NEW My Communication Lab with eText (4th Edition). Steven and Susan Beebe)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жаза аласыз ба? 2009 Грахэм&amp;Грахэм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(Can Do Writing 2009 Graham &amp; Graham)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iздестiру және барлау әдiстемесі (мұнай және газ). Орыс тілінде. Нурсултанова С.Н. «Фолиант»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мен газды жинақтау және кәсiпшiлiк дайындау. Оқулық. Орыс тілінде. Ермеков М. «Фолиант»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техникасының қысқаша анықтамалығы. Қазақ тіліндегі оқулық. Қосыбаев Қ.А. «Фолиант»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мен газды өңдейтін зауыттардың жабдықтары. Орыс тілінде. Конюхова Г.М. «Фолиант»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Оқу, әдістемелік, электрондық материалдар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математика, 11-сынып, орыс тілінде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математика, 11-сынып, қазақ тілінде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физика, 11-сынып, орыс тілінде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физика, 11-сынып, қазақ тілінде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химия, 11-сынып, орыс тілінде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химия, 11-сынып, қазақ тілінде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тілі, 6-деңгей (C2), орыс тілінде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тілі, 6-деңгей (C2), қазақ тілінде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тілі, 5-деңгей (C1), орыс тілінде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тілі, 5-деңгей (C1), қазақ тілінде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тілі, 4-деңгей (B2), орыс тілінде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тілі, 4-деңгей (B2), қазақ тілінде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тілі, 3-деңгей (B1), орыс тілінде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тілі, 3-деңгей (B1), қазақ тілінде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iсінің негiздері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кен орындарын игеру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жүйелердің техникалық құралдар кешені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мен газды өндiру технологиясы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техникасының негiздері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информатика МS EXCEL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информатика POWER POINT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кен орындары, кәсіпшілік геологиясы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табиғи ресурстарды ұтымды қолдану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жүйелердің техникалық құралдарының кешені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кен орындарын дайындау және пайдалану негiздері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техникасы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өндiру кезінде қоршаған ортаны қорғау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қабаттарынан мұнайдың шығуын ұлғайту әдiстерi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ұңғымадан мұнай өндiру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өндiрiсті автоматтандыру негiздері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кәсiпшiлiк геофизикасы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кен орындарын дайындау және пайдалану кезінде ЭЕМ қолдану (МГКДП)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қайраңдағы кен орындарын пайдалану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газды және газ конденсатты кен орындарын дайындау және пайдалану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ұңғымаларды пайдалану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ұңғыма өнiмiн жинақтау және дайындау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161)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мұнай геологиясы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