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eb3b" w14:textId="636e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төлеушінің (салық агентінің), төлеушінің билік етуі шектелген мүлкін өткізу саласындағы уәкілетті заңды тұлғаны анықтау туралы" Қазақстан Республикасы Үкіметінің 2011 жылғы 29 сәуірдегі № 463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қазандағы № 1088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«Салық төлеушінің (салық агентінің), төлеушінің билік етуі шектелген мүлкін өткізу саласындағы уәкілетті заңды тұлғаны анықтау туралы» Қазақстан Республикасы Үкіметінің 2011 жылғы 29 сәуірдегі № 463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427-құжат)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«Салық төлеушінің (салық агентінің), төлеушінің билік етуі шектелген мүлкін және (немесе) кеден органдары ұстаған тауарларды өткізу саласындағы уәкілетті заңды тұлғаны айқындау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«Оңалту және активтерді басқару компаниясы» акционерлік қоғамы салық төлеушінің (салық агентінің) билік етуі шектелген мүлкін салық берешегі есебіне, төлеушінің - кедендік төлемдер мен салықтар бойынша берешегі есебіне және (немесе) кеден органдары ұстаған тауарларды өткізу саласындағы уәкілетті заңды тұлға болып айқындалсын.».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