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9037" w14:textId="4999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келісімге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12 қазандағы № 1094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келісімге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келісімге хаттаманы ратификациялау туралы</w:t>
      </w:r>
    </w:p>
    <w:p>
      <w:pPr>
        <w:spacing w:after="0"/>
        <w:ind w:left="0"/>
        <w:jc w:val="both"/>
      </w:pPr>
      <w:r>
        <w:rPr>
          <w:rFonts w:ascii="Times New Roman"/>
          <w:b w:val="false"/>
          <w:i w:val="false"/>
          <w:color w:val="000000"/>
          <w:sz w:val="28"/>
        </w:rPr>
        <w:t>      2012 жылғы 5 желтоқсанда Бішкек қаласында жасалған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келісімге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келісімге ХАТТАМА</w:t>
      </w:r>
    </w:p>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мемлекеттердің үкіметтері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келісімді (бұдан әрі - Келісім) практикалық іске асыру, сондай-ақ төтенше жағдайларға ден қою тиімділігін арттыру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осы Хаттамамен төтенше жағдайлар кезінде көмек көрсету бойынша осы Хаттамаға №№ 1 - 11-қосымшаларда қамтылған құжаттардың үлгі нысандарын бекітеді және оларды Келісім шеңберінде ынтымақтастықты жүзеге асыру кезінде қолданады.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Хаттаманың ережелерін талқылауға немесе қолдануға қатысты келіспеушіліктер консультациялар немесе келіссөздер арқылы шешіледі.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Тараптардың өзара келісуі бойынша осы Хаттамаға оның ажырамас бөлігі болып табылатын және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Шанхай ынтымақтастық ұйымының хатшылығы осы Хаттаманың депозитарийі болып табылады, ол осы Хаттамаға қол қойылғаннан күннен бастап 15 күн ішінде барлық Тараптарға оның расталған көшірмелерін жібереді.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Хаттама Келісімнің қолданылу мерзіміне жасалады және Келісімнің 16-бабында көзделген тәртіппен күшіне енеді.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Хаттама оған Келісімнің қатысушысы болып табылатын кез келген мемлекеттің қосылуы үшін ашық.</w:t>
      </w:r>
      <w:r>
        <w:br/>
      </w:r>
      <w:r>
        <w:rPr>
          <w:rFonts w:ascii="Times New Roman"/>
          <w:b w:val="false"/>
          <w:i w:val="false"/>
          <w:color w:val="000000"/>
          <w:sz w:val="28"/>
        </w:rPr>
        <w:t>
      Қосылған мемлекет үшін осы Хаттама Келісімнің 18-бабында көзделген тәртіппен күшіне енеді. Депозитарий қосылған мемлекет үшін осы Хаттаманың күшіне енгені туралы барлық Тараптарды хабардар етеді.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Тараптардың әрқайсысы шығудың болжанып отырған күніне дейін кемінде 3 ай бұрын бұл туралы депозитарийге жазбаша хабарлама жібере отырып, осы Хаттамадан шыға алады. Депозитарий шығу туралы хабарлама алған күннен бастап 30 күн ішінде осы ниет туралы басқа Тараптарды хабардар етеді.</w:t>
      </w:r>
      <w:r>
        <w:br/>
      </w:r>
      <w:r>
        <w:rPr>
          <w:rFonts w:ascii="Times New Roman"/>
          <w:b w:val="false"/>
          <w:i w:val="false"/>
          <w:color w:val="000000"/>
          <w:sz w:val="28"/>
        </w:rPr>
        <w:t>
      Осы Хаттаманың қолданылуын тоқтату Келісімге сәйкес жүзеге асырылатын қызметті қозғамайды.</w:t>
      </w:r>
    </w:p>
    <w:p>
      <w:pPr>
        <w:spacing w:after="0"/>
        <w:ind w:left="0"/>
        <w:jc w:val="both"/>
      </w:pPr>
      <w:r>
        <w:rPr>
          <w:rFonts w:ascii="Times New Roman"/>
          <w:b w:val="false"/>
          <w:i w:val="false"/>
          <w:color w:val="000000"/>
          <w:sz w:val="28"/>
        </w:rPr>
        <w:t>      2012 жылғы 5 желтоқсанда Бішкек қаласында орыс және қытай тілдерінде бір данада жасалды, әрі екі мәтіннің күші бірдей.</w:t>
      </w:r>
    </w:p>
    <w:p>
      <w:pPr>
        <w:spacing w:after="0"/>
        <w:ind w:left="0"/>
        <w:jc w:val="both"/>
      </w:pP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1 қосымша                </w:t>
      </w:r>
    </w:p>
    <w:p>
      <w:pPr>
        <w:spacing w:after="0"/>
        <w:ind w:left="0"/>
        <w:jc w:val="both"/>
      </w:pPr>
      <w:r>
        <w:rPr>
          <w:rFonts w:ascii="Times New Roman"/>
          <w:b/>
          <w:i w:val="false"/>
          <w:color w:val="000000"/>
          <w:sz w:val="28"/>
        </w:rPr>
        <w:t>№ 1 нысан</w:t>
      </w:r>
    </w:p>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күні_______________</w:t>
      </w:r>
    </w:p>
    <w:p>
      <w:pPr>
        <w:spacing w:after="0"/>
        <w:ind w:left="0"/>
        <w:jc w:val="left"/>
      </w:pPr>
      <w:r>
        <w:rPr>
          <w:rFonts w:ascii="Times New Roman"/>
          <w:b/>
          <w:i w:val="false"/>
          <w:color w:val="000000"/>
        </w:rPr>
        <w:t xml:space="preserve"> Көмек көрсету туралы сұрау</w:t>
      </w:r>
    </w:p>
    <w:p>
      <w:pPr>
        <w:spacing w:after="0"/>
        <w:ind w:left="0"/>
        <w:jc w:val="both"/>
      </w:pPr>
      <w:r>
        <w:rPr>
          <w:rFonts w:ascii="Times New Roman"/>
          <w:b w:val="false"/>
          <w:i w:val="false"/>
          <w:color w:val="000000"/>
          <w:sz w:val="28"/>
        </w:rPr>
        <w:t>      ____________(Сұратушы тараптың мемлекеті көрсетіледі) Үкіметі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келісімге сәйкес</w:t>
      </w:r>
      <w:r>
        <w:br/>
      </w:r>
      <w:r>
        <w:rPr>
          <w:rFonts w:ascii="Times New Roman"/>
          <w:b w:val="false"/>
          <w:i w:val="false"/>
          <w:color w:val="000000"/>
          <w:sz w:val="28"/>
        </w:rPr>
        <w:t>
___________ (көмек сұралатын Тараптың мемлекеті көрсетіледі) Үкіметіне ______________(Сұратушы тараптың мемлекетінің аумағында болған төтенше жағдай түрі көрсетіледі) байланысты көмек көрсету туралы өтініш білдіреді.</w:t>
      </w:r>
    </w:p>
    <w:p>
      <w:pPr>
        <w:spacing w:after="0"/>
        <w:ind w:left="0"/>
        <w:jc w:val="left"/>
      </w:pPr>
      <w:r>
        <w:rPr>
          <w:rFonts w:ascii="Times New Roman"/>
          <w:b/>
          <w:i w:val="false"/>
          <w:color w:val="000000"/>
        </w:rPr>
        <w:t xml:space="preserve"> Болған төтенше жағдай туралы ақпарат</w:t>
      </w:r>
    </w:p>
    <w:p>
      <w:pPr>
        <w:spacing w:after="0"/>
        <w:ind w:left="0"/>
        <w:jc w:val="both"/>
      </w:pPr>
      <w:r>
        <w:rPr>
          <w:rFonts w:ascii="Times New Roman"/>
          <w:b w:val="false"/>
          <w:i w:val="false"/>
          <w:color w:val="000000"/>
          <w:sz w:val="28"/>
        </w:rPr>
        <w:t>Орны:</w:t>
      </w:r>
      <w:r>
        <w:br/>
      </w:r>
      <w:r>
        <w:rPr>
          <w:rFonts w:ascii="Times New Roman"/>
          <w:b w:val="false"/>
          <w:i w:val="false"/>
          <w:color w:val="000000"/>
          <w:sz w:val="28"/>
        </w:rPr>
        <w:t>
(төтенше жағдай болған жер көрсетіледі)</w:t>
      </w:r>
    </w:p>
    <w:p>
      <w:pPr>
        <w:spacing w:after="0"/>
        <w:ind w:left="0"/>
        <w:jc w:val="both"/>
      </w:pPr>
      <w:r>
        <w:rPr>
          <w:rFonts w:ascii="Times New Roman"/>
          <w:b w:val="false"/>
          <w:i w:val="false"/>
          <w:color w:val="000000"/>
          <w:sz w:val="28"/>
        </w:rPr>
        <w:t>Уақыты:</w:t>
      </w:r>
      <w:r>
        <w:br/>
      </w:r>
      <w:r>
        <w:rPr>
          <w:rFonts w:ascii="Times New Roman"/>
          <w:b w:val="false"/>
          <w:i w:val="false"/>
          <w:color w:val="000000"/>
          <w:sz w:val="28"/>
        </w:rPr>
        <w:t>
(төтенше жағдай болған кездегі нақты жергілікті уақыт көрсетіледі)</w:t>
      </w:r>
    </w:p>
    <w:p>
      <w:pPr>
        <w:spacing w:after="0"/>
        <w:ind w:left="0"/>
        <w:jc w:val="both"/>
      </w:pPr>
      <w:r>
        <w:rPr>
          <w:rFonts w:ascii="Times New Roman"/>
          <w:b w:val="false"/>
          <w:i w:val="false"/>
          <w:color w:val="000000"/>
          <w:sz w:val="28"/>
        </w:rPr>
        <w:t>Сипаты:</w:t>
      </w:r>
      <w:r>
        <w:br/>
      </w:r>
      <w:r>
        <w:rPr>
          <w:rFonts w:ascii="Times New Roman"/>
          <w:b w:val="false"/>
          <w:i w:val="false"/>
          <w:color w:val="000000"/>
          <w:sz w:val="28"/>
        </w:rPr>
        <w:t>
(төтенше жағдайдың түрі және оған тән сипаттық ерекшеліктері көрсетіледі)</w:t>
      </w:r>
    </w:p>
    <w:p>
      <w:pPr>
        <w:spacing w:after="0"/>
        <w:ind w:left="0"/>
        <w:jc w:val="both"/>
      </w:pPr>
      <w:r>
        <w:rPr>
          <w:rFonts w:ascii="Times New Roman"/>
          <w:b w:val="false"/>
          <w:i w:val="false"/>
          <w:color w:val="000000"/>
          <w:sz w:val="28"/>
        </w:rPr>
        <w:t>Ауқымы:</w:t>
      </w:r>
      <w:r>
        <w:br/>
      </w:r>
      <w:r>
        <w:rPr>
          <w:rFonts w:ascii="Times New Roman"/>
          <w:b w:val="false"/>
          <w:i w:val="false"/>
          <w:color w:val="000000"/>
          <w:sz w:val="28"/>
        </w:rPr>
        <w:t>
(қаза тапқандар мен зардап шеккендердің, қираған ғимараттардың болжамды саны және төтенше жағдай туралы басқа ақпарат көрсетіледі)</w:t>
      </w:r>
    </w:p>
    <w:p>
      <w:pPr>
        <w:spacing w:after="0"/>
        <w:ind w:left="0"/>
        <w:jc w:val="both"/>
      </w:pPr>
      <w:r>
        <w:rPr>
          <w:rFonts w:ascii="Times New Roman"/>
          <w:b w:val="false"/>
          <w:i w:val="false"/>
          <w:color w:val="000000"/>
          <w:sz w:val="28"/>
        </w:rPr>
        <w:t>Жай-күйі:</w:t>
      </w:r>
      <w:r>
        <w:br/>
      </w:r>
      <w:r>
        <w:rPr>
          <w:rFonts w:ascii="Times New Roman"/>
          <w:b w:val="false"/>
          <w:i w:val="false"/>
          <w:color w:val="000000"/>
          <w:sz w:val="28"/>
        </w:rPr>
        <w:t>
(төтенше жағдайдың даму үрдісі, төтенше жағдайдың қайталама факторының күтілетін-күтілмейтіні; Сұратушы тараптың қолданған іс-әрекеттері; төтенше жағдайды жою бойынша жүзеге асырылатын іс-шаралар көрсетіледі, сондай-ақ басқа Тараптар көрсеткен көмек туралы ақпарат беріледі)</w:t>
      </w:r>
    </w:p>
    <w:p>
      <w:pPr>
        <w:spacing w:after="0"/>
        <w:ind w:left="0"/>
        <w:jc w:val="both"/>
      </w:pPr>
      <w:r>
        <w:rPr>
          <w:rFonts w:ascii="Times New Roman"/>
          <w:b w:val="false"/>
          <w:i w:val="false"/>
          <w:color w:val="000000"/>
          <w:sz w:val="28"/>
        </w:rPr>
        <w:t>Көмек басымдылықтары:</w:t>
      </w:r>
      <w:r>
        <w:br/>
      </w:r>
      <w:r>
        <w:rPr>
          <w:rFonts w:ascii="Times New Roman"/>
          <w:b w:val="false"/>
          <w:i w:val="false"/>
          <w:color w:val="000000"/>
          <w:sz w:val="28"/>
        </w:rPr>
        <w:t>
(Сұратушы тарап мұқтаж болып отырған көмек түрі (авариялық-құтқару немесе іздестіру-құтқару жұмыстарын жүргізу, ізгілік жүгін жеткізу), зардап шеккен халықтың арасында бөлу үшін қажетті қамтамасыз ету материалдарының тізбесі көрсетіледі)</w:t>
      </w:r>
    </w:p>
    <w:p>
      <w:pPr>
        <w:spacing w:after="0"/>
        <w:ind w:left="0"/>
        <w:jc w:val="both"/>
      </w:pPr>
      <w:r>
        <w:rPr>
          <w:rFonts w:ascii="Times New Roman"/>
          <w:b w:val="false"/>
          <w:i/>
          <w:color w:val="000000"/>
          <w:sz w:val="28"/>
        </w:rPr>
        <w:t>Уәкілетті адамның лауазымы                       Қолы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2 қосымша                  </w:t>
      </w:r>
    </w:p>
    <w:p>
      <w:pPr>
        <w:spacing w:after="0"/>
        <w:ind w:left="0"/>
        <w:jc w:val="both"/>
      </w:pPr>
      <w:r>
        <w:rPr>
          <w:rFonts w:ascii="Times New Roman"/>
          <w:b/>
          <w:i w:val="false"/>
          <w:color w:val="000000"/>
          <w:sz w:val="28"/>
        </w:rPr>
        <w:t>№ 2-нысан</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күні_________</w:t>
      </w:r>
    </w:p>
    <w:p>
      <w:pPr>
        <w:spacing w:after="0"/>
        <w:ind w:left="0"/>
        <w:jc w:val="left"/>
      </w:pPr>
      <w:r>
        <w:rPr>
          <w:rFonts w:ascii="Times New Roman"/>
          <w:b/>
          <w:i w:val="false"/>
          <w:color w:val="000000"/>
        </w:rPr>
        <w:t xml:space="preserve"> Көмек көрсету туралы сұрауға жауап</w:t>
      </w:r>
    </w:p>
    <w:p>
      <w:pPr>
        <w:spacing w:after="0"/>
        <w:ind w:left="0"/>
        <w:jc w:val="both"/>
      </w:pPr>
      <w:r>
        <w:rPr>
          <w:rFonts w:ascii="Times New Roman"/>
          <w:b w:val="false"/>
          <w:i w:val="false"/>
          <w:color w:val="000000"/>
          <w:sz w:val="28"/>
        </w:rPr>
        <w:t>__________________ (көмек сұралған Тараптың мемлекеті көрсетіледі) Үкіметі _________________ (Сұратушы тараптың мемлекеті көрсетіледі)</w:t>
      </w:r>
      <w:r>
        <w:br/>
      </w:r>
      <w:r>
        <w:rPr>
          <w:rFonts w:ascii="Times New Roman"/>
          <w:b w:val="false"/>
          <w:i w:val="false"/>
          <w:color w:val="000000"/>
          <w:sz w:val="28"/>
        </w:rPr>
        <w:t>
Үкіметінің ______________(Сұратушы тарап мемлекетінің аумағында болған төтенше жағдай түрі көрсетіледі) байланысты көмек көрсету туралы сұратылған өтінішін қарап:</w:t>
      </w:r>
      <w:r>
        <w:br/>
      </w:r>
      <w:r>
        <w:rPr>
          <w:rFonts w:ascii="Times New Roman"/>
          <w:b w:val="false"/>
          <w:i w:val="false"/>
          <w:color w:val="000000"/>
          <w:sz w:val="28"/>
        </w:rPr>
        <w:t>
</w:t>
      </w:r>
      <w:r>
        <w:rPr>
          <w:rFonts w:ascii="Times New Roman"/>
          <w:b/>
          <w:i w:val="false"/>
          <w:color w:val="000000"/>
          <w:sz w:val="28"/>
        </w:rPr>
        <w:t>      1-н</w:t>
      </w:r>
      <w:r>
        <w:rPr>
          <w:rFonts w:ascii="Times New Roman"/>
          <w:b/>
          <w:i w:val="false"/>
          <w:color w:val="000000"/>
          <w:sz w:val="28"/>
        </w:rPr>
        <w:t>ұ</w:t>
      </w:r>
      <w:r>
        <w:rPr>
          <w:rFonts w:ascii="Times New Roman"/>
          <w:b/>
          <w:i w:val="false"/>
          <w:color w:val="000000"/>
          <w:sz w:val="28"/>
        </w:rPr>
        <w:t>с</w:t>
      </w:r>
      <w:r>
        <w:rPr>
          <w:rFonts w:ascii="Times New Roman"/>
          <w:b/>
          <w:i w:val="false"/>
          <w:color w:val="000000"/>
          <w:sz w:val="28"/>
        </w:rPr>
        <w:t>қ</w:t>
      </w:r>
      <w:r>
        <w:rPr>
          <w:rFonts w:ascii="Times New Roman"/>
          <w:b/>
          <w:i w:val="false"/>
          <w:color w:val="000000"/>
          <w:sz w:val="28"/>
        </w:rPr>
        <w:t xml:space="preserve">а: </w:t>
      </w:r>
      <w:r>
        <w:rPr>
          <w:rFonts w:ascii="Times New Roman"/>
          <w:b w:val="false"/>
          <w:i w:val="false"/>
          <w:color w:val="000000"/>
          <w:sz w:val="28"/>
        </w:rPr>
        <w:t>авариялық-құтқару немесе басқа да шұғыл жұмыстарды жүргізу үшін көмек көрсету жөніндегі топты жіберу, қамтамасыз ету материалдарын (тізбе) жіберу түрінде көмек көрсетуге (өтеусіз негізде немесе көмек көрсету бойынша шығыстарды өтеу арқылы) дайын (көмектің көлемі, оны ұсыну тәртібі немесе төтенше жағдайды жоюдағы көмектің сұрау салынатын өзге нысаны көрсетіледі);</w:t>
      </w:r>
      <w:r>
        <w:br/>
      </w:r>
      <w:r>
        <w:rPr>
          <w:rFonts w:ascii="Times New Roman"/>
          <w:b w:val="false"/>
          <w:i w:val="false"/>
          <w:color w:val="000000"/>
          <w:sz w:val="28"/>
        </w:rPr>
        <w:t>
</w:t>
      </w:r>
      <w:r>
        <w:rPr>
          <w:rFonts w:ascii="Times New Roman"/>
          <w:b/>
          <w:i w:val="false"/>
          <w:color w:val="000000"/>
          <w:sz w:val="28"/>
        </w:rPr>
        <w:t>      2-н</w:t>
      </w:r>
      <w:r>
        <w:rPr>
          <w:rFonts w:ascii="Times New Roman"/>
          <w:b/>
          <w:i w:val="false"/>
          <w:color w:val="000000"/>
          <w:sz w:val="28"/>
        </w:rPr>
        <w:t>ұ</w:t>
      </w:r>
      <w:r>
        <w:rPr>
          <w:rFonts w:ascii="Times New Roman"/>
          <w:b/>
          <w:i w:val="false"/>
          <w:color w:val="000000"/>
          <w:sz w:val="28"/>
        </w:rPr>
        <w:t>с</w:t>
      </w:r>
      <w:r>
        <w:rPr>
          <w:rFonts w:ascii="Times New Roman"/>
          <w:b/>
          <w:i w:val="false"/>
          <w:color w:val="000000"/>
          <w:sz w:val="28"/>
        </w:rPr>
        <w:t>қ</w:t>
      </w:r>
      <w:r>
        <w:rPr>
          <w:rFonts w:ascii="Times New Roman"/>
          <w:b/>
          <w:i w:val="false"/>
          <w:color w:val="000000"/>
          <w:sz w:val="28"/>
        </w:rPr>
        <w:t xml:space="preserve">а: </w:t>
      </w:r>
      <w:r>
        <w:rPr>
          <w:rFonts w:ascii="Times New Roman"/>
          <w:b w:val="false"/>
          <w:i w:val="false"/>
          <w:color w:val="000000"/>
          <w:sz w:val="28"/>
        </w:rPr>
        <w:t>сұратылатын көмекті көрсетуге мүмкіндік жоқ екенін хабарлайды.</w:t>
      </w:r>
    </w:p>
    <w:p>
      <w:pPr>
        <w:spacing w:after="0"/>
        <w:ind w:left="0"/>
        <w:jc w:val="both"/>
      </w:pPr>
      <w:r>
        <w:rPr>
          <w:rFonts w:ascii="Times New Roman"/>
          <w:b w:val="false"/>
          <w:i/>
          <w:color w:val="000000"/>
          <w:sz w:val="28"/>
        </w:rPr>
        <w:t>Уәкілетті адамның лауазымы                       Қолы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3 қосымша                    </w:t>
      </w:r>
    </w:p>
    <w:p>
      <w:pPr>
        <w:spacing w:after="0"/>
        <w:ind w:left="0"/>
        <w:jc w:val="both"/>
      </w:pPr>
      <w:r>
        <w:rPr>
          <w:rFonts w:ascii="Times New Roman"/>
          <w:b/>
          <w:i w:val="false"/>
          <w:color w:val="000000"/>
          <w:sz w:val="28"/>
        </w:rPr>
        <w:t>№ 3 нысан</w:t>
      </w:r>
    </w:p>
    <w:p>
      <w:pPr>
        <w:spacing w:after="0"/>
        <w:ind w:left="0"/>
        <w:jc w:val="both"/>
      </w:pPr>
      <w:r>
        <w:rPr>
          <w:rFonts w:ascii="Times New Roman"/>
          <w:b w:val="false"/>
          <w:i w:val="false"/>
          <w:color w:val="000000"/>
          <w:sz w:val="28"/>
        </w:rPr>
        <w:t>№ ________</w:t>
      </w:r>
      <w:r>
        <w:br/>
      </w:r>
      <w:r>
        <w:rPr>
          <w:rFonts w:ascii="Times New Roman"/>
          <w:b w:val="false"/>
          <w:i w:val="false"/>
          <w:color w:val="000000"/>
          <w:sz w:val="28"/>
        </w:rPr>
        <w:t>
күні ________</w:t>
      </w:r>
    </w:p>
    <w:p>
      <w:pPr>
        <w:spacing w:after="0"/>
        <w:ind w:left="0"/>
        <w:jc w:val="left"/>
      </w:pPr>
      <w:r>
        <w:rPr>
          <w:rFonts w:ascii="Times New Roman"/>
          <w:b/>
          <w:i w:val="false"/>
          <w:color w:val="000000"/>
        </w:rPr>
        <w:t xml:space="preserve"> Төтенше жағдай туралы хабарлама</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келісімнің 3-бабының 4-тармағына сәйкес _______________ аумағына (хабардар етілетін Тараптың мемлекеті көрсетіледі) өз әсерін тигізуі мүмкін ________________ (төтенше жағдай түрі көрсетіледі) болғаны туралы хабарлаймыз.</w:t>
      </w:r>
    </w:p>
    <w:p>
      <w:pPr>
        <w:spacing w:after="0"/>
        <w:ind w:left="0"/>
        <w:jc w:val="left"/>
      </w:pPr>
      <w:r>
        <w:rPr>
          <w:rFonts w:ascii="Times New Roman"/>
          <w:b/>
          <w:i w:val="false"/>
          <w:color w:val="000000"/>
        </w:rPr>
        <w:t xml:space="preserve"> Орын алған төтенше жағдай туралы ақпарат</w:t>
      </w:r>
    </w:p>
    <w:p>
      <w:pPr>
        <w:spacing w:after="0"/>
        <w:ind w:left="0"/>
        <w:jc w:val="both"/>
      </w:pPr>
      <w:r>
        <w:rPr>
          <w:rFonts w:ascii="Times New Roman"/>
          <w:b w:val="false"/>
          <w:i w:val="false"/>
          <w:color w:val="000000"/>
          <w:sz w:val="28"/>
        </w:rPr>
        <w:t>Орны:</w:t>
      </w:r>
      <w:r>
        <w:br/>
      </w:r>
      <w:r>
        <w:rPr>
          <w:rFonts w:ascii="Times New Roman"/>
          <w:b w:val="false"/>
          <w:i w:val="false"/>
          <w:color w:val="000000"/>
          <w:sz w:val="28"/>
        </w:rPr>
        <w:t>
(төтенше жағдай болған жер көрсетіледі)</w:t>
      </w:r>
    </w:p>
    <w:p>
      <w:pPr>
        <w:spacing w:after="0"/>
        <w:ind w:left="0"/>
        <w:jc w:val="both"/>
      </w:pPr>
      <w:r>
        <w:rPr>
          <w:rFonts w:ascii="Times New Roman"/>
          <w:b w:val="false"/>
          <w:i w:val="false"/>
          <w:color w:val="000000"/>
          <w:sz w:val="28"/>
        </w:rPr>
        <w:t>Уақыты:</w:t>
      </w:r>
      <w:r>
        <w:br/>
      </w:r>
      <w:r>
        <w:rPr>
          <w:rFonts w:ascii="Times New Roman"/>
          <w:b w:val="false"/>
          <w:i w:val="false"/>
          <w:color w:val="000000"/>
          <w:sz w:val="28"/>
        </w:rPr>
        <w:t>
(төтенше жағдай болған кездегі нақты жергілікті уақыт көрсетіледі)</w:t>
      </w:r>
    </w:p>
    <w:p>
      <w:pPr>
        <w:spacing w:after="0"/>
        <w:ind w:left="0"/>
        <w:jc w:val="both"/>
      </w:pPr>
      <w:r>
        <w:rPr>
          <w:rFonts w:ascii="Times New Roman"/>
          <w:b w:val="false"/>
          <w:i w:val="false"/>
          <w:color w:val="000000"/>
          <w:sz w:val="28"/>
        </w:rPr>
        <w:t>Сипаты:</w:t>
      </w:r>
      <w:r>
        <w:br/>
      </w:r>
      <w:r>
        <w:rPr>
          <w:rFonts w:ascii="Times New Roman"/>
          <w:b w:val="false"/>
          <w:i w:val="false"/>
          <w:color w:val="000000"/>
          <w:sz w:val="28"/>
        </w:rPr>
        <w:t>
(төтенше жағдайдың түрі және оған тән сипаттық ерекшеліктер көрсетіледі)</w:t>
      </w:r>
    </w:p>
    <w:p>
      <w:pPr>
        <w:spacing w:after="0"/>
        <w:ind w:left="0"/>
        <w:jc w:val="both"/>
      </w:pPr>
      <w:r>
        <w:rPr>
          <w:rFonts w:ascii="Times New Roman"/>
          <w:b w:val="false"/>
          <w:i w:val="false"/>
          <w:color w:val="000000"/>
          <w:sz w:val="28"/>
        </w:rPr>
        <w:t>Ауқымы:</w:t>
      </w:r>
      <w:r>
        <w:br/>
      </w:r>
      <w:r>
        <w:rPr>
          <w:rFonts w:ascii="Times New Roman"/>
          <w:b w:val="false"/>
          <w:i w:val="false"/>
          <w:color w:val="000000"/>
          <w:sz w:val="28"/>
        </w:rPr>
        <w:t>
(қаза тапқандар мен зардап шеккендердің, қираған ғимараттардың болжамды саны және төтенше жағдайдың салдары туралы басқа да ақпарат көрсетіледі)</w:t>
      </w:r>
    </w:p>
    <w:p>
      <w:pPr>
        <w:spacing w:after="0"/>
        <w:ind w:left="0"/>
        <w:jc w:val="both"/>
      </w:pPr>
      <w:r>
        <w:rPr>
          <w:rFonts w:ascii="Times New Roman"/>
          <w:b w:val="false"/>
          <w:i w:val="false"/>
          <w:color w:val="000000"/>
          <w:sz w:val="28"/>
        </w:rPr>
        <w:t>Жай-күйі:</w:t>
      </w:r>
      <w:r>
        <w:br/>
      </w:r>
      <w:r>
        <w:rPr>
          <w:rFonts w:ascii="Times New Roman"/>
          <w:b w:val="false"/>
          <w:i w:val="false"/>
          <w:color w:val="000000"/>
          <w:sz w:val="28"/>
        </w:rPr>
        <w:t>
(төтенше жағдайдың даму үрдісі; төтенше жағдайдың қайталама факторларының күтілетін-күтілмейтіні; Сұратушы Тараптың қолданған іс-әрекеттері, төтенше жағдайды жою бойынша жүзеге асырылатын іс-шаралар көрсетіледі, сондай-ақ басқа Тараптар көрсеткен көмек туралы ақпарат беріледі)</w:t>
      </w:r>
    </w:p>
    <w:p>
      <w:pPr>
        <w:spacing w:after="0"/>
        <w:ind w:left="0"/>
        <w:jc w:val="both"/>
      </w:pPr>
      <w:r>
        <w:rPr>
          <w:rFonts w:ascii="Times New Roman"/>
          <w:b w:val="false"/>
          <w:i/>
          <w:color w:val="000000"/>
          <w:sz w:val="28"/>
        </w:rPr>
        <w:t>Уәкілетті адамның лауазымы                         Қолы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4 қосымша                   </w:t>
      </w:r>
    </w:p>
    <w:p>
      <w:pPr>
        <w:spacing w:after="0"/>
        <w:ind w:left="0"/>
        <w:jc w:val="both"/>
      </w:pPr>
      <w:r>
        <w:rPr>
          <w:rFonts w:ascii="Times New Roman"/>
          <w:b/>
          <w:i w:val="false"/>
          <w:color w:val="000000"/>
          <w:sz w:val="28"/>
        </w:rPr>
        <w:t>№ 4 нысан</w:t>
      </w:r>
    </w:p>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
күні _________</w:t>
      </w:r>
    </w:p>
    <w:p>
      <w:pPr>
        <w:spacing w:after="0"/>
        <w:ind w:left="0"/>
        <w:jc w:val="left"/>
      </w:pPr>
      <w:r>
        <w:rPr>
          <w:rFonts w:ascii="Times New Roman"/>
          <w:b/>
          <w:i w:val="false"/>
          <w:color w:val="000000"/>
        </w:rPr>
        <w:t xml:space="preserve"> Көмек көрсету жөніндегі топ жетекшісін</w:t>
      </w:r>
      <w:r>
        <w:br/>
      </w:r>
      <w:r>
        <w:rPr>
          <w:rFonts w:ascii="Times New Roman"/>
          <w:b/>
          <w:i w:val="false"/>
          <w:color w:val="000000"/>
        </w:rPr>
        <w:t>
тағайындау туралы куәлік</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келісімнің 7-бабының 1-тармағына сәйкес (адамның тегі, аты, әкесінің аты, паспорт деректері және лауазымы көрсетіледі) (төтенше жағдайдың түрі көрсетіледі) байланысты (Сұратушы тараптың мемлекеті көрсетіледі) көмек көрсетуге бара жатқан көмек көрсету жөніндегі топтың жетекшісі болып табылатынын куәландырамыз.</w:t>
      </w:r>
    </w:p>
    <w:p>
      <w:pPr>
        <w:spacing w:after="0"/>
        <w:ind w:left="0"/>
        <w:jc w:val="both"/>
      </w:pPr>
      <w:r>
        <w:rPr>
          <w:rFonts w:ascii="Times New Roman"/>
          <w:b w:val="false"/>
          <w:i/>
          <w:color w:val="000000"/>
          <w:sz w:val="28"/>
        </w:rPr>
        <w:t>Құзыретті органның уәкілетті</w:t>
      </w:r>
      <w:r>
        <w:br/>
      </w:r>
      <w:r>
        <w:rPr>
          <w:rFonts w:ascii="Times New Roman"/>
          <w:b w:val="false"/>
          <w:i w:val="false"/>
          <w:color w:val="000000"/>
          <w:sz w:val="28"/>
        </w:rPr>
        <w:t>
</w:t>
      </w:r>
      <w:r>
        <w:rPr>
          <w:rFonts w:ascii="Times New Roman"/>
          <w:b w:val="false"/>
          <w:i/>
          <w:color w:val="000000"/>
          <w:sz w:val="28"/>
        </w:rPr>
        <w:t>адамының лауазымы                             Қолы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5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нысан</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күні _______</w:t>
      </w:r>
    </w:p>
    <w:p>
      <w:pPr>
        <w:spacing w:after="0"/>
        <w:ind w:left="0"/>
        <w:jc w:val="left"/>
      </w:pPr>
      <w:r>
        <w:rPr>
          <w:rFonts w:ascii="Times New Roman"/>
          <w:b/>
          <w:i w:val="false"/>
          <w:color w:val="000000"/>
        </w:rPr>
        <w:t xml:space="preserve"> Көмек көрсету жөніндегі топ мүшелерінің тізімі</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келісімнің 7-бабының 1-тармағына сәйкес ___________(Сұратушы тарап мемлекетінің немесе транзит мемлекетінің шекарасын кесіп өту болжанатын күн мен уақыт көрсетіледі)_______________ (халықаралық қатынас үшін ашық өткізу пункті көрсетіледі)</w:t>
      </w:r>
      <w:r>
        <w:br/>
      </w:r>
      <w:r>
        <w:rPr>
          <w:rFonts w:ascii="Times New Roman"/>
          <w:b w:val="false"/>
          <w:i w:val="false"/>
          <w:color w:val="000000"/>
          <w:sz w:val="28"/>
        </w:rPr>
        <w:t>
      мынадай құрамдағы көмек көрсету жөніндегі топтың шекараны кесіп өтуі жоспарланып отырғанын хабарлаймыз.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933"/>
        <w:gridCol w:w="4013"/>
        <w:gridCol w:w="35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деректері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Құзыретті органның уәкілетті</w:t>
      </w:r>
      <w:r>
        <w:br/>
      </w:r>
      <w:r>
        <w:rPr>
          <w:rFonts w:ascii="Times New Roman"/>
          <w:b w:val="false"/>
          <w:i w:val="false"/>
          <w:color w:val="000000"/>
          <w:sz w:val="28"/>
        </w:rPr>
        <w:t>
</w:t>
      </w:r>
      <w:r>
        <w:rPr>
          <w:rFonts w:ascii="Times New Roman"/>
          <w:b w:val="false"/>
          <w:i/>
          <w:color w:val="000000"/>
          <w:sz w:val="28"/>
        </w:rPr>
        <w:t>адамының лауазымы                                     Қолы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6 қосымша                   </w:t>
      </w:r>
    </w:p>
    <w:p>
      <w:pPr>
        <w:spacing w:after="0"/>
        <w:ind w:left="0"/>
        <w:jc w:val="both"/>
      </w:pPr>
      <w:r>
        <w:rPr>
          <w:rFonts w:ascii="Times New Roman"/>
          <w:b/>
          <w:i w:val="false"/>
          <w:color w:val="000000"/>
          <w:sz w:val="28"/>
        </w:rPr>
        <w:t>№ 6 нысан</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күні</w:t>
      </w:r>
      <w:r>
        <w:rPr>
          <w:rFonts w:ascii="Times New Roman"/>
          <w:b/>
          <w:i w:val="false"/>
          <w:color w:val="000000"/>
          <w:sz w:val="28"/>
        </w:rPr>
        <w:t xml:space="preserve"> ______</w:t>
      </w:r>
    </w:p>
    <w:p>
      <w:pPr>
        <w:spacing w:after="0"/>
        <w:ind w:left="0"/>
        <w:jc w:val="left"/>
      </w:pPr>
      <w:r>
        <w:rPr>
          <w:rFonts w:ascii="Times New Roman"/>
          <w:b/>
          <w:i w:val="false"/>
          <w:color w:val="000000"/>
        </w:rPr>
        <w:t xml:space="preserve"> Көмек көрсету жөніндегі топтың құрамы, жарақтарды, қамтамасыз ету материалдарын әкелу немесе әкету туралы хабарлама</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келісімнің 9-бабының 2-тармағына сәйкес:</w:t>
      </w:r>
      <w:r>
        <w:br/>
      </w:r>
      <w:r>
        <w:rPr>
          <w:rFonts w:ascii="Times New Roman"/>
          <w:b w:val="false"/>
          <w:i w:val="false"/>
          <w:color w:val="000000"/>
          <w:sz w:val="28"/>
        </w:rPr>
        <w:t>
</w:t>
      </w:r>
      <w:r>
        <w:rPr>
          <w:rFonts w:ascii="Times New Roman"/>
          <w:b/>
          <w:i w:val="false"/>
          <w:color w:val="000000"/>
          <w:sz w:val="28"/>
        </w:rPr>
        <w:t>      1-нұс</w:t>
      </w:r>
      <w:r>
        <w:rPr>
          <w:rFonts w:ascii="Times New Roman"/>
          <w:b/>
          <w:i w:val="false"/>
          <w:color w:val="000000"/>
          <w:sz w:val="28"/>
        </w:rPr>
        <w:t>қ</w:t>
      </w:r>
      <w:r>
        <w:rPr>
          <w:rFonts w:ascii="Times New Roman"/>
          <w:b/>
          <w:i w:val="false"/>
          <w:color w:val="000000"/>
          <w:sz w:val="28"/>
        </w:rPr>
        <w:t>а (</w:t>
      </w:r>
      <w:r>
        <w:rPr>
          <w:rFonts w:ascii="Times New Roman"/>
          <w:b/>
          <w:i w:val="false"/>
          <w:color w:val="000000"/>
          <w:sz w:val="28"/>
        </w:rPr>
        <w:t>ә</w:t>
      </w:r>
      <w:r>
        <w:rPr>
          <w:rFonts w:ascii="Times New Roman"/>
          <w:b/>
          <w:i w:val="false"/>
          <w:color w:val="000000"/>
          <w:sz w:val="28"/>
        </w:rPr>
        <w:t xml:space="preserve">келген кезде):_________ </w:t>
      </w:r>
      <w:r>
        <w:rPr>
          <w:rFonts w:ascii="Times New Roman"/>
          <w:b w:val="false"/>
          <w:i w:val="false"/>
          <w:color w:val="000000"/>
          <w:sz w:val="28"/>
        </w:rPr>
        <w:t>(Сұратушы тараптың мемлекеті көрсетіледі) көмек көрсету мақсатында мынадай құрамдағы көмек көрсету жөніндегі топтың баратынын:</w:t>
      </w:r>
      <w:r>
        <w:br/>
      </w:r>
      <w:r>
        <w:rPr>
          <w:rFonts w:ascii="Times New Roman"/>
          <w:b w:val="false"/>
          <w:i w:val="false"/>
          <w:color w:val="000000"/>
          <w:sz w:val="28"/>
        </w:rPr>
        <w:t>
</w:t>
      </w:r>
      <w:r>
        <w:rPr>
          <w:rFonts w:ascii="Times New Roman"/>
          <w:b/>
          <w:i w:val="false"/>
          <w:color w:val="000000"/>
          <w:sz w:val="28"/>
        </w:rPr>
        <w:t>      2-н</w:t>
      </w:r>
      <w:r>
        <w:rPr>
          <w:rFonts w:ascii="Times New Roman"/>
          <w:b/>
          <w:i w:val="false"/>
          <w:color w:val="000000"/>
          <w:sz w:val="28"/>
        </w:rPr>
        <w:t>ұ</w:t>
      </w:r>
      <w:r>
        <w:rPr>
          <w:rFonts w:ascii="Times New Roman"/>
          <w:b/>
          <w:i w:val="false"/>
          <w:color w:val="000000"/>
          <w:sz w:val="28"/>
        </w:rPr>
        <w:t>с</w:t>
      </w:r>
      <w:r>
        <w:rPr>
          <w:rFonts w:ascii="Times New Roman"/>
          <w:b/>
          <w:i w:val="false"/>
          <w:color w:val="000000"/>
          <w:sz w:val="28"/>
        </w:rPr>
        <w:t>қ</w:t>
      </w:r>
      <w:r>
        <w:rPr>
          <w:rFonts w:ascii="Times New Roman"/>
          <w:b/>
          <w:i w:val="false"/>
          <w:color w:val="000000"/>
          <w:sz w:val="28"/>
        </w:rPr>
        <w:t>а (</w:t>
      </w:r>
      <w:r>
        <w:rPr>
          <w:rFonts w:ascii="Times New Roman"/>
          <w:b/>
          <w:i w:val="false"/>
          <w:color w:val="000000"/>
          <w:sz w:val="28"/>
        </w:rPr>
        <w:t>ә</w:t>
      </w:r>
      <w:r>
        <w:rPr>
          <w:rFonts w:ascii="Times New Roman"/>
          <w:b/>
          <w:i w:val="false"/>
          <w:color w:val="000000"/>
          <w:sz w:val="28"/>
        </w:rPr>
        <w:t>кеткен кезде):____________</w:t>
      </w:r>
      <w:r>
        <w:rPr>
          <w:rFonts w:ascii="Times New Roman"/>
          <w:b w:val="false"/>
          <w:i w:val="false"/>
          <w:color w:val="000000"/>
          <w:sz w:val="28"/>
        </w:rPr>
        <w:t>(Сұратушы тараптың мемлекеті көрсетіледі) көмек көрсету нәтижелері бойынша мына құрамдағы көмек көрсету жөніндегі топтың баратынын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213"/>
        <w:gridCol w:w="3533"/>
        <w:gridCol w:w="37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деректері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 жарақтар мен қамтамасыз ету материалдарының оңайлатылған түрде және басым тәртіппен кедендік ресімделуін қамтамасыз етуді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733"/>
        <w:gridCol w:w="2273"/>
        <w:gridCol w:w="1853"/>
        <w:gridCol w:w="24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Жарақтар мен қамтамасыз ету материалдарының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Құзыретті органның</w:t>
      </w:r>
      <w:r>
        <w:br/>
      </w:r>
      <w:r>
        <w:rPr>
          <w:rFonts w:ascii="Times New Roman"/>
          <w:b w:val="false"/>
          <w:i w:val="false"/>
          <w:color w:val="000000"/>
          <w:sz w:val="28"/>
        </w:rPr>
        <w:t>
</w:t>
      </w:r>
      <w:r>
        <w:rPr>
          <w:rFonts w:ascii="Times New Roman"/>
          <w:b w:val="false"/>
          <w:i/>
          <w:color w:val="000000"/>
          <w:sz w:val="28"/>
        </w:rPr>
        <w:t>уәкілетті адамының лауазымы                           Қолы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7 қосымша                   </w:t>
      </w:r>
    </w:p>
    <w:p>
      <w:pPr>
        <w:spacing w:after="0"/>
        <w:ind w:left="0"/>
        <w:jc w:val="both"/>
      </w:pPr>
      <w:r>
        <w:rPr>
          <w:rFonts w:ascii="Times New Roman"/>
          <w:b/>
          <w:i w:val="false"/>
          <w:color w:val="000000"/>
          <w:sz w:val="28"/>
        </w:rPr>
        <w:t>№ 7</w:t>
      </w:r>
      <w:r>
        <w:rPr>
          <w:rFonts w:ascii="Times New Roman"/>
          <w:b w:val="false"/>
          <w:i w:val="false"/>
          <w:color w:val="000000"/>
          <w:sz w:val="28"/>
        </w:rPr>
        <w:t> </w:t>
      </w:r>
      <w:r>
        <w:rPr>
          <w:rFonts w:ascii="Times New Roman"/>
          <w:b/>
          <w:i w:val="false"/>
          <w:color w:val="000000"/>
          <w:sz w:val="28"/>
        </w:rPr>
        <w:t>нысан</w:t>
      </w:r>
    </w:p>
    <w:p>
      <w:pPr>
        <w:spacing w:after="0"/>
        <w:ind w:left="0"/>
        <w:jc w:val="left"/>
      </w:pPr>
      <w:r>
        <w:rPr>
          <w:rFonts w:ascii="Times New Roman"/>
          <w:b/>
          <w:i w:val="false"/>
          <w:color w:val="000000"/>
        </w:rPr>
        <w:t xml:space="preserve"> Құрамында есірткі құралдары мен психотроптық заттары бар медициналық препараттардың болуы туралы декларация</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келісімнің 9-бабына сәйкес осы Декларацияда:</w:t>
      </w:r>
      <w:r>
        <w:br/>
      </w:r>
      <w:r>
        <w:rPr>
          <w:rFonts w:ascii="Times New Roman"/>
          <w:b w:val="false"/>
          <w:i w:val="false"/>
          <w:color w:val="000000"/>
          <w:sz w:val="28"/>
        </w:rPr>
        <w:t>
</w:t>
      </w:r>
      <w:r>
        <w:rPr>
          <w:rFonts w:ascii="Times New Roman"/>
          <w:b/>
          <w:i w:val="false"/>
          <w:color w:val="000000"/>
          <w:sz w:val="28"/>
        </w:rPr>
        <w:t xml:space="preserve">      1-нұсқа (әкелген кезде): ____________ </w:t>
      </w:r>
      <w:r>
        <w:rPr>
          <w:rFonts w:ascii="Times New Roman"/>
          <w:b w:val="false"/>
          <w:i w:val="false"/>
          <w:color w:val="000000"/>
          <w:sz w:val="28"/>
        </w:rPr>
        <w:t>(төтенше жағдайдың түрі көрсетіледі) байланысты _______________ (Сұратушы тараптың мемлекеті көрсетіледі) зардап шеккен халқына жедел медициналық көмек көрсету мақсатында көмек көрсету жөніндегі топта құрамында есірткі құралдары мен психотроптық заттар бар мынадай медициналық препараттардың/дәрілік заттардың бар екені мәлімделеді:</w:t>
      </w:r>
      <w:r>
        <w:br/>
      </w:r>
      <w:r>
        <w:rPr>
          <w:rFonts w:ascii="Times New Roman"/>
          <w:b w:val="false"/>
          <w:i w:val="false"/>
          <w:color w:val="000000"/>
          <w:sz w:val="28"/>
        </w:rPr>
        <w:t>
</w:t>
      </w:r>
      <w:r>
        <w:rPr>
          <w:rFonts w:ascii="Times New Roman"/>
          <w:b/>
          <w:i w:val="false"/>
          <w:color w:val="000000"/>
          <w:sz w:val="28"/>
        </w:rPr>
        <w:t>      2-н</w:t>
      </w:r>
      <w:r>
        <w:rPr>
          <w:rFonts w:ascii="Times New Roman"/>
          <w:b/>
          <w:i w:val="false"/>
          <w:color w:val="000000"/>
          <w:sz w:val="28"/>
        </w:rPr>
        <w:t>ұ</w:t>
      </w:r>
      <w:r>
        <w:rPr>
          <w:rFonts w:ascii="Times New Roman"/>
          <w:b/>
          <w:i w:val="false"/>
          <w:color w:val="000000"/>
          <w:sz w:val="28"/>
        </w:rPr>
        <w:t>с</w:t>
      </w:r>
      <w:r>
        <w:rPr>
          <w:rFonts w:ascii="Times New Roman"/>
          <w:b/>
          <w:i w:val="false"/>
          <w:color w:val="000000"/>
          <w:sz w:val="28"/>
        </w:rPr>
        <w:t>қ</w:t>
      </w:r>
      <w:r>
        <w:rPr>
          <w:rFonts w:ascii="Times New Roman"/>
          <w:b/>
          <w:i w:val="false"/>
          <w:color w:val="000000"/>
          <w:sz w:val="28"/>
        </w:rPr>
        <w:t>а (</w:t>
      </w:r>
      <w:r>
        <w:rPr>
          <w:rFonts w:ascii="Times New Roman"/>
          <w:b/>
          <w:i w:val="false"/>
          <w:color w:val="000000"/>
          <w:sz w:val="28"/>
        </w:rPr>
        <w:t>ә</w:t>
      </w:r>
      <w:r>
        <w:rPr>
          <w:rFonts w:ascii="Times New Roman"/>
          <w:b/>
          <w:i w:val="false"/>
          <w:color w:val="000000"/>
          <w:sz w:val="28"/>
        </w:rPr>
        <w:t xml:space="preserve">кеткен кезде): ______________ </w:t>
      </w:r>
      <w:r>
        <w:rPr>
          <w:rFonts w:ascii="Times New Roman"/>
          <w:b w:val="false"/>
          <w:i w:val="false"/>
          <w:color w:val="000000"/>
          <w:sz w:val="28"/>
        </w:rPr>
        <w:t>(төтенше жағдайдың түрі көрсетіледі) байланысты (Сұратушы тараптың мемлекеті көрсетіледі) зардап шеккен халқына жедел медициналық көмек көрсету нәтижелері бойынша көмек көрсету жөніндегі топта құрамында есірткі құралдары мен психотроптық заттар бар мынадай медициналық препараттардың/дәрілік заттардың бар екені мәлімделеді: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613"/>
        <w:gridCol w:w="3593"/>
        <w:gridCol w:w="2313"/>
        <w:gridCol w:w="29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____________</w:t>
      </w:r>
    </w:p>
    <w:p>
      <w:pPr>
        <w:spacing w:after="0"/>
        <w:ind w:left="0"/>
        <w:jc w:val="both"/>
      </w:pPr>
      <w:r>
        <w:rPr>
          <w:rFonts w:ascii="Times New Roman"/>
          <w:b w:val="false"/>
          <w:i/>
          <w:color w:val="000000"/>
          <w:sz w:val="28"/>
        </w:rPr>
        <w:t>Уәкілетті адамның лауазымы                        Қолы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8 қосымша                  </w:t>
      </w:r>
    </w:p>
    <w:p>
      <w:pPr>
        <w:spacing w:after="0"/>
        <w:ind w:left="0"/>
        <w:jc w:val="both"/>
      </w:pPr>
      <w:r>
        <w:rPr>
          <w:rFonts w:ascii="Times New Roman"/>
          <w:b/>
          <w:i w:val="false"/>
          <w:color w:val="000000"/>
          <w:sz w:val="28"/>
        </w:rPr>
        <w:t>№ 8 нысан</w:t>
      </w:r>
    </w:p>
    <w:p>
      <w:pPr>
        <w:spacing w:after="0"/>
        <w:ind w:left="0"/>
        <w:jc w:val="both"/>
      </w:pPr>
      <w:r>
        <w:rPr>
          <w:rFonts w:ascii="Times New Roman"/>
          <w:b/>
          <w:i w:val="false"/>
          <w:color w:val="000000"/>
          <w:sz w:val="28"/>
        </w:rPr>
        <w:t>Растаймын</w:t>
      </w:r>
    </w:p>
    <w:p>
      <w:pPr>
        <w:spacing w:after="0"/>
        <w:ind w:left="0"/>
        <w:jc w:val="both"/>
      </w:pPr>
      <w:r>
        <w:rPr>
          <w:rFonts w:ascii="Times New Roman"/>
          <w:b/>
          <w:i w:val="false"/>
          <w:color w:val="000000"/>
          <w:sz w:val="28"/>
        </w:rPr>
        <w:t>______________________</w:t>
      </w:r>
      <w:r>
        <w:br/>
      </w:r>
      <w:r>
        <w:rPr>
          <w:rFonts w:ascii="Times New Roman"/>
          <w:b w:val="false"/>
          <w:i w:val="false"/>
          <w:color w:val="000000"/>
          <w:sz w:val="28"/>
        </w:rPr>
        <w:t>
(Сұратушы тараптың құзыретті</w:t>
      </w:r>
      <w:r>
        <w:br/>
      </w:r>
      <w:r>
        <w:rPr>
          <w:rFonts w:ascii="Times New Roman"/>
          <w:b w:val="false"/>
          <w:i w:val="false"/>
          <w:color w:val="000000"/>
          <w:sz w:val="28"/>
        </w:rPr>
        <w:t>
органы өкілінің қолы, тегі,</w:t>
      </w:r>
      <w:r>
        <w:br/>
      </w:r>
      <w:r>
        <w:rPr>
          <w:rFonts w:ascii="Times New Roman"/>
          <w:b w:val="false"/>
          <w:i w:val="false"/>
          <w:color w:val="000000"/>
          <w:sz w:val="28"/>
        </w:rPr>
        <w:t>
аты, әкесінің аты)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Мөр орны</w:t>
      </w:r>
    </w:p>
    <w:p>
      <w:pPr>
        <w:spacing w:after="0"/>
        <w:ind w:left="0"/>
        <w:jc w:val="left"/>
      </w:pPr>
      <w:r>
        <w:rPr>
          <w:rFonts w:ascii="Times New Roman"/>
          <w:b/>
          <w:i w:val="false"/>
          <w:color w:val="000000"/>
        </w:rPr>
        <w:t xml:space="preserve"> Құрамында есірткі құралдары мен психотроптық заттары бар дәрілік заттардың пайдаланылғаны туралы акт</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келісімнің 9-бабының 6-тармағына сәйкес осы актімен (төтенше жағдайдың түрі көрсетіледі) байланысты (Сұратушы тараптың мемлекеті көрсетіледі) зардап шеккендерге шұғыл медициналық көмек көрсеткен кезде құрамында есірткі құралдары мен психотроптық заттар бар мынадай медициналық препараттардың/дәрілік заттардың жұмсалғаны белгіленді: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733"/>
        <w:gridCol w:w="3473"/>
        <w:gridCol w:w="2873"/>
        <w:gridCol w:w="32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____________</w:t>
      </w:r>
    </w:p>
    <w:p>
      <w:pPr>
        <w:spacing w:after="0"/>
        <w:ind w:left="0"/>
        <w:jc w:val="both"/>
      </w:pPr>
      <w:r>
        <w:rPr>
          <w:rFonts w:ascii="Times New Roman"/>
          <w:b w:val="false"/>
          <w:i/>
          <w:color w:val="000000"/>
          <w:sz w:val="28"/>
        </w:rPr>
        <w:t>Көмек көрсету жөніндегі топтың жетекшісі                  Қолы</w:t>
      </w:r>
    </w:p>
    <w:p>
      <w:pPr>
        <w:spacing w:after="0"/>
        <w:ind w:left="0"/>
        <w:jc w:val="both"/>
      </w:pPr>
      <w:r>
        <w:rPr>
          <w:rFonts w:ascii="Times New Roman"/>
          <w:b w:val="false"/>
          <w:i/>
          <w:color w:val="000000"/>
          <w:sz w:val="28"/>
        </w:rPr>
        <w:t>Көмек көрсету жөніндегі топтың дәрігері                   Қолы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9 қосымша                  </w:t>
      </w:r>
    </w:p>
    <w:p>
      <w:pPr>
        <w:spacing w:after="0"/>
        <w:ind w:left="0"/>
        <w:jc w:val="both"/>
      </w:pPr>
      <w:r>
        <w:rPr>
          <w:rFonts w:ascii="Times New Roman"/>
          <w:b/>
          <w:i w:val="false"/>
          <w:color w:val="000000"/>
          <w:sz w:val="28"/>
        </w:rPr>
        <w:t>№ 9-ныс</w:t>
      </w:r>
      <w:r>
        <w:rPr>
          <w:rFonts w:ascii="Times New Roman"/>
          <w:b/>
          <w:i w:val="false"/>
          <w:color w:val="000000"/>
          <w:sz w:val="28"/>
        </w:rPr>
        <w:t>ан</w:t>
      </w:r>
    </w:p>
    <w:p>
      <w:pPr>
        <w:spacing w:after="0"/>
        <w:ind w:left="0"/>
        <w:jc w:val="left"/>
      </w:pPr>
      <w:r>
        <w:rPr>
          <w:rFonts w:ascii="Times New Roman"/>
          <w:b/>
          <w:i w:val="false"/>
          <w:color w:val="000000"/>
        </w:rPr>
        <w:t xml:space="preserve"> Жарақтардың жойылғаны немесе толық тұтынылғаны туралы акт</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келісімнің 9-бабының 7-тармағына сәйкес осы актімен (төтенше жағдайдың түрі көрсетіледі) байланысты (Сұратушы тараптың мемлекеті көрсетіледі) зардап шеккендерге көмек көрсеткен кезде мынадай жарақтардың жойылғаны немесе толық тұтынылғаны белгіленді: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793"/>
        <w:gridCol w:w="3793"/>
        <w:gridCol w:w="2473"/>
        <w:gridCol w:w="24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w:t>
      </w:r>
    </w:p>
    <w:p>
      <w:pPr>
        <w:spacing w:after="0"/>
        <w:ind w:left="0"/>
        <w:jc w:val="both"/>
      </w:pPr>
      <w:r>
        <w:rPr>
          <w:rFonts w:ascii="Times New Roman"/>
          <w:b w:val="false"/>
          <w:i/>
          <w:color w:val="000000"/>
          <w:sz w:val="28"/>
        </w:rPr>
        <w:t>Көмек көрсету жөніндегі топтың жетекшісі                      Қолы</w:t>
      </w:r>
    </w:p>
    <w:p>
      <w:pPr>
        <w:spacing w:after="0"/>
        <w:ind w:left="0"/>
        <w:jc w:val="both"/>
      </w:pPr>
      <w:r>
        <w:rPr>
          <w:rFonts w:ascii="Times New Roman"/>
          <w:b w:val="false"/>
          <w:i/>
          <w:color w:val="000000"/>
          <w:sz w:val="28"/>
        </w:rPr>
        <w:t>Сұратушы тараптың</w:t>
      </w:r>
      <w:r>
        <w:br/>
      </w:r>
      <w:r>
        <w:rPr>
          <w:rFonts w:ascii="Times New Roman"/>
          <w:b w:val="false"/>
          <w:i w:val="false"/>
          <w:color w:val="000000"/>
          <w:sz w:val="28"/>
        </w:rPr>
        <w:t>
</w:t>
      </w:r>
      <w:r>
        <w:rPr>
          <w:rFonts w:ascii="Times New Roman"/>
          <w:b w:val="false"/>
          <w:i/>
          <w:color w:val="000000"/>
          <w:sz w:val="28"/>
        </w:rPr>
        <w:t>құзыретті органының өкілі                                     Қолы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10 қосымша                 </w:t>
      </w:r>
    </w:p>
    <w:p>
      <w:pPr>
        <w:spacing w:after="0"/>
        <w:ind w:left="0"/>
        <w:jc w:val="both"/>
      </w:pPr>
      <w:r>
        <w:rPr>
          <w:rFonts w:ascii="Times New Roman"/>
          <w:b/>
          <w:i w:val="false"/>
          <w:color w:val="000000"/>
          <w:sz w:val="28"/>
        </w:rPr>
        <w:t>№ 10 нысан</w:t>
      </w:r>
    </w:p>
    <w:p>
      <w:pPr>
        <w:spacing w:after="0"/>
        <w:ind w:left="0"/>
        <w:jc w:val="left"/>
      </w:pPr>
      <w:r>
        <w:rPr>
          <w:rFonts w:ascii="Times New Roman"/>
          <w:b/>
          <w:i w:val="false"/>
          <w:color w:val="000000"/>
        </w:rPr>
        <w:t xml:space="preserve"> Қамтамасыз ету материалдарын қабылдау-тапсыру актісі</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келісімнің 9-бабының 7-тармағына сәйкес осы актіде ______________ (төтенше жағдай түрі көрсетіледі) байланысты ______________ (Сұратушы тараптың мемлекеті көрсетіледі) көмек көрсеткен кезде Сұратушы тараптың уәкілетті өкіліне мынадай қамтамасыз ету материалдары тапсырылғаны белгіленді: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253"/>
        <w:gridCol w:w="4193"/>
        <w:gridCol w:w="2513"/>
        <w:gridCol w:w="26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____________</w:t>
      </w:r>
    </w:p>
    <w:p>
      <w:pPr>
        <w:spacing w:after="0"/>
        <w:ind w:left="0"/>
        <w:jc w:val="both"/>
      </w:pPr>
      <w:r>
        <w:rPr>
          <w:rFonts w:ascii="Times New Roman"/>
          <w:b w:val="false"/>
          <w:i/>
          <w:color w:val="000000"/>
          <w:sz w:val="28"/>
        </w:rPr>
        <w:t>Ұсынушы тараптың</w:t>
      </w:r>
      <w:r>
        <w:br/>
      </w:r>
      <w:r>
        <w:rPr>
          <w:rFonts w:ascii="Times New Roman"/>
          <w:b w:val="false"/>
          <w:i w:val="false"/>
          <w:color w:val="000000"/>
          <w:sz w:val="28"/>
        </w:rPr>
        <w:t>
</w:t>
      </w:r>
      <w:r>
        <w:rPr>
          <w:rFonts w:ascii="Times New Roman"/>
          <w:b w:val="false"/>
          <w:i/>
          <w:color w:val="000000"/>
          <w:sz w:val="28"/>
        </w:rPr>
        <w:t>уәкілетті өкілі                                              Қолы</w:t>
      </w:r>
    </w:p>
    <w:p>
      <w:pPr>
        <w:spacing w:after="0"/>
        <w:ind w:left="0"/>
        <w:jc w:val="both"/>
      </w:pPr>
      <w:r>
        <w:rPr>
          <w:rFonts w:ascii="Times New Roman"/>
          <w:b w:val="false"/>
          <w:i/>
          <w:color w:val="000000"/>
          <w:sz w:val="28"/>
        </w:rPr>
        <w:t>Сұратушы тараптың</w:t>
      </w:r>
      <w:r>
        <w:br/>
      </w:r>
      <w:r>
        <w:rPr>
          <w:rFonts w:ascii="Times New Roman"/>
          <w:b w:val="false"/>
          <w:i w:val="false"/>
          <w:color w:val="000000"/>
          <w:sz w:val="28"/>
        </w:rPr>
        <w:t>
</w:t>
      </w:r>
      <w:r>
        <w:rPr>
          <w:rFonts w:ascii="Times New Roman"/>
          <w:b w:val="false"/>
          <w:i/>
          <w:color w:val="000000"/>
          <w:sz w:val="28"/>
        </w:rPr>
        <w:t>уәкілетті өкілі                                              Қолы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2005 жылғы 26 қазандағы          </w:t>
      </w:r>
      <w:r>
        <w:br/>
      </w:r>
      <w:r>
        <w:rPr>
          <w:rFonts w:ascii="Times New Roman"/>
          <w:b w:val="false"/>
          <w:i w:val="false"/>
          <w:color w:val="000000"/>
          <w:sz w:val="28"/>
        </w:rPr>
        <w:t xml:space="preserve">
Шанхай ынтымақтастық ұйымына мүше      </w:t>
      </w:r>
      <w:r>
        <w:br/>
      </w:r>
      <w:r>
        <w:rPr>
          <w:rFonts w:ascii="Times New Roman"/>
          <w:b w:val="false"/>
          <w:i w:val="false"/>
          <w:color w:val="000000"/>
          <w:sz w:val="28"/>
        </w:rPr>
        <w:t xml:space="preserve">
мемлекеттердің үкіметтері арасындағы     </w:t>
      </w:r>
      <w:r>
        <w:br/>
      </w:r>
      <w:r>
        <w:rPr>
          <w:rFonts w:ascii="Times New Roman"/>
          <w:b w:val="false"/>
          <w:i w:val="false"/>
          <w:color w:val="000000"/>
          <w:sz w:val="28"/>
        </w:rPr>
        <w:t>
Төтенше жағдайларды жоюда көмек көрсету кезінде</w:t>
      </w:r>
      <w:r>
        <w:br/>
      </w:r>
      <w:r>
        <w:rPr>
          <w:rFonts w:ascii="Times New Roman"/>
          <w:b w:val="false"/>
          <w:i w:val="false"/>
          <w:color w:val="000000"/>
          <w:sz w:val="28"/>
        </w:rPr>
        <w:t>
өзара іс-қимыл жасау туралы келісімге хаттамаға</w:t>
      </w:r>
      <w:r>
        <w:br/>
      </w:r>
      <w:r>
        <w:rPr>
          <w:rFonts w:ascii="Times New Roman"/>
          <w:b w:val="false"/>
          <w:i w:val="false"/>
          <w:color w:val="000000"/>
          <w:sz w:val="28"/>
        </w:rPr>
        <w:t xml:space="preserve">
№ 11 қосымша                  </w:t>
      </w:r>
    </w:p>
    <w:p>
      <w:pPr>
        <w:spacing w:after="0"/>
        <w:ind w:left="0"/>
        <w:jc w:val="both"/>
      </w:pPr>
      <w:r>
        <w:rPr>
          <w:rFonts w:ascii="Times New Roman"/>
          <w:b/>
          <w:i w:val="false"/>
          <w:color w:val="000000"/>
          <w:sz w:val="28"/>
        </w:rPr>
        <w:t>№ 11 нысан</w:t>
      </w:r>
    </w:p>
    <w:p>
      <w:pPr>
        <w:spacing w:after="0"/>
        <w:ind w:left="0"/>
        <w:jc w:val="left"/>
      </w:pPr>
      <w:r>
        <w:rPr>
          <w:rFonts w:ascii="Times New Roman"/>
          <w:b/>
          <w:i w:val="false"/>
          <w:color w:val="000000"/>
        </w:rPr>
        <w:t xml:space="preserve"> Көмек ұсыну бойынша қаржылық шығыстар туралы акті</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келісімнің 11-бабының 3-тармағына сәйкес осы актімен  __________ № ____________ сұрауды орындау нәтижесінде ______________ (Ұсынушы тарап көрсетіледі) мынадай авариялық-құтқару және басқа да кезек күттірмейтін жұмыстардың орындалғанын белгілейді: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73"/>
        <w:gridCol w:w="4253"/>
        <w:gridCol w:w="29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түрі, жарақтарды пайдалану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 сағат саны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шығыстар ______________ (еркін айырбасталатын валютадағы жиынтық сома көрсетіледі) құрады.</w:t>
      </w:r>
    </w:p>
    <w:p>
      <w:pPr>
        <w:spacing w:after="0"/>
        <w:ind w:left="0"/>
        <w:jc w:val="both"/>
      </w:pPr>
      <w:r>
        <w:rPr>
          <w:rFonts w:ascii="Times New Roman"/>
          <w:b w:val="false"/>
          <w:i w:val="false"/>
          <w:color w:val="000000"/>
          <w:sz w:val="28"/>
        </w:rPr>
        <w:t>Күні ___________</w:t>
      </w:r>
    </w:p>
    <w:p>
      <w:pPr>
        <w:spacing w:after="0"/>
        <w:ind w:left="0"/>
        <w:jc w:val="both"/>
      </w:pPr>
      <w:r>
        <w:rPr>
          <w:rFonts w:ascii="Times New Roman"/>
          <w:b w:val="false"/>
          <w:i/>
          <w:color w:val="000000"/>
          <w:sz w:val="28"/>
        </w:rPr>
        <w:t>Ұсынушы тараптың                        Сұратушы тараптың</w:t>
      </w:r>
      <w:r>
        <w:br/>
      </w:r>
      <w:r>
        <w:rPr>
          <w:rFonts w:ascii="Times New Roman"/>
          <w:b w:val="false"/>
          <w:i w:val="false"/>
          <w:color w:val="000000"/>
          <w:sz w:val="28"/>
        </w:rPr>
        <w:t>
</w:t>
      </w:r>
      <w:r>
        <w:rPr>
          <w:rFonts w:ascii="Times New Roman"/>
          <w:b w:val="false"/>
          <w:i/>
          <w:color w:val="000000"/>
          <w:sz w:val="28"/>
        </w:rPr>
        <w:t>құзыретті органы үшін                   құзыретті органы үшін</w:t>
      </w:r>
    </w:p>
    <w:p>
      <w:pPr>
        <w:spacing w:after="0"/>
        <w:ind w:left="0"/>
        <w:jc w:val="both"/>
      </w:pPr>
      <w:r>
        <w:rPr>
          <w:rFonts w:ascii="Times New Roman"/>
          <w:b w:val="false"/>
          <w:i w:val="false"/>
          <w:color w:val="000000"/>
          <w:sz w:val="28"/>
        </w:rPr>
        <w:t>Тараптың банк деректемелері             Тараптың банк деректемелері</w:t>
      </w:r>
    </w:p>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келісімге хаттаманың орыс  тіліндегі нұсқасы қазақ тіліне аударылған нұсқасымен сай келетінін растаймын.</w:t>
      </w:r>
    </w:p>
    <w:p>
      <w:pPr>
        <w:spacing w:after="0"/>
        <w:ind w:left="0"/>
        <w:jc w:val="both"/>
      </w:pPr>
      <w:r>
        <w:rPr>
          <w:rFonts w:ascii="Times New Roman"/>
          <w:b w:val="false"/>
          <w:i/>
          <w:color w:val="000000"/>
          <w:sz w:val="28"/>
        </w:rPr>
        <w:t>      Әкімшілік жұмыс департаменті</w:t>
      </w:r>
      <w:r>
        <w:br/>
      </w:r>
      <w:r>
        <w:rPr>
          <w:rFonts w:ascii="Times New Roman"/>
          <w:b w:val="false"/>
          <w:i w:val="false"/>
          <w:color w:val="000000"/>
          <w:sz w:val="28"/>
        </w:rPr>
        <w:t>
      </w:t>
      </w:r>
      <w:r>
        <w:rPr>
          <w:rFonts w:ascii="Times New Roman"/>
          <w:b w:val="false"/>
          <w:i/>
          <w:color w:val="000000"/>
          <w:sz w:val="28"/>
        </w:rPr>
        <w:t>Мемлекеттік тілді дамыту</w:t>
      </w:r>
      <w:r>
        <w:br/>
      </w:r>
      <w:r>
        <w:rPr>
          <w:rFonts w:ascii="Times New Roman"/>
          <w:b w:val="false"/>
          <w:i w:val="false"/>
          <w:color w:val="000000"/>
          <w:sz w:val="28"/>
        </w:rPr>
        <w:t>
      </w:t>
      </w:r>
      <w:r>
        <w:rPr>
          <w:rFonts w:ascii="Times New Roman"/>
          <w:b w:val="false"/>
          <w:i/>
          <w:color w:val="000000"/>
          <w:sz w:val="28"/>
        </w:rPr>
        <w:t>Басқармасының басшысы                      А. Кендірбекұлы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