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f9d3" w14:textId="4ecf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өсімдіктерін сорттық сынақтан өткізу ережесін бекіту туралы" Қазақстан Республикасы Үкіметінің 2008 жылғы 28 тамыздағы № 780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12 қазандағы № 1097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«Ауыл шаруашылығы өсімдіктерін сорттық сынақтан өткізу ережесін бекіту туралы» Қазақстан Республикасы Үкіметінің 2008 жылғы 28 тамыздағы № 780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35, 382-құжат)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Ауыл шаруашылығы өсімдіктерін сорттық сынақтан өткізу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«Ұсынылған селекциялық жетістік атауының дұрыстығын тексеруді мемлекеттік комиссиялар сараптамалық ұйымнан өтінім материалдары келіп түскен күннен бастап екі ай мерзімде жүзеге асырады.»;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«Егер көрсетілген мерзім ішінде өтінім беруші көрсетілген талаптарға сәйкес келетін жаңа атау ұсынбаса не апелляциялық кеңесте селекциялық жетістіктің атауын мақұлдаудан бас тартуды дауламаса, уәкілетті орган селекциялық жетістікті тіркеуден бас тартады.».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