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e28c" w14:textId="19be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"Жолаушыларды тасымалдау жөніндегі қызметті лицензиялаудың кейбір мәселелері туралы" Қазақстан Республикасы Үкіметінің 2012 жылғы 20 қарашадағы № 1463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қазандағы № 1111 қаулысы. Күші жойылды - Қазақстан Республикасы Үкіметінің 2016 жылғы 25 ақпандағы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25.02.2016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«Жолаушыларды тасымалдау жөніндегі қызметті лицензиялаудың кейбір мәселелері туралы» Қазақстан Республикасы Үкіметінің 2012 жылғы 20 қарашадағы № 1463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1175-құжат)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орыс тіліндегі мәтінге өзгеріс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Облыстардың, республикалық маңызы бар қаланың, астананың жергiлiктi атқарушы органдары жолаушыларды облысаралық қалааралық, ауданаралық (облысішілік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лицензиар болып айқындалсын.»;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жолаушыларды облысаралық қалааралық, ауданаралық (облысішілік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қызметті жүзеге асыру үшін қойылатын біліктілік талаптарында және оларға сәйкестікті растайтын құжаттардың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2819"/>
        <w:gridCol w:w="3231"/>
        <w:gridCol w:w="5643"/>
      </w:tblGrid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автобустардағы тахографтарды тексеру туралы сертификат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тахографтарды тексеру туралы тиісті сертификаттың көшірмелері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салыстырып тексеру үшін құжаттардың түпнұсқаларын ұсынбаған жағдайда құжаттардың нотариалдық куәландырылған көшірмелерін ұсынады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жиырма бір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