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1df46" w14:textId="d51df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18 қазандағы № 1115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енгізілетін өзгерістер мен толықтырулар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– ҚР Үкіметінің 11.08.2018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iшкi iстер органдарының мамандандырылған күзет бөлiмшелерiнiң мемлекеттiк мекемелерi ұсынатын қызметтердi сатудан алынатын түсiмдердi пайдалану ережесін бекiту туралы" Қазақстан Республикасы Үкіметінің 2002 жылғы 29 желтоқсандағы № 1448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50, 495-құжат):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iшкi iстер органдарының мамандандырылған күзет бөлiмшелерiнiң мемлекеттiк мекемелерi ұсынатын қызметтердi сатудан алынатын түсiмдердi пайдалану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бесінші абзацы мынадай редакцияда жазылсын:</w:t>
      </w:r>
    </w:p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"мамандандырылған күзет бөлiмшелерi қызметкерлерiнiң бірыңғай жинақтаушы зейнетақы қорына төленетін мiндеттi зейнетақы жарналарына;".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8"/>
    <w:bookmarkStart w:name="z7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08.07.2014 </w:t>
      </w:r>
      <w:r>
        <w:rPr>
          <w:rFonts w:ascii="Times New Roman"/>
          <w:b w:val="false"/>
          <w:i w:val="false"/>
          <w:color w:val="000000"/>
          <w:sz w:val="28"/>
        </w:rPr>
        <w:t>№ 777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9"/>
    <w:bookmarkStart w:name="z8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Yкiметiнiң 28.09.2015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10"/>
    <w:bookmarkStart w:name="z8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31.12.2015 </w:t>
      </w:r>
      <w:r>
        <w:rPr>
          <w:rFonts w:ascii="Times New Roman"/>
          <w:b w:val="false"/>
          <w:i w:val="false"/>
          <w:color w:val="000000"/>
          <w:sz w:val="28"/>
        </w:rPr>
        <w:t>№ 1182</w:t>
      </w:r>
      <w:r>
        <w:rPr>
          <w:rFonts w:ascii="Times New Roman"/>
          <w:b w:val="false"/>
          <w:i w:val="false"/>
          <w:color w:val="000000"/>
          <w:sz w:val="28"/>
        </w:rPr>
        <w:t xml:space="preserve"> (01.01.2016 бастап қолданысқа енгізіледі) қаулысымен.</w:t>
      </w:r>
    </w:p>
    <w:bookmarkEnd w:id="11"/>
    <w:bookmarkStart w:name="z9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19.12.2014 </w:t>
      </w:r>
      <w:r>
        <w:rPr>
          <w:rFonts w:ascii="Times New Roman"/>
          <w:b w:val="false"/>
          <w:i w:val="false"/>
          <w:color w:val="000000"/>
          <w:sz w:val="28"/>
        </w:rPr>
        <w:t>№ 1344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12"/>
    <w:bookmarkStart w:name="z9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"Мемлекеттік органдардың өз құзіретіне кіретін электрондық мемлекеттік қызмет көрсетуді қамтамасыз ету мерзімдері туралы" Қазақстан Республикасы Үкіметінің 2010 жылғы 19 қазандағы № 1080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9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0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334, 338, 342, 346-жолдар алынып тасталсын;</w:t>
      </w:r>
    </w:p>
    <w:bookmarkEnd w:id="15"/>
    <w:bookmarkStart w:name="z10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2-бағанда:</w:t>
      </w:r>
    </w:p>
    <w:bookmarkEnd w:id="16"/>
    <w:bookmarkStart w:name="z10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354 және 355 жолдар мынадай редакцияда жазылсын:</w:t>
      </w:r>
    </w:p>
    <w:bookmarkEnd w:id="17"/>
    <w:bookmarkStart w:name="z10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"Ерікті жинақтаушы зейнетақы қорын қайта ұйымдастыруға рұқсат беру";</w:t>
      </w:r>
    </w:p>
    <w:bookmarkEnd w:id="18"/>
    <w:bookmarkStart w:name="z10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"Ерікті жинақтаушы зейнетақы қорын ерікті түрде таратуға рұқсат беру".</w:t>
      </w:r>
    </w:p>
    <w:bookmarkEnd w:id="19"/>
    <w:bookmarkStart w:name="z10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11.03.2014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күнiнен кейін күнтiзбелiк он күн өткен соң қолданысқа енгiзiледi).</w:t>
      </w:r>
    </w:p>
    <w:bookmarkEnd w:id="20"/>
    <w:bookmarkStart w:name="z11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Yкiметiнiң 27.01.2016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21"/>
    <w:bookmarkStart w:name="z1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Yкiметiнiң 28.09.2015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22"/>
    <w:bookmarkStart w:name="z1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15.04.2015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23"/>
    <w:bookmarkStart w:name="z1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23.04.2015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24"/>
    <w:bookmarkStart w:name="z1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25.04.2015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25"/>
    <w:bookmarkStart w:name="z1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02.02.2016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26"/>
    <w:bookmarkStart w:name="z1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13.03.2015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27"/>
    <w:bookmarkStart w:name="z18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"Арнаулы атақтарды және сыныптық шендерді иелену, сондай-ақ нысанды киім киіп жүру құқықтары жойылған адамдарға зейнеткерлікке шыққан кезде әлеуметтік қамсыздандыруды, барлық жеңілдіктер мен артықшылықтарды сақтау қағидаларын бекіту туралы" Қазақстан Республикасы Үкіметінің 2012 жылғы 14 желтоқсандағы № 1597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4, 66-құжат):</w:t>
      </w:r>
    </w:p>
    <w:bookmarkEnd w:id="28"/>
    <w:bookmarkStart w:name="z18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Арнаулы атақтарды және сыныптық шендерді иелену, сондай-ақ нысанды киім киіп жүру құқықтары жойылған адамдарға зейнеткерлікке шыққан кезде әлеуметтік қамсыздандыруды, барлық жеңілдіктер мен артықшылықтарды сақтау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18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мынадай редакцияда жазылсын:</w:t>
      </w:r>
    </w:p>
    <w:bookmarkEnd w:id="30"/>
    <w:bookmarkStart w:name="z18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бірыңғай жинақтаушы зейнетақы қорына ақшалай қаражаттың мөлшерінен жиырма пайыз мөлшеріндегі міндетті зейнетақы жарналары бюджет қаражаты есебінен есептеледі және салымшының жеке зейнетақы шотына аударылады.".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1-қосымшаның күші жойылды - ҚР Үкіметінің 11.03.2014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күнiнен кейін күнтiзбелiк он күн өткен соң қолданысқа енгiзiледi).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алынып тасталды - ҚР Үкіметінің 19.02.2014 </w:t>
      </w:r>
      <w:r>
        <w:rPr>
          <w:rFonts w:ascii="Times New Roman"/>
          <w:b w:val="false"/>
          <w:i w:val="false"/>
          <w:color w:val="ff0000"/>
          <w:sz w:val="28"/>
        </w:rPr>
        <w:t>N 115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алынып тасталды - ҚР Үкіметінің 19.02.2014 </w:t>
      </w:r>
      <w:r>
        <w:rPr>
          <w:rFonts w:ascii="Times New Roman"/>
          <w:b w:val="false"/>
          <w:i w:val="false"/>
          <w:color w:val="ff0000"/>
          <w:sz w:val="28"/>
        </w:rPr>
        <w:t>N 115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