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a464" w14:textId="ed9a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 сот сарапшыларының мемлекеттік тізілімін жүргізу ережесін бекіту туралы" 2010 жылғы 4 маусымдағы № 514 және "Қазақстан Республикасының сот сараптамасы зерттеулері әдістемелерінің мемлекеттік тізілімін жүргізу ережесін бекіту туралы" 2010 жылғы 4 маусымдағы № 515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21 қазандағы № 1122 қаулысы. Күші жойылды - Қазақстан Республикасы Үкіметінің 2015 жылғы 25 сәуірдегі № 291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25.04.2015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сот сарапшыларының мемлекеттік тізілімін жүргізу ережесін бекіту туралы» Қазақстан Республикасы Үкіметінің 2010 жылғы 4 маусымдағы № 514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299-құжат):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сот сарапшыларының мемлекеттік тізілімін қалыптастыру және пайдалану қағидаларын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қызметі туралы» 2010 жылғы 20 қаңтардағы Қазақстан Республикасының Заңы 17-бабының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Қазақстан Республикасы сот сарапшыларының мемлекеттік тізілімін қалыптастыру және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сот сарапшыларының мемлекеттік тізілімін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сот сарапшыларының мемлекеттік тізілімін қалыптастыру және пайдалану қағидалары»;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Қазақстан Республикасы сот сарапшыларының мемлекеттік тізілімін қалыптастыру және пайдалану қағидалары «Қазақстан Республикасындағы сот-сараптама қызметі туралы» 2010 жылғы 20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 сот сарапшыларының мемлекеттік тізілімін (бұдан әрі - Мемлекеттік тізілім) қалыптастыру және пайдалану мақсатын,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тізілім сот сараптамасы органдарының қызметкерлері болып табылатын сот сарапшылары туралы, сондай-ақ сот-сараптама қызметімен айналысуға арналған лицензиялары бар жеке тұлғалар (бұдан әрі - сот сарапшылары) туралы мәліметтерді қамтиды.»;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сот сарапшыларының мемлекеттік тізілімін қалыптастыру және пайдалану қағидаларына қосымша»;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сот сараптамасы зерттеулері әдістемелерінің мемлекеттік тізілімін жүргізу ережесін бекіту туралы» Қазақстан Республикасы Үкіметінің 2010 жылғы 4 маусымдағы № 515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36, 300-құжат):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сот-сараптамалық зерттеулер әдістемелерінің мемлекеттік тізілімін қалыптастыру және пайдалану қағидаларын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сот-сараптама қызметі туралы» 2010 жылғы 20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Қазақстан Республикасы сот-сараптамалық зерттеулер әдістемелерінің мемлекеттік тізілімін қалыптастыру және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сот сараптамасы зерттеулері әдістемелерінің мемлекеттік тізілімін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сот-сараптамалық зерттеулер әдістемелерінің мемлекеттік тізілімін қалыптастыру және пайдалану қағидалары»;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Қазақстан Республикасының сот-сараптамалық зерттеулер әдістемелерінің мемлекеттік тізілімін қалыптастыру және пайдалану қағидалары «Қазақстан Республикасындағы сот-сараптама қызметі туралы» 2010 жылғы 20 қаңтардағы Қазақстан Республикасы Заңының (бұдан әрі - Заң) </w:t>
      </w:r>
      <w:r>
        <w:rPr>
          <w:rFonts w:ascii="Times New Roman"/>
          <w:b w:val="false"/>
          <w:i w:val="false"/>
          <w:color w:val="000000"/>
          <w:sz w:val="28"/>
        </w:rPr>
        <w:t>43-бабына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Қазақстан Республикасының сот-сараптамалық зерттеулер әдістемелерінің мемлекеттік тізілімін (бұдан әрі - Мемлекеттік тізілім) қалыптастыру және пайдалану мақсатын, тәртібін айқындайды.»;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 </w:t>
      </w:r>
      <w:r>
        <w:rPr>
          <w:rFonts w:ascii="Times New Roman"/>
          <w:b w:val="false"/>
          <w:i w:val="false"/>
          <w:color w:val="000000"/>
          <w:sz w:val="28"/>
        </w:rPr>
        <w:t>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сот-сараптамалық зерттеулер әдістемелерінің мемлекеттік тізілімін қалыптастыру және пайдалану қағидаларына қосымша».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