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42db7" w14:textId="9242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"Озон қабатын бұзатын заттарды тұтынуды мемлекеттік есепке алу қағидаларын бекіту туралы" Қазақстан Республикасы Үкіметінің 2008 жылғы 8 ақпандағы № 124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22 қазандағы № 1127 қаулысы. Күші жойылды - Қазақстан Республикасы Үкіметінің 2015 жылғы 21 тамыздағы № 657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21.08.2015 </w:t>
      </w:r>
      <w:r>
        <w:rPr>
          <w:rFonts w:ascii="Times New Roman"/>
          <w:b w:val="false"/>
          <w:i w:val="false"/>
          <w:color w:val="ff0000"/>
          <w:sz w:val="28"/>
        </w:rPr>
        <w:t>№ 657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«Озон қабатын бұзатын заттарды тұтынуды мемлекеттік есепке алу қағидаларын бекіту туралы» Қазақстан Республикасы Үкіметінің 2008 жылғы 8 ақпандағы № 124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7, 71-құжат)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«Озон қабатын бұзатын заттарды тұтынуды есепке алу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Озон қабатын бұзатын заттарды тұтынуды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Озон қабатын бұзатын заттарды тұтынуды мемлекеттік есепке алу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кейiн күнтiзбелiк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22 қазандағы</w:t>
      </w:r>
      <w:r>
        <w:br/>
      </w:r>
      <w:r>
        <w:rPr>
          <w:rFonts w:ascii="Times New Roman"/>
          <w:b w:val="false"/>
          <w:i w:val="false"/>
          <w:color w:val="000000"/>
          <w:sz w:val="28"/>
        </w:rPr>
        <w:t xml:space="preserve">
№ 1127 қаулысына    </w:t>
      </w:r>
      <w:r>
        <w:br/>
      </w:r>
      <w:r>
        <w:rPr>
          <w:rFonts w:ascii="Times New Roman"/>
          <w:b w:val="false"/>
          <w:i w:val="false"/>
          <w:color w:val="000000"/>
          <w:sz w:val="28"/>
        </w:rPr>
        <w:t xml:space="preserve">
қосымша        </w:t>
      </w:r>
    </w:p>
    <w:bookmarkEnd w:id="2"/>
    <w:bookmarkStart w:name="z10"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2008 жылғы 8 ақпандағы</w:t>
      </w:r>
      <w:r>
        <w:br/>
      </w:r>
      <w:r>
        <w:rPr>
          <w:rFonts w:ascii="Times New Roman"/>
          <w:b w:val="false"/>
          <w:i w:val="false"/>
          <w:color w:val="000000"/>
          <w:sz w:val="28"/>
        </w:rPr>
        <w:t xml:space="preserve">
№ 124 қаулысымен   </w:t>
      </w:r>
      <w:r>
        <w:br/>
      </w:r>
      <w:r>
        <w:rPr>
          <w:rFonts w:ascii="Times New Roman"/>
          <w:b w:val="false"/>
          <w:i w:val="false"/>
          <w:color w:val="000000"/>
          <w:sz w:val="28"/>
        </w:rPr>
        <w:t xml:space="preserve">
бекітілген      </w:t>
      </w:r>
    </w:p>
    <w:bookmarkEnd w:id="3"/>
    <w:bookmarkStart w:name="z11" w:id="4"/>
    <w:p>
      <w:pPr>
        <w:spacing w:after="0"/>
        <w:ind w:left="0"/>
        <w:jc w:val="left"/>
      </w:pPr>
      <w:r>
        <w:rPr>
          <w:rFonts w:ascii="Times New Roman"/>
          <w:b/>
          <w:i w:val="false"/>
          <w:color w:val="000000"/>
        </w:rPr>
        <w:t xml:space="preserve"> 
Озон қабатын бұзатын заттарды тұтынуды есепке алу</w:t>
      </w:r>
      <w:r>
        <w:br/>
      </w:r>
      <w:r>
        <w:rPr>
          <w:rFonts w:ascii="Times New Roman"/>
          <w:b/>
          <w:i w:val="false"/>
          <w:color w:val="000000"/>
        </w:rPr>
        <w:t>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1. Осы Озон қабатын бұзатын заттарды тұтынуды есепке алу қағидалары (бұдан әрі – Қағидалар) Қазақстан Республикасы Экологиялық кодексінің </w:t>
      </w:r>
      <w:r>
        <w:rPr>
          <w:rFonts w:ascii="Times New Roman"/>
          <w:b w:val="false"/>
          <w:i w:val="false"/>
          <w:color w:val="000000"/>
          <w:sz w:val="28"/>
        </w:rPr>
        <w:t>16-бабына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Қағидалар озон қабатын бұзатын заттарды тұтынуды есепке алу тәртібін айқындайды.</w:t>
      </w:r>
      <w:r>
        <w:br/>
      </w:r>
      <w:r>
        <w:rPr>
          <w:rFonts w:ascii="Times New Roman"/>
          <w:b w:val="false"/>
          <w:i w:val="false"/>
          <w:color w:val="000000"/>
          <w:sz w:val="28"/>
        </w:rPr>
        <w:t>
</w:t>
      </w:r>
      <w:r>
        <w:rPr>
          <w:rFonts w:ascii="Times New Roman"/>
          <w:b w:val="false"/>
          <w:i w:val="false"/>
          <w:color w:val="000000"/>
          <w:sz w:val="28"/>
        </w:rPr>
        <w:t>
      3. Озон қабатын бұзатын заттарды тұтынуды есепке алу жүйелі, мерзімді толықтырылатын және нақтыланатын мәліметтер жиынтығын білдіреді, ол озон қабатын бұзатын заттарды тұтынудың мемлекеттік кадастрында қалыптастырылады.</w:t>
      </w:r>
      <w:r>
        <w:br/>
      </w:r>
      <w:r>
        <w:rPr>
          <w:rFonts w:ascii="Times New Roman"/>
          <w:b w:val="false"/>
          <w:i w:val="false"/>
          <w:color w:val="000000"/>
          <w:sz w:val="28"/>
        </w:rPr>
        <w:t>
</w:t>
      </w:r>
      <w:r>
        <w:rPr>
          <w:rFonts w:ascii="Times New Roman"/>
          <w:b w:val="false"/>
          <w:i w:val="false"/>
          <w:color w:val="000000"/>
          <w:sz w:val="28"/>
        </w:rPr>
        <w:t>
      4. Қағидалар озон қабатын бұзатын заттарды мынадай қызмет түрлерінде тұтынуды жүзеге асыратын заңды тұлғалар мен жеке кәсіпкерлерге қолданылады:</w:t>
      </w:r>
      <w:r>
        <w:br/>
      </w:r>
      <w:r>
        <w:rPr>
          <w:rFonts w:ascii="Times New Roman"/>
          <w:b w:val="false"/>
          <w:i w:val="false"/>
          <w:color w:val="000000"/>
          <w:sz w:val="28"/>
        </w:rPr>
        <w:t>
      1) озон қабатын бұзатын заттарды өндіру;</w:t>
      </w:r>
      <w:r>
        <w:br/>
      </w:r>
      <w:r>
        <w:rPr>
          <w:rFonts w:ascii="Times New Roman"/>
          <w:b w:val="false"/>
          <w:i w:val="false"/>
          <w:color w:val="000000"/>
          <w:sz w:val="28"/>
        </w:rPr>
        <w:t>
      2) озон қабатын бұзатын заттарды әкелу және әкету;</w:t>
      </w:r>
      <w:r>
        <w:br/>
      </w:r>
      <w:r>
        <w:rPr>
          <w:rFonts w:ascii="Times New Roman"/>
          <w:b w:val="false"/>
          <w:i w:val="false"/>
          <w:color w:val="000000"/>
          <w:sz w:val="28"/>
        </w:rPr>
        <w:t>
      3) озон қабатын бұзатын заттарды пайдалана отырып жұмыстарды өндіру, құрамында озон қабатын бұзатын заттары бар жабдықтарды жөндеу, монтаждау және оларға қызмет көрсету.</w:t>
      </w:r>
    </w:p>
    <w:bookmarkEnd w:id="6"/>
    <w:bookmarkStart w:name="z17" w:id="7"/>
    <w:p>
      <w:pPr>
        <w:spacing w:after="0"/>
        <w:ind w:left="0"/>
        <w:jc w:val="left"/>
      </w:pPr>
      <w:r>
        <w:rPr>
          <w:rFonts w:ascii="Times New Roman"/>
          <w:b/>
          <w:i w:val="false"/>
          <w:color w:val="000000"/>
        </w:rPr>
        <w:t xml:space="preserve"> 
2. Озон қабатын бұзатын заттарды тұтынуды есепке алу</w:t>
      </w:r>
      <w:r>
        <w:br/>
      </w:r>
      <w:r>
        <w:rPr>
          <w:rFonts w:ascii="Times New Roman"/>
          <w:b/>
          <w:i w:val="false"/>
          <w:color w:val="000000"/>
        </w:rPr>
        <w:t>
тәртібі</w:t>
      </w:r>
    </w:p>
    <w:bookmarkEnd w:id="7"/>
    <w:bookmarkStart w:name="z18" w:id="8"/>
    <w:p>
      <w:pPr>
        <w:spacing w:after="0"/>
        <w:ind w:left="0"/>
        <w:jc w:val="both"/>
      </w:pPr>
      <w:r>
        <w:rPr>
          <w:rFonts w:ascii="Times New Roman"/>
          <w:b w:val="false"/>
          <w:i w:val="false"/>
          <w:color w:val="000000"/>
          <w:sz w:val="28"/>
        </w:rPr>
        <w:t>
      5. Озон қабатын бұзатын заттарды тұтынуды есепке алуға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озон қабатын бұзатын заттар тізбесіне сәйкес озон қабатын бұзатын заттар жатады.</w:t>
      </w:r>
      <w:r>
        <w:br/>
      </w:r>
      <w:r>
        <w:rPr>
          <w:rFonts w:ascii="Times New Roman"/>
          <w:b w:val="false"/>
          <w:i w:val="false"/>
          <w:color w:val="000000"/>
          <w:sz w:val="28"/>
        </w:rPr>
        <w:t>
</w:t>
      </w:r>
      <w:r>
        <w:rPr>
          <w:rFonts w:ascii="Times New Roman"/>
          <w:b w:val="false"/>
          <w:i w:val="false"/>
          <w:color w:val="000000"/>
          <w:sz w:val="28"/>
        </w:rPr>
        <w:t>
      6. Озон қабатын бұзатын заттарды тұтынуды жүзеге асыратын заңды тұлғалар мен жеке кәсіпкерлер жыл сайын, есепті жылдан кейінгі жылдың бірінші тоқсанынан кешіктірмей қоршаған ортаны қорғау саласындағы уәкілетті органға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қолдану салалары бойынша әкелінген, әкетілген және іске асырылған озон қабатын бұзатын заттардың мөлшері туралы нақты мәлімет ұсынады.</w:t>
      </w:r>
      <w:r>
        <w:br/>
      </w:r>
      <w:r>
        <w:rPr>
          <w:rFonts w:ascii="Times New Roman"/>
          <w:b w:val="false"/>
          <w:i w:val="false"/>
          <w:color w:val="000000"/>
          <w:sz w:val="28"/>
        </w:rPr>
        <w:t>
</w:t>
      </w:r>
      <w:r>
        <w:rPr>
          <w:rFonts w:ascii="Times New Roman"/>
          <w:b w:val="false"/>
          <w:i w:val="false"/>
          <w:color w:val="000000"/>
          <w:sz w:val="28"/>
        </w:rPr>
        <w:t>
      7. Озон қабатын бұзатын заттарды тұтынудың мемлекеттік кадастрын дайындау үшін озон қабатын бұзатын заттарды әкелуді және әкетуді жүзеге асыратын заңды тұлғалар мен жеке кәсіпкерлер сатып алушы ұйымның атауын және орналасқан жері мен болжанған қолданылу саласын көрсете отырып, әкелінген, әкетілген және іске асырылған озон қабатын бұзатын заттардың мөлшерінің есебін жүргізеді.</w:t>
      </w:r>
      <w:r>
        <w:br/>
      </w:r>
      <w:r>
        <w:rPr>
          <w:rFonts w:ascii="Times New Roman"/>
          <w:b w:val="false"/>
          <w:i w:val="false"/>
          <w:color w:val="000000"/>
          <w:sz w:val="28"/>
        </w:rPr>
        <w:t>
</w:t>
      </w:r>
      <w:r>
        <w:rPr>
          <w:rFonts w:ascii="Times New Roman"/>
          <w:b w:val="false"/>
          <w:i w:val="false"/>
          <w:color w:val="000000"/>
          <w:sz w:val="28"/>
        </w:rPr>
        <w:t>
      8. Қоршаған ортаны қорғау саласындағы уәкілетті орган озон қабатын бұзатын заттарды тұтынудың мемлекеттік кадастрына озон қабатын бұзатын заттарды жылдық тұтыну туралы деректерді енгізеді.</w:t>
      </w:r>
    </w:p>
    <w:bookmarkEnd w:id="8"/>
    <w:bookmarkStart w:name="z22" w:id="9"/>
    <w:p>
      <w:pPr>
        <w:spacing w:after="0"/>
        <w:ind w:left="0"/>
        <w:jc w:val="both"/>
      </w:pPr>
      <w:r>
        <w:rPr>
          <w:rFonts w:ascii="Times New Roman"/>
          <w:b w:val="false"/>
          <w:i w:val="false"/>
          <w:color w:val="000000"/>
          <w:sz w:val="28"/>
        </w:rPr>
        <w:t xml:space="preserve">
Озон қабатын бұзатын </w:t>
      </w:r>
      <w:r>
        <w:br/>
      </w:r>
      <w:r>
        <w:rPr>
          <w:rFonts w:ascii="Times New Roman"/>
          <w:b w:val="false"/>
          <w:i w:val="false"/>
          <w:color w:val="000000"/>
          <w:sz w:val="28"/>
        </w:rPr>
        <w:t xml:space="preserve">
заттарды тұтынуды   </w:t>
      </w:r>
      <w:r>
        <w:br/>
      </w:r>
      <w:r>
        <w:rPr>
          <w:rFonts w:ascii="Times New Roman"/>
          <w:b w:val="false"/>
          <w:i w:val="false"/>
          <w:color w:val="000000"/>
          <w:sz w:val="28"/>
        </w:rPr>
        <w:t>
есепке алу қағидаларына</w:t>
      </w:r>
      <w:r>
        <w:br/>
      </w:r>
      <w:r>
        <w:rPr>
          <w:rFonts w:ascii="Times New Roman"/>
          <w:b w:val="false"/>
          <w:i w:val="false"/>
          <w:color w:val="000000"/>
          <w:sz w:val="28"/>
        </w:rPr>
        <w:t xml:space="preserve">
1-қосымша       </w:t>
      </w:r>
    </w:p>
    <w:bookmarkEnd w:id="9"/>
    <w:bookmarkStart w:name="z23" w:id="10"/>
    <w:p>
      <w:pPr>
        <w:spacing w:after="0"/>
        <w:ind w:left="0"/>
        <w:jc w:val="left"/>
      </w:pPr>
      <w:r>
        <w:rPr>
          <w:rFonts w:ascii="Times New Roman"/>
          <w:b/>
          <w:i w:val="false"/>
          <w:color w:val="000000"/>
        </w:rPr>
        <w:t xml:space="preserve"> 
Озон қабатын бұзатын заттар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2394"/>
        <w:gridCol w:w="2132"/>
        <w:gridCol w:w="5366"/>
        <w:gridCol w:w="33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тізімі</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топ</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CFCl </w:t>
            </w:r>
            <w:r>
              <w:rPr>
                <w:rFonts w:ascii="Times New Roman"/>
                <w:b w:val="false"/>
                <w:i w:val="false"/>
                <w:color w:val="000000"/>
                <w:vertAlign w:val="subscript"/>
              </w:rPr>
              <w:t>3</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(ХФУ-11)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Фтортрихлорметан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2903 77 1000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CF </w:t>
            </w:r>
            <w:r>
              <w:rPr>
                <w:rFonts w:ascii="Times New Roman"/>
                <w:b w:val="false"/>
                <w:i w:val="false"/>
                <w:color w:val="000000"/>
                <w:vertAlign w:val="subscript"/>
              </w:rPr>
              <w:t>2</w:t>
            </w:r>
            <w:r>
              <w:rPr>
                <w:rFonts w:ascii="Times New Roman"/>
                <w:b w:val="false"/>
                <w:i w:val="false"/>
                <w:color w:val="000000"/>
                <w:sz w:val="20"/>
              </w:rPr>
              <w:t xml:space="preserve"> Cl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(ХФУ-12)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Дифтордихлорметан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2903 77 2000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F </w:t>
            </w:r>
            <w:r>
              <w:rPr>
                <w:rFonts w:ascii="Times New Roman"/>
                <w:b w:val="false"/>
                <w:i w:val="false"/>
                <w:color w:val="000000"/>
                <w:vertAlign w:val="subscript"/>
              </w:rPr>
              <w:t>3</w:t>
            </w:r>
            <w:r>
              <w:rPr>
                <w:rFonts w:ascii="Times New Roman"/>
                <w:b w:val="false"/>
                <w:i w:val="false"/>
                <w:color w:val="000000"/>
                <w:sz w:val="20"/>
              </w:rPr>
              <w:t xml:space="preserve"> Cl </w:t>
            </w:r>
            <w:r>
              <w:rPr>
                <w:rFonts w:ascii="Times New Roman"/>
                <w:b w:val="false"/>
                <w:i w:val="false"/>
                <w:color w:val="000000"/>
                <w:vertAlign w:val="subscript"/>
              </w:rPr>
              <w:t>3</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(ХФУ-113)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1,1,2-трифтортрихлорэтан</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2903 77 3000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F </w:t>
            </w:r>
            <w:r>
              <w:rPr>
                <w:rFonts w:ascii="Times New Roman"/>
                <w:b w:val="false"/>
                <w:i w:val="false"/>
                <w:color w:val="000000"/>
                <w:vertAlign w:val="subscript"/>
              </w:rPr>
              <w:t>4</w:t>
            </w:r>
            <w:r>
              <w:rPr>
                <w:rFonts w:ascii="Times New Roman"/>
                <w:b w:val="false"/>
                <w:i w:val="false"/>
                <w:color w:val="000000"/>
                <w:sz w:val="20"/>
              </w:rPr>
              <w:t xml:space="preserve"> Cl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(ХФУ-114)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1,1,2,2-тетрафтордихлорэтан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2903 77 4000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F </w:t>
            </w:r>
            <w:r>
              <w:rPr>
                <w:rFonts w:ascii="Times New Roman"/>
                <w:b w:val="false"/>
                <w:i w:val="false"/>
                <w:color w:val="000000"/>
                <w:vertAlign w:val="subscript"/>
              </w:rPr>
              <w:t>5</w:t>
            </w:r>
            <w:r>
              <w:rPr>
                <w:rFonts w:ascii="Times New Roman"/>
                <w:b w:val="false"/>
                <w:i w:val="false"/>
                <w:color w:val="000000"/>
                <w:sz w:val="20"/>
              </w:rPr>
              <w:t xml:space="preserve"> Cl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(ХФУ-115)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Пентафторхлорэтан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2903 77 5000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топ</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CF </w:t>
            </w:r>
            <w:r>
              <w:rPr>
                <w:rFonts w:ascii="Times New Roman"/>
                <w:b w:val="false"/>
                <w:i w:val="false"/>
                <w:color w:val="000000"/>
                <w:vertAlign w:val="subscript"/>
              </w:rPr>
              <w:t>2</w:t>
            </w:r>
            <w:r>
              <w:rPr>
                <w:rFonts w:ascii="Times New Roman"/>
                <w:b w:val="false"/>
                <w:i w:val="false"/>
                <w:color w:val="000000"/>
                <w:sz w:val="20"/>
              </w:rPr>
              <w:t xml:space="preserve"> BrCl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(Галон 1211)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Дифторхлорбромметан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2903 76 1000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CF </w:t>
            </w:r>
            <w:r>
              <w:rPr>
                <w:rFonts w:ascii="Times New Roman"/>
                <w:b w:val="false"/>
                <w:i w:val="false"/>
                <w:color w:val="000000"/>
                <w:vertAlign w:val="subscript"/>
              </w:rPr>
              <w:t>3</w:t>
            </w:r>
            <w:r>
              <w:rPr>
                <w:rFonts w:ascii="Times New Roman"/>
                <w:b w:val="false"/>
                <w:i w:val="false"/>
                <w:color w:val="000000"/>
                <w:sz w:val="20"/>
              </w:rPr>
              <w:t xml:space="preserve"> Br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(Галон 1301)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Трифторбромметан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2903 76 2000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F </w:t>
            </w:r>
            <w:r>
              <w:rPr>
                <w:rFonts w:ascii="Times New Roman"/>
                <w:b w:val="false"/>
                <w:i w:val="false"/>
                <w:color w:val="000000"/>
                <w:vertAlign w:val="subscript"/>
              </w:rPr>
              <w:t>4</w:t>
            </w:r>
            <w:r>
              <w:rPr>
                <w:rFonts w:ascii="Times New Roman"/>
                <w:b w:val="false"/>
                <w:i w:val="false"/>
                <w:color w:val="000000"/>
                <w:sz w:val="20"/>
              </w:rPr>
              <w:t xml:space="preserve"> Br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(Галон 2402)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1,1,2,2-тетрафтордибромэтан</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2903 76 9000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тізімі</w:t>
            </w:r>
          </w:p>
        </w:tc>
        <w:tc>
          <w:tcPr>
            <w:tcW w:w="3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CF </w:t>
            </w:r>
            <w:r>
              <w:rPr>
                <w:rFonts w:ascii="Times New Roman"/>
                <w:b w:val="false"/>
                <w:i w:val="false"/>
                <w:color w:val="000000"/>
                <w:vertAlign w:val="subscript"/>
              </w:rPr>
              <w:t>3</w:t>
            </w:r>
            <w:r>
              <w:rPr>
                <w:rFonts w:ascii="Times New Roman"/>
                <w:b w:val="false"/>
                <w:i w:val="false"/>
                <w:color w:val="000000"/>
                <w:sz w:val="20"/>
              </w:rPr>
              <w:t xml:space="preserve"> Cl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(ХФУ-13)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Трифторхлорметан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2903 77 9000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FCl </w:t>
            </w:r>
            <w:r>
              <w:rPr>
                <w:rFonts w:ascii="Times New Roman"/>
                <w:b w:val="false"/>
                <w:i w:val="false"/>
                <w:color w:val="000000"/>
                <w:vertAlign w:val="subscript"/>
              </w:rPr>
              <w:t>5</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(ХФУ-111)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Фторпентахлорэтан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2903 77 900 0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F </w:t>
            </w:r>
            <w:r>
              <w:rPr>
                <w:rFonts w:ascii="Times New Roman"/>
                <w:b w:val="false"/>
                <w:i w:val="false"/>
                <w:color w:val="000000"/>
                <w:vertAlign w:val="subscript"/>
              </w:rPr>
              <w:t>2</w:t>
            </w:r>
            <w:r>
              <w:rPr>
                <w:rFonts w:ascii="Times New Roman"/>
                <w:b w:val="false"/>
                <w:i w:val="false"/>
                <w:color w:val="000000"/>
                <w:sz w:val="20"/>
              </w:rPr>
              <w:t xml:space="preserve"> Cl </w:t>
            </w:r>
            <w:r>
              <w:rPr>
                <w:rFonts w:ascii="Times New Roman"/>
                <w:b w:val="false"/>
                <w:i w:val="false"/>
                <w:color w:val="000000"/>
                <w:vertAlign w:val="subscript"/>
              </w:rPr>
              <w:t>4</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(ХФУ-112)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Дифтортетрахлорэтан</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2903 77 900 0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FCl </w:t>
            </w:r>
            <w:r>
              <w:rPr>
                <w:rFonts w:ascii="Times New Roman"/>
                <w:b w:val="false"/>
                <w:i w:val="false"/>
                <w:color w:val="000000"/>
                <w:vertAlign w:val="subscript"/>
              </w:rPr>
              <w:t>7</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(ХФУ-211)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Фторгептахлорпропан</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2903 77 900 0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F </w:t>
            </w:r>
            <w:r>
              <w:rPr>
                <w:rFonts w:ascii="Times New Roman"/>
                <w:b w:val="false"/>
                <w:i w:val="false"/>
                <w:color w:val="000000"/>
                <w:vertAlign w:val="subscript"/>
              </w:rPr>
              <w:t>2</w:t>
            </w:r>
            <w:r>
              <w:rPr>
                <w:rFonts w:ascii="Times New Roman"/>
                <w:b w:val="false"/>
                <w:i w:val="false"/>
                <w:color w:val="000000"/>
                <w:sz w:val="20"/>
              </w:rPr>
              <w:t xml:space="preserve"> Cl </w:t>
            </w:r>
            <w:r>
              <w:rPr>
                <w:rFonts w:ascii="Times New Roman"/>
                <w:b w:val="false"/>
                <w:i w:val="false"/>
                <w:color w:val="000000"/>
                <w:vertAlign w:val="subscript"/>
              </w:rPr>
              <w:t>6</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(ХФУ-212)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Дифторгексахлорпропан</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2903 77 900 0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F </w:t>
            </w:r>
            <w:r>
              <w:rPr>
                <w:rFonts w:ascii="Times New Roman"/>
                <w:b w:val="false"/>
                <w:i w:val="false"/>
                <w:color w:val="000000"/>
                <w:vertAlign w:val="subscript"/>
              </w:rPr>
              <w:t>3</w:t>
            </w:r>
            <w:r>
              <w:rPr>
                <w:rFonts w:ascii="Times New Roman"/>
                <w:b w:val="false"/>
                <w:i w:val="false"/>
                <w:color w:val="000000"/>
                <w:sz w:val="20"/>
              </w:rPr>
              <w:t xml:space="preserve"> Cl </w:t>
            </w:r>
            <w:r>
              <w:rPr>
                <w:rFonts w:ascii="Times New Roman"/>
                <w:b w:val="false"/>
                <w:i w:val="false"/>
                <w:color w:val="000000"/>
                <w:vertAlign w:val="subscript"/>
              </w:rPr>
              <w:t>5</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(ХФУ-213)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Трифторпентахлорпропан</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2903 77 900 0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F </w:t>
            </w:r>
            <w:r>
              <w:rPr>
                <w:rFonts w:ascii="Times New Roman"/>
                <w:b w:val="false"/>
                <w:i w:val="false"/>
                <w:color w:val="000000"/>
                <w:vertAlign w:val="subscript"/>
              </w:rPr>
              <w:t>4</w:t>
            </w:r>
            <w:r>
              <w:rPr>
                <w:rFonts w:ascii="Times New Roman"/>
                <w:b w:val="false"/>
                <w:i w:val="false"/>
                <w:color w:val="000000"/>
                <w:sz w:val="20"/>
              </w:rPr>
              <w:t xml:space="preserve"> Cl </w:t>
            </w:r>
            <w:r>
              <w:rPr>
                <w:rFonts w:ascii="Times New Roman"/>
                <w:b w:val="false"/>
                <w:i w:val="false"/>
                <w:color w:val="000000"/>
                <w:vertAlign w:val="subscript"/>
              </w:rPr>
              <w:t>4</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(ХФУ-214)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Тетрафтортетрахлорпропан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2903 77 900 0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F </w:t>
            </w:r>
            <w:r>
              <w:rPr>
                <w:rFonts w:ascii="Times New Roman"/>
                <w:b w:val="false"/>
                <w:i w:val="false"/>
                <w:color w:val="000000"/>
                <w:vertAlign w:val="subscript"/>
              </w:rPr>
              <w:t>5</w:t>
            </w:r>
            <w:r>
              <w:rPr>
                <w:rFonts w:ascii="Times New Roman"/>
                <w:b w:val="false"/>
                <w:i w:val="false"/>
                <w:color w:val="000000"/>
                <w:sz w:val="20"/>
              </w:rPr>
              <w:t xml:space="preserve"> Cl </w:t>
            </w:r>
            <w:r>
              <w:rPr>
                <w:rFonts w:ascii="Times New Roman"/>
                <w:b w:val="false"/>
                <w:i w:val="false"/>
                <w:color w:val="000000"/>
                <w:vertAlign w:val="subscript"/>
              </w:rPr>
              <w:t>3</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(ХФУ-215)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Пентафтортрихлорпропан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2903 77 900 0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F </w:t>
            </w:r>
            <w:r>
              <w:rPr>
                <w:rFonts w:ascii="Times New Roman"/>
                <w:b w:val="false"/>
                <w:i w:val="false"/>
                <w:color w:val="000000"/>
                <w:vertAlign w:val="subscript"/>
              </w:rPr>
              <w:t>6</w:t>
            </w:r>
            <w:r>
              <w:rPr>
                <w:rFonts w:ascii="Times New Roman"/>
                <w:b w:val="false"/>
                <w:i w:val="false"/>
                <w:color w:val="000000"/>
                <w:sz w:val="20"/>
              </w:rPr>
              <w:t xml:space="preserve"> Cl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(ХФУ-216)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Гексафтордихлорпропан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2903 77 900 0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F </w:t>
            </w:r>
            <w:r>
              <w:rPr>
                <w:rFonts w:ascii="Times New Roman"/>
                <w:b w:val="false"/>
                <w:i w:val="false"/>
                <w:color w:val="000000"/>
                <w:vertAlign w:val="subscript"/>
              </w:rPr>
              <w:t>7</w:t>
            </w:r>
            <w:r>
              <w:rPr>
                <w:rFonts w:ascii="Times New Roman"/>
                <w:b w:val="false"/>
                <w:i w:val="false"/>
                <w:color w:val="000000"/>
                <w:sz w:val="20"/>
              </w:rPr>
              <w:t xml:space="preserve"> Cl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(ХФУ-217)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Гептафторхлорпропан</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2903 77 900 0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топ</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СCl </w:t>
            </w:r>
            <w:r>
              <w:rPr>
                <w:rFonts w:ascii="Times New Roman"/>
                <w:b w:val="false"/>
                <w:i w:val="false"/>
                <w:color w:val="000000"/>
                <w:vertAlign w:val="subscript"/>
              </w:rPr>
              <w:t>4</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Төртхлорлы көміртек </w:t>
            </w:r>
            <w:r>
              <w:br/>
            </w:r>
            <w:r>
              <w:rPr>
                <w:rFonts w:ascii="Times New Roman"/>
                <w:b w:val="false"/>
                <w:i w:val="false"/>
                <w:color w:val="000000"/>
                <w:sz w:val="20"/>
              </w:rPr>
              <w:t>
</w:t>
            </w:r>
            <w:r>
              <w:rPr>
                <w:rFonts w:ascii="Times New Roman"/>
                <w:b w:val="false"/>
                <w:i w:val="false"/>
                <w:color w:val="000000"/>
                <w:sz w:val="20"/>
              </w:rPr>
              <w:t xml:space="preserve">(ТХК) немесе тетрахлорметан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2903 14 000 0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rPr>
                <w:rFonts w:ascii="Times New Roman"/>
                <w:b w:val="false"/>
                <w:i w:val="false"/>
                <w:color w:val="000000"/>
                <w:vertAlign w:val="subscript"/>
              </w:rPr>
              <w:t>2</w:t>
            </w:r>
            <w:r>
              <w:rPr>
                <w:rFonts w:ascii="Times New Roman"/>
                <w:b w:val="false"/>
                <w:i w:val="false"/>
                <w:color w:val="000000"/>
                <w:sz w:val="20"/>
              </w:rPr>
              <w:t xml:space="preserve"> Н </w:t>
            </w:r>
            <w:r>
              <w:rPr>
                <w:rFonts w:ascii="Times New Roman"/>
                <w:b w:val="false"/>
                <w:i w:val="false"/>
                <w:color w:val="000000"/>
                <w:vertAlign w:val="subscript"/>
              </w:rPr>
              <w:t>3</w:t>
            </w:r>
            <w:r>
              <w:rPr>
                <w:rFonts w:ascii="Times New Roman"/>
                <w:b w:val="false"/>
                <w:i w:val="false"/>
                <w:color w:val="000000"/>
                <w:sz w:val="20"/>
              </w:rPr>
              <w:t xml:space="preserve"> Сl </w:t>
            </w:r>
            <w:r>
              <w:rPr>
                <w:rFonts w:ascii="Times New Roman"/>
                <w:b w:val="false"/>
                <w:i w:val="false"/>
                <w:color w:val="000000"/>
                <w:vertAlign w:val="subscript"/>
              </w:rPr>
              <w:t>3</w:t>
            </w:r>
            <w:r>
              <w:rPr>
                <w:rFonts w:ascii="Times New Roman"/>
                <w:b w:val="false"/>
                <w:i w:val="false"/>
                <w:color w:val="000000"/>
                <w:sz w:val="20"/>
              </w:rPr>
              <w:t xml:space="preserve">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Метилхлороформ (МХФ), яғни 1, 1, 1-трихлорэтан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2903 19 100 0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тізімі</w:t>
            </w:r>
          </w:p>
        </w:tc>
        <w:tc>
          <w:tcPr>
            <w:tcW w:w="3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CHFCl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Фтордихлорметан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CHF </w:t>
            </w:r>
            <w:r>
              <w:rPr>
                <w:rFonts w:ascii="Times New Roman"/>
                <w:b w:val="false"/>
                <w:i w:val="false"/>
                <w:color w:val="000000"/>
                <w:vertAlign w:val="subscript"/>
              </w:rPr>
              <w:t>2</w:t>
            </w:r>
            <w:r>
              <w:rPr>
                <w:rFonts w:ascii="Times New Roman"/>
                <w:b w:val="false"/>
                <w:i w:val="false"/>
                <w:color w:val="000000"/>
                <w:sz w:val="20"/>
              </w:rPr>
              <w:t xml:space="preserve"> Cl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Дифторхлорметан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71 000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 </w:t>
            </w:r>
            <w:r>
              <w:rPr>
                <w:rFonts w:ascii="Times New Roman"/>
                <w:b w:val="false"/>
                <w:i w:val="false"/>
                <w:color w:val="000000"/>
                <w:vertAlign w:val="subscript"/>
              </w:rPr>
              <w:t>2</w:t>
            </w:r>
            <w:r>
              <w:rPr>
                <w:rFonts w:ascii="Times New Roman"/>
                <w:b w:val="false"/>
                <w:i w:val="false"/>
                <w:color w:val="000000"/>
                <w:sz w:val="20"/>
              </w:rPr>
              <w:t xml:space="preserve"> FCl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(ГХФУ-31)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Фторхлорметан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HFCl </w:t>
            </w:r>
            <w:r>
              <w:rPr>
                <w:rFonts w:ascii="Times New Roman"/>
                <w:b w:val="false"/>
                <w:i w:val="false"/>
                <w:color w:val="000000"/>
                <w:vertAlign w:val="subscript"/>
              </w:rPr>
              <w:t>4</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(ГХФУ-121)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Фтортетрахлорэтан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HF </w:t>
            </w:r>
            <w:r>
              <w:rPr>
                <w:rFonts w:ascii="Times New Roman"/>
                <w:b w:val="false"/>
                <w:i w:val="false"/>
                <w:color w:val="000000"/>
                <w:vertAlign w:val="subscript"/>
              </w:rPr>
              <w:t>2</w:t>
            </w:r>
            <w:r>
              <w:rPr>
                <w:rFonts w:ascii="Times New Roman"/>
                <w:b w:val="false"/>
                <w:i w:val="false"/>
                <w:color w:val="000000"/>
                <w:sz w:val="20"/>
              </w:rPr>
              <w:t xml:space="preserve"> Cl </w:t>
            </w:r>
            <w:r>
              <w:rPr>
                <w:rFonts w:ascii="Times New Roman"/>
                <w:b w:val="false"/>
                <w:i w:val="false"/>
                <w:color w:val="000000"/>
                <w:vertAlign w:val="subscript"/>
              </w:rPr>
              <w:t>3</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(ГХФУ-122)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Дифтортрихлорэтан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HF </w:t>
            </w:r>
            <w:r>
              <w:rPr>
                <w:rFonts w:ascii="Times New Roman"/>
                <w:b w:val="false"/>
                <w:i w:val="false"/>
                <w:color w:val="000000"/>
                <w:vertAlign w:val="subscript"/>
              </w:rPr>
              <w:t>3</w:t>
            </w:r>
            <w:r>
              <w:rPr>
                <w:rFonts w:ascii="Times New Roman"/>
                <w:b w:val="false"/>
                <w:i w:val="false"/>
                <w:color w:val="000000"/>
                <w:sz w:val="20"/>
              </w:rPr>
              <w:t xml:space="preserve"> Cl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(ГХФУ-123а)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Трифтордихлорэтан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CHCl </w:t>
            </w:r>
            <w:r>
              <w:rPr>
                <w:rFonts w:ascii="Times New Roman"/>
                <w:b w:val="false"/>
                <w:i w:val="false"/>
                <w:color w:val="000000"/>
                <w:vertAlign w:val="subscript"/>
              </w:rPr>
              <w:t>2</w:t>
            </w:r>
            <w:r>
              <w:rPr>
                <w:rFonts w:ascii="Times New Roman"/>
                <w:b w:val="false"/>
                <w:i w:val="false"/>
                <w:color w:val="000000"/>
                <w:sz w:val="20"/>
              </w:rPr>
              <w:t xml:space="preserve"> CF </w:t>
            </w:r>
            <w:r>
              <w:rPr>
                <w:rFonts w:ascii="Times New Roman"/>
                <w:b w:val="false"/>
                <w:i w:val="false"/>
                <w:color w:val="000000"/>
                <w:vertAlign w:val="subscript"/>
              </w:rPr>
              <w:t>3</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(ГХФУ-123)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Трифтордихлорэтан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HF </w:t>
            </w:r>
            <w:r>
              <w:rPr>
                <w:rFonts w:ascii="Times New Roman"/>
                <w:b w:val="false"/>
                <w:i w:val="false"/>
                <w:color w:val="000000"/>
                <w:vertAlign w:val="subscript"/>
              </w:rPr>
              <w:t>4</w:t>
            </w:r>
            <w:r>
              <w:rPr>
                <w:rFonts w:ascii="Times New Roman"/>
                <w:b w:val="false"/>
                <w:i w:val="false"/>
                <w:color w:val="000000"/>
                <w:sz w:val="20"/>
              </w:rPr>
              <w:t xml:space="preserve"> Cl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(ГХФУ-124а)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Тетрафторхлорэтан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CHFClCF </w:t>
            </w:r>
            <w:r>
              <w:rPr>
                <w:rFonts w:ascii="Times New Roman"/>
                <w:b w:val="false"/>
                <w:i w:val="false"/>
                <w:color w:val="000000"/>
                <w:vertAlign w:val="subscript"/>
              </w:rPr>
              <w:t>3</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(ГХФУ-124)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Тетрафторхлорэтан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H </w:t>
            </w:r>
            <w:r>
              <w:rPr>
                <w:rFonts w:ascii="Times New Roman"/>
                <w:b w:val="false"/>
                <w:i w:val="false"/>
                <w:color w:val="000000"/>
                <w:vertAlign w:val="subscript"/>
              </w:rPr>
              <w:t>2</w:t>
            </w:r>
            <w:r>
              <w:rPr>
                <w:rFonts w:ascii="Times New Roman"/>
                <w:b w:val="false"/>
                <w:i w:val="false"/>
                <w:color w:val="000000"/>
                <w:sz w:val="20"/>
              </w:rPr>
              <w:t xml:space="preserve"> FCl </w:t>
            </w:r>
            <w:r>
              <w:rPr>
                <w:rFonts w:ascii="Times New Roman"/>
                <w:b w:val="false"/>
                <w:i w:val="false"/>
                <w:color w:val="000000"/>
                <w:vertAlign w:val="subscript"/>
              </w:rPr>
              <w:t>3</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(ГХФУ-131)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Фтортрихлорэтан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H </w:t>
            </w:r>
            <w:r>
              <w:rPr>
                <w:rFonts w:ascii="Times New Roman"/>
                <w:b w:val="false"/>
                <w:i w:val="false"/>
                <w:color w:val="000000"/>
                <w:vertAlign w:val="subscript"/>
              </w:rPr>
              <w:t>2</w:t>
            </w:r>
            <w:r>
              <w:rPr>
                <w:rFonts w:ascii="Times New Roman"/>
                <w:b w:val="false"/>
                <w:i w:val="false"/>
                <w:color w:val="000000"/>
                <w:sz w:val="20"/>
              </w:rPr>
              <w:t xml:space="preserve"> F </w:t>
            </w:r>
            <w:r>
              <w:rPr>
                <w:rFonts w:ascii="Times New Roman"/>
                <w:b w:val="false"/>
                <w:i w:val="false"/>
                <w:color w:val="000000"/>
                <w:vertAlign w:val="subscript"/>
              </w:rPr>
              <w:t>2</w:t>
            </w:r>
            <w:r>
              <w:rPr>
                <w:rFonts w:ascii="Times New Roman"/>
                <w:b w:val="false"/>
                <w:i w:val="false"/>
                <w:color w:val="000000"/>
                <w:sz w:val="20"/>
              </w:rPr>
              <w:t xml:space="preserve"> Cl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(ГХФУ-132)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Дифтордихлорэтан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H </w:t>
            </w:r>
            <w:r>
              <w:rPr>
                <w:rFonts w:ascii="Times New Roman"/>
                <w:b w:val="false"/>
                <w:i w:val="false"/>
                <w:color w:val="000000"/>
                <w:vertAlign w:val="subscript"/>
              </w:rPr>
              <w:t>2</w:t>
            </w:r>
            <w:r>
              <w:rPr>
                <w:rFonts w:ascii="Times New Roman"/>
                <w:b w:val="false"/>
                <w:i w:val="false"/>
                <w:color w:val="000000"/>
                <w:sz w:val="20"/>
              </w:rPr>
              <w:t xml:space="preserve"> F </w:t>
            </w:r>
            <w:r>
              <w:rPr>
                <w:rFonts w:ascii="Times New Roman"/>
                <w:b w:val="false"/>
                <w:i w:val="false"/>
                <w:color w:val="000000"/>
                <w:vertAlign w:val="subscript"/>
              </w:rPr>
              <w:t>3</w:t>
            </w:r>
            <w:r>
              <w:rPr>
                <w:rFonts w:ascii="Times New Roman"/>
                <w:b w:val="false"/>
                <w:i w:val="false"/>
                <w:color w:val="000000"/>
                <w:sz w:val="20"/>
              </w:rPr>
              <w:t xml:space="preserve"> Cl</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(ГХФУ-133)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Трифторхлорэтан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H </w:t>
            </w:r>
            <w:r>
              <w:rPr>
                <w:rFonts w:ascii="Times New Roman"/>
                <w:b w:val="false"/>
                <w:i w:val="false"/>
                <w:color w:val="000000"/>
                <w:vertAlign w:val="subscript"/>
              </w:rPr>
              <w:t>3</w:t>
            </w:r>
            <w:r>
              <w:rPr>
                <w:rFonts w:ascii="Times New Roman"/>
                <w:b w:val="false"/>
                <w:i w:val="false"/>
                <w:color w:val="000000"/>
                <w:sz w:val="20"/>
              </w:rPr>
              <w:t xml:space="preserve"> FCl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(ГХФУ-141)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1-фтор-2,2-дихлорэтан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73 000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 </w:t>
            </w:r>
            <w:r>
              <w:rPr>
                <w:rFonts w:ascii="Times New Roman"/>
                <w:b w:val="false"/>
                <w:i w:val="false"/>
                <w:color w:val="000000"/>
                <w:vertAlign w:val="subscript"/>
              </w:rPr>
              <w:t>3</w:t>
            </w:r>
            <w:r>
              <w:rPr>
                <w:rFonts w:ascii="Times New Roman"/>
                <w:b w:val="false"/>
                <w:i w:val="false"/>
                <w:color w:val="000000"/>
                <w:sz w:val="20"/>
              </w:rPr>
              <w:t xml:space="preserve"> CFCl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(ГХФУ-141b)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1,1,1-фтордихлорэтан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73 000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H </w:t>
            </w:r>
            <w:r>
              <w:rPr>
                <w:rFonts w:ascii="Times New Roman"/>
                <w:b w:val="false"/>
                <w:i w:val="false"/>
                <w:color w:val="000000"/>
                <w:vertAlign w:val="subscript"/>
              </w:rPr>
              <w:t>3</w:t>
            </w:r>
            <w:r>
              <w:rPr>
                <w:rFonts w:ascii="Times New Roman"/>
                <w:b w:val="false"/>
                <w:i w:val="false"/>
                <w:color w:val="000000"/>
                <w:sz w:val="20"/>
              </w:rPr>
              <w:t xml:space="preserve"> F </w:t>
            </w:r>
            <w:r>
              <w:rPr>
                <w:rFonts w:ascii="Times New Roman"/>
                <w:b w:val="false"/>
                <w:i w:val="false"/>
                <w:color w:val="000000"/>
                <w:vertAlign w:val="subscript"/>
              </w:rPr>
              <w:t>2</w:t>
            </w:r>
            <w:r>
              <w:rPr>
                <w:rFonts w:ascii="Times New Roman"/>
                <w:b w:val="false"/>
                <w:i w:val="false"/>
                <w:color w:val="000000"/>
                <w:sz w:val="20"/>
              </w:rPr>
              <w:t xml:space="preserve"> Cl</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(ГХФУ-142)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1-хлор, 2,2-дихлорэтан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74 000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 </w:t>
            </w:r>
            <w:r>
              <w:rPr>
                <w:rFonts w:ascii="Times New Roman"/>
                <w:b w:val="false"/>
                <w:i w:val="false"/>
                <w:color w:val="000000"/>
                <w:vertAlign w:val="subscript"/>
              </w:rPr>
              <w:t>3</w:t>
            </w:r>
            <w:r>
              <w:rPr>
                <w:rFonts w:ascii="Times New Roman"/>
                <w:b w:val="false"/>
                <w:i w:val="false"/>
                <w:color w:val="000000"/>
                <w:sz w:val="20"/>
              </w:rPr>
              <w:t xml:space="preserve"> CF </w:t>
            </w:r>
            <w:r>
              <w:rPr>
                <w:rFonts w:ascii="Times New Roman"/>
                <w:b w:val="false"/>
                <w:i w:val="false"/>
                <w:color w:val="000000"/>
                <w:vertAlign w:val="subscript"/>
              </w:rPr>
              <w:t>2</w:t>
            </w:r>
            <w:r>
              <w:rPr>
                <w:rFonts w:ascii="Times New Roman"/>
                <w:b w:val="false"/>
                <w:i w:val="false"/>
                <w:color w:val="000000"/>
                <w:sz w:val="20"/>
              </w:rPr>
              <w:t xml:space="preserve"> Cl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(ГХФУ-142b)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1,1,1-дифторхлорэтан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74 000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H </w:t>
            </w:r>
            <w:r>
              <w:rPr>
                <w:rFonts w:ascii="Times New Roman"/>
                <w:b w:val="false"/>
                <w:i w:val="false"/>
                <w:color w:val="000000"/>
                <w:vertAlign w:val="subscript"/>
              </w:rPr>
              <w:t>4</w:t>
            </w:r>
            <w:r>
              <w:rPr>
                <w:rFonts w:ascii="Times New Roman"/>
                <w:b w:val="false"/>
                <w:i w:val="false"/>
                <w:color w:val="000000"/>
                <w:sz w:val="20"/>
              </w:rPr>
              <w:t xml:space="preserve"> FCl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(ГХФУ-151)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Фторхлорэтан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HFCl </w:t>
            </w:r>
            <w:r>
              <w:rPr>
                <w:rFonts w:ascii="Times New Roman"/>
                <w:b w:val="false"/>
                <w:i w:val="false"/>
                <w:color w:val="000000"/>
                <w:vertAlign w:val="subscript"/>
              </w:rPr>
              <w:t>6</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(ГХФУ-221)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Фторгексахлорпропан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HF </w:t>
            </w:r>
            <w:r>
              <w:rPr>
                <w:rFonts w:ascii="Times New Roman"/>
                <w:b w:val="false"/>
                <w:i w:val="false"/>
                <w:color w:val="000000"/>
                <w:vertAlign w:val="subscript"/>
              </w:rPr>
              <w:t>2</w:t>
            </w:r>
            <w:r>
              <w:rPr>
                <w:rFonts w:ascii="Times New Roman"/>
                <w:b w:val="false"/>
                <w:i w:val="false"/>
                <w:color w:val="000000"/>
                <w:sz w:val="20"/>
              </w:rPr>
              <w:t xml:space="preserve"> Cl </w:t>
            </w:r>
            <w:r>
              <w:rPr>
                <w:rFonts w:ascii="Times New Roman"/>
                <w:b w:val="false"/>
                <w:i w:val="false"/>
                <w:color w:val="000000"/>
                <w:vertAlign w:val="subscript"/>
              </w:rPr>
              <w:t>5</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(ГХФУ-222)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Дифторпентахлорпропан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HF </w:t>
            </w:r>
            <w:r>
              <w:rPr>
                <w:rFonts w:ascii="Times New Roman"/>
                <w:b w:val="false"/>
                <w:i w:val="false"/>
                <w:color w:val="000000"/>
                <w:vertAlign w:val="subscript"/>
              </w:rPr>
              <w:t>3</w:t>
            </w:r>
            <w:r>
              <w:rPr>
                <w:rFonts w:ascii="Times New Roman"/>
                <w:b w:val="false"/>
                <w:i w:val="false"/>
                <w:color w:val="000000"/>
                <w:sz w:val="20"/>
              </w:rPr>
              <w:t xml:space="preserve"> Cl </w:t>
            </w:r>
            <w:r>
              <w:rPr>
                <w:rFonts w:ascii="Times New Roman"/>
                <w:b w:val="false"/>
                <w:i w:val="false"/>
                <w:color w:val="000000"/>
                <w:vertAlign w:val="subscript"/>
              </w:rPr>
              <w:t>4</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(ГХФУ-223)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Трифтортетрахлорпропан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HF </w:t>
            </w:r>
            <w:r>
              <w:rPr>
                <w:rFonts w:ascii="Times New Roman"/>
                <w:b w:val="false"/>
                <w:i w:val="false"/>
                <w:color w:val="000000"/>
                <w:vertAlign w:val="subscript"/>
              </w:rPr>
              <w:t>4</w:t>
            </w:r>
            <w:r>
              <w:rPr>
                <w:rFonts w:ascii="Times New Roman"/>
                <w:b w:val="false"/>
                <w:i w:val="false"/>
                <w:color w:val="000000"/>
                <w:sz w:val="20"/>
              </w:rPr>
              <w:t xml:space="preserve"> Cl </w:t>
            </w:r>
            <w:r>
              <w:rPr>
                <w:rFonts w:ascii="Times New Roman"/>
                <w:b w:val="false"/>
                <w:i w:val="false"/>
                <w:color w:val="000000"/>
                <w:vertAlign w:val="subscript"/>
              </w:rPr>
              <w:t>3</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(ГХФУ-224)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Тетрафтортрихлорпропан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HF </w:t>
            </w:r>
            <w:r>
              <w:rPr>
                <w:rFonts w:ascii="Times New Roman"/>
                <w:b w:val="false"/>
                <w:i w:val="false"/>
                <w:color w:val="000000"/>
                <w:vertAlign w:val="subscript"/>
              </w:rPr>
              <w:t>5</w:t>
            </w:r>
            <w:r>
              <w:rPr>
                <w:rFonts w:ascii="Times New Roman"/>
                <w:b w:val="false"/>
                <w:i w:val="false"/>
                <w:color w:val="000000"/>
                <w:sz w:val="20"/>
              </w:rPr>
              <w:t xml:space="preserve"> Cl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(ГХФУ-225)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Пентафтордихлорпропан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75 000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CF </w:t>
            </w:r>
            <w:r>
              <w:rPr>
                <w:rFonts w:ascii="Times New Roman"/>
                <w:b w:val="false"/>
                <w:i w:val="false"/>
                <w:color w:val="000000"/>
                <w:vertAlign w:val="subscript"/>
              </w:rPr>
              <w:t>3</w:t>
            </w:r>
            <w:r>
              <w:rPr>
                <w:rFonts w:ascii="Times New Roman"/>
                <w:b w:val="false"/>
                <w:i w:val="false"/>
                <w:color w:val="000000"/>
                <w:sz w:val="20"/>
              </w:rPr>
              <w:t xml:space="preserve"> CF 2 CHCl </w:t>
            </w:r>
            <w:r>
              <w:rPr>
                <w:rFonts w:ascii="Times New Roman"/>
                <w:b w:val="false"/>
                <w:i w:val="false"/>
                <w:color w:val="000000"/>
                <w:vertAlign w:val="subscript"/>
              </w:rPr>
              <w:t>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(ГХФУ-225са)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1-трифтор, 2-дифтор, 3-дихлорпропан</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75 000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CF </w:t>
            </w:r>
            <w:r>
              <w:rPr>
                <w:rFonts w:ascii="Times New Roman"/>
                <w:b w:val="false"/>
                <w:i w:val="false"/>
                <w:color w:val="000000"/>
                <w:vertAlign w:val="subscript"/>
              </w:rPr>
              <w:t>2</w:t>
            </w:r>
            <w:r>
              <w:rPr>
                <w:rFonts w:ascii="Times New Roman"/>
                <w:b w:val="false"/>
                <w:i w:val="false"/>
                <w:color w:val="000000"/>
                <w:sz w:val="20"/>
              </w:rPr>
              <w:t xml:space="preserve"> ClCF </w:t>
            </w:r>
            <w:r>
              <w:rPr>
                <w:rFonts w:ascii="Times New Roman"/>
                <w:b w:val="false"/>
                <w:i w:val="false"/>
                <w:color w:val="000000"/>
                <w:vertAlign w:val="subscript"/>
              </w:rPr>
              <w:t>2</w:t>
            </w:r>
            <w:r>
              <w:rPr>
                <w:rFonts w:ascii="Times New Roman"/>
                <w:b w:val="false"/>
                <w:i w:val="false"/>
                <w:color w:val="000000"/>
                <w:sz w:val="20"/>
              </w:rPr>
              <w:t xml:space="preserve"> CHClF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(ГХФУ-225tb)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1,1-дифторхлор, 2-дифтор, 3-дихлорпропан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75 000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HF </w:t>
            </w:r>
            <w:r>
              <w:rPr>
                <w:rFonts w:ascii="Times New Roman"/>
                <w:b w:val="false"/>
                <w:i w:val="false"/>
                <w:color w:val="000000"/>
                <w:vertAlign w:val="subscript"/>
              </w:rPr>
              <w:t>6</w:t>
            </w:r>
            <w:r>
              <w:rPr>
                <w:rFonts w:ascii="Times New Roman"/>
                <w:b w:val="false"/>
                <w:i w:val="false"/>
                <w:color w:val="000000"/>
                <w:sz w:val="20"/>
              </w:rPr>
              <w:t xml:space="preserve"> Cl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(ГХФУ-226)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Гексафторхлорпропан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2</w:t>
            </w:r>
            <w:r>
              <w:rPr>
                <w:rFonts w:ascii="Times New Roman"/>
                <w:b w:val="false"/>
                <w:i w:val="false"/>
                <w:color w:val="000000"/>
                <w:sz w:val="20"/>
              </w:rPr>
              <w:t xml:space="preserve"> FCl </w:t>
            </w:r>
            <w:r>
              <w:rPr>
                <w:rFonts w:ascii="Times New Roman"/>
                <w:b w:val="false"/>
                <w:i w:val="false"/>
                <w:color w:val="000000"/>
                <w:vertAlign w:val="subscript"/>
              </w:rPr>
              <w:t>5</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(ГХФУ-231)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Фторпентахлорпропан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2</w:t>
            </w:r>
            <w:r>
              <w:rPr>
                <w:rFonts w:ascii="Times New Roman"/>
                <w:b w:val="false"/>
                <w:i w:val="false"/>
                <w:color w:val="000000"/>
                <w:sz w:val="20"/>
              </w:rPr>
              <w:t xml:space="preserve"> F </w:t>
            </w:r>
            <w:r>
              <w:rPr>
                <w:rFonts w:ascii="Times New Roman"/>
                <w:b w:val="false"/>
                <w:i w:val="false"/>
                <w:color w:val="000000"/>
                <w:vertAlign w:val="subscript"/>
              </w:rPr>
              <w:t>2</w:t>
            </w:r>
            <w:r>
              <w:rPr>
                <w:rFonts w:ascii="Times New Roman"/>
                <w:b w:val="false"/>
                <w:i w:val="false"/>
                <w:color w:val="000000"/>
                <w:sz w:val="20"/>
              </w:rPr>
              <w:t xml:space="preserve"> Cl </w:t>
            </w:r>
            <w:r>
              <w:rPr>
                <w:rFonts w:ascii="Times New Roman"/>
                <w:b w:val="false"/>
                <w:i w:val="false"/>
                <w:color w:val="000000"/>
                <w:vertAlign w:val="subscript"/>
              </w:rPr>
              <w:t>4</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(ГХФУ-232)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Дифтортетрахлорпропан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2</w:t>
            </w:r>
            <w:r>
              <w:rPr>
                <w:rFonts w:ascii="Times New Roman"/>
                <w:b w:val="false"/>
                <w:i w:val="false"/>
                <w:color w:val="000000"/>
                <w:sz w:val="20"/>
              </w:rPr>
              <w:t xml:space="preserve"> F </w:t>
            </w:r>
            <w:r>
              <w:rPr>
                <w:rFonts w:ascii="Times New Roman"/>
                <w:b w:val="false"/>
                <w:i w:val="false"/>
                <w:color w:val="000000"/>
                <w:vertAlign w:val="subscript"/>
              </w:rPr>
              <w:t>3</w:t>
            </w:r>
            <w:r>
              <w:rPr>
                <w:rFonts w:ascii="Times New Roman"/>
                <w:b w:val="false"/>
                <w:i w:val="false"/>
                <w:color w:val="000000"/>
                <w:sz w:val="20"/>
              </w:rPr>
              <w:t xml:space="preserve"> Cl </w:t>
            </w:r>
            <w:r>
              <w:rPr>
                <w:rFonts w:ascii="Times New Roman"/>
                <w:b w:val="false"/>
                <w:i w:val="false"/>
                <w:color w:val="000000"/>
                <w:vertAlign w:val="subscript"/>
              </w:rPr>
              <w:t>3</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(ГХФУ-233)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Трифтортрихлорпропан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2</w:t>
            </w:r>
            <w:r>
              <w:rPr>
                <w:rFonts w:ascii="Times New Roman"/>
                <w:b w:val="false"/>
                <w:i w:val="false"/>
                <w:color w:val="000000"/>
                <w:sz w:val="20"/>
              </w:rPr>
              <w:t xml:space="preserve"> F </w:t>
            </w:r>
            <w:r>
              <w:rPr>
                <w:rFonts w:ascii="Times New Roman"/>
                <w:b w:val="false"/>
                <w:i w:val="false"/>
                <w:color w:val="000000"/>
                <w:vertAlign w:val="subscript"/>
              </w:rPr>
              <w:t>4</w:t>
            </w:r>
            <w:r>
              <w:rPr>
                <w:rFonts w:ascii="Times New Roman"/>
                <w:b w:val="false"/>
                <w:i w:val="false"/>
                <w:color w:val="000000"/>
                <w:sz w:val="20"/>
              </w:rPr>
              <w:t xml:space="preserve"> Cl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(ГХФУ-234)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Тетрафтордихлорпропан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2</w:t>
            </w:r>
            <w:r>
              <w:rPr>
                <w:rFonts w:ascii="Times New Roman"/>
                <w:b w:val="false"/>
                <w:i w:val="false"/>
                <w:color w:val="000000"/>
                <w:sz w:val="20"/>
              </w:rPr>
              <w:t xml:space="preserve"> F </w:t>
            </w:r>
            <w:r>
              <w:rPr>
                <w:rFonts w:ascii="Times New Roman"/>
                <w:b w:val="false"/>
                <w:i w:val="false"/>
                <w:color w:val="000000"/>
                <w:vertAlign w:val="subscript"/>
              </w:rPr>
              <w:t>5</w:t>
            </w:r>
            <w:r>
              <w:rPr>
                <w:rFonts w:ascii="Times New Roman"/>
                <w:b w:val="false"/>
                <w:i w:val="false"/>
                <w:color w:val="000000"/>
                <w:sz w:val="20"/>
              </w:rPr>
              <w:t xml:space="preserve"> Cl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(ГХФУ-235)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Пентафторхлорпропан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3</w:t>
            </w:r>
            <w:r>
              <w:rPr>
                <w:rFonts w:ascii="Times New Roman"/>
                <w:b w:val="false"/>
                <w:i w:val="false"/>
                <w:color w:val="000000"/>
                <w:sz w:val="20"/>
              </w:rPr>
              <w:t xml:space="preserve"> FCl </w:t>
            </w:r>
            <w:r>
              <w:rPr>
                <w:rFonts w:ascii="Times New Roman"/>
                <w:b w:val="false"/>
                <w:i w:val="false"/>
                <w:color w:val="000000"/>
                <w:vertAlign w:val="subscript"/>
              </w:rPr>
              <w:t>4</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(ГХФУ-241)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Фтортетрахлорпропан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3</w:t>
            </w:r>
            <w:r>
              <w:rPr>
                <w:rFonts w:ascii="Times New Roman"/>
                <w:b w:val="false"/>
                <w:i w:val="false"/>
                <w:color w:val="000000"/>
                <w:sz w:val="20"/>
              </w:rPr>
              <w:t xml:space="preserve"> F </w:t>
            </w:r>
            <w:r>
              <w:rPr>
                <w:rFonts w:ascii="Times New Roman"/>
                <w:b w:val="false"/>
                <w:i w:val="false"/>
                <w:color w:val="000000"/>
                <w:vertAlign w:val="subscript"/>
              </w:rPr>
              <w:t>2</w:t>
            </w:r>
            <w:r>
              <w:rPr>
                <w:rFonts w:ascii="Times New Roman"/>
                <w:b w:val="false"/>
                <w:i w:val="false"/>
                <w:color w:val="000000"/>
                <w:sz w:val="20"/>
              </w:rPr>
              <w:t xml:space="preserve"> Cl </w:t>
            </w:r>
            <w:r>
              <w:rPr>
                <w:rFonts w:ascii="Times New Roman"/>
                <w:b w:val="false"/>
                <w:i w:val="false"/>
                <w:color w:val="000000"/>
                <w:vertAlign w:val="subscript"/>
              </w:rPr>
              <w:t>3</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(ГХФУ-242)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Дифтортрихлорпропан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3</w:t>
            </w:r>
            <w:r>
              <w:rPr>
                <w:rFonts w:ascii="Times New Roman"/>
                <w:b w:val="false"/>
                <w:i w:val="false"/>
                <w:color w:val="000000"/>
                <w:sz w:val="20"/>
              </w:rPr>
              <w:t xml:space="preserve"> F </w:t>
            </w:r>
            <w:r>
              <w:rPr>
                <w:rFonts w:ascii="Times New Roman"/>
                <w:b w:val="false"/>
                <w:i w:val="false"/>
                <w:color w:val="000000"/>
                <w:vertAlign w:val="subscript"/>
              </w:rPr>
              <w:t>3</w:t>
            </w:r>
            <w:r>
              <w:rPr>
                <w:rFonts w:ascii="Times New Roman"/>
                <w:b w:val="false"/>
                <w:i w:val="false"/>
                <w:color w:val="000000"/>
                <w:sz w:val="20"/>
              </w:rPr>
              <w:t xml:space="preserve"> Cl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(ГХФУ-243)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Трифтордихлорпропан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3</w:t>
            </w:r>
            <w:r>
              <w:rPr>
                <w:rFonts w:ascii="Times New Roman"/>
                <w:b w:val="false"/>
                <w:i w:val="false"/>
                <w:color w:val="000000"/>
                <w:sz w:val="20"/>
              </w:rPr>
              <w:t xml:space="preserve"> F </w:t>
            </w:r>
            <w:r>
              <w:rPr>
                <w:rFonts w:ascii="Times New Roman"/>
                <w:b w:val="false"/>
                <w:i w:val="false"/>
                <w:color w:val="000000"/>
                <w:vertAlign w:val="subscript"/>
              </w:rPr>
              <w:t>4</w:t>
            </w:r>
            <w:r>
              <w:rPr>
                <w:rFonts w:ascii="Times New Roman"/>
                <w:b w:val="false"/>
                <w:i w:val="false"/>
                <w:color w:val="000000"/>
                <w:sz w:val="20"/>
              </w:rPr>
              <w:t xml:space="preserve"> Cl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(ГХФУ-244)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Тетрафторхлорпропан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4</w:t>
            </w:r>
            <w:r>
              <w:rPr>
                <w:rFonts w:ascii="Times New Roman"/>
                <w:b w:val="false"/>
                <w:i w:val="false"/>
                <w:color w:val="000000"/>
                <w:sz w:val="20"/>
              </w:rPr>
              <w:t xml:space="preserve"> FCl </w:t>
            </w:r>
            <w:r>
              <w:rPr>
                <w:rFonts w:ascii="Times New Roman"/>
                <w:b w:val="false"/>
                <w:i w:val="false"/>
                <w:color w:val="000000"/>
                <w:vertAlign w:val="subscript"/>
              </w:rPr>
              <w:t>3</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(ГХФУ-251)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Фтортрихлорпропан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4</w:t>
            </w:r>
            <w:r>
              <w:rPr>
                <w:rFonts w:ascii="Times New Roman"/>
                <w:b w:val="false"/>
                <w:i w:val="false"/>
                <w:color w:val="000000"/>
                <w:sz w:val="20"/>
              </w:rPr>
              <w:t xml:space="preserve"> F </w:t>
            </w:r>
            <w:r>
              <w:rPr>
                <w:rFonts w:ascii="Times New Roman"/>
                <w:b w:val="false"/>
                <w:i w:val="false"/>
                <w:color w:val="000000"/>
                <w:vertAlign w:val="subscript"/>
              </w:rPr>
              <w:t>2</w:t>
            </w:r>
            <w:r>
              <w:rPr>
                <w:rFonts w:ascii="Times New Roman"/>
                <w:b w:val="false"/>
                <w:i w:val="false"/>
                <w:color w:val="000000"/>
                <w:sz w:val="20"/>
              </w:rPr>
              <w:t xml:space="preserve"> Cl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(ГХФУ-252)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Дифтордихлорпропан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4</w:t>
            </w:r>
            <w:r>
              <w:rPr>
                <w:rFonts w:ascii="Times New Roman"/>
                <w:b w:val="false"/>
                <w:i w:val="false"/>
                <w:color w:val="000000"/>
                <w:sz w:val="20"/>
              </w:rPr>
              <w:t xml:space="preserve"> F </w:t>
            </w:r>
            <w:r>
              <w:rPr>
                <w:rFonts w:ascii="Times New Roman"/>
                <w:b w:val="false"/>
                <w:i w:val="false"/>
                <w:color w:val="000000"/>
                <w:vertAlign w:val="subscript"/>
              </w:rPr>
              <w:t>3</w:t>
            </w:r>
            <w:r>
              <w:rPr>
                <w:rFonts w:ascii="Times New Roman"/>
                <w:b w:val="false"/>
                <w:i w:val="false"/>
                <w:color w:val="000000"/>
                <w:sz w:val="20"/>
              </w:rPr>
              <w:t xml:space="preserve"> Cl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(ГХФУ-253)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5</w:t>
            </w:r>
            <w:r>
              <w:rPr>
                <w:rFonts w:ascii="Times New Roman"/>
                <w:b w:val="false"/>
                <w:i w:val="false"/>
                <w:color w:val="000000"/>
                <w:sz w:val="20"/>
              </w:rPr>
              <w:t xml:space="preserve"> FCl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(ГХФУ-262)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Фтордихлорпропан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5</w:t>
            </w:r>
            <w:r>
              <w:rPr>
                <w:rFonts w:ascii="Times New Roman"/>
                <w:b w:val="false"/>
                <w:i w:val="false"/>
                <w:color w:val="000000"/>
                <w:sz w:val="20"/>
              </w:rPr>
              <w:t xml:space="preserve"> F </w:t>
            </w:r>
            <w:r>
              <w:rPr>
                <w:rFonts w:ascii="Times New Roman"/>
                <w:b w:val="false"/>
                <w:i w:val="false"/>
                <w:color w:val="000000"/>
                <w:vertAlign w:val="subscript"/>
              </w:rPr>
              <w:t>2</w:t>
            </w:r>
            <w:r>
              <w:rPr>
                <w:rFonts w:ascii="Times New Roman"/>
                <w:b w:val="false"/>
                <w:i w:val="false"/>
                <w:color w:val="000000"/>
                <w:sz w:val="20"/>
              </w:rPr>
              <w:t xml:space="preserve"> Cl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(ГХФУ-262)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6</w:t>
            </w:r>
            <w:r>
              <w:rPr>
                <w:rFonts w:ascii="Times New Roman"/>
                <w:b w:val="false"/>
                <w:i w:val="false"/>
                <w:color w:val="000000"/>
                <w:sz w:val="20"/>
              </w:rPr>
              <w:t xml:space="preserve"> FCl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(ГХФУ-271)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Фторхлорпропан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79 110 0-ден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топ</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CHFBr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(ГБФУ-21В2)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Фтордибромметан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CHF </w:t>
            </w:r>
            <w:r>
              <w:rPr>
                <w:rFonts w:ascii="Times New Roman"/>
                <w:b w:val="false"/>
                <w:i w:val="false"/>
                <w:color w:val="000000"/>
                <w:vertAlign w:val="subscript"/>
              </w:rPr>
              <w:t>2</w:t>
            </w:r>
            <w:r>
              <w:rPr>
                <w:rFonts w:ascii="Times New Roman"/>
                <w:b w:val="false"/>
                <w:i w:val="false"/>
                <w:color w:val="000000"/>
                <w:sz w:val="20"/>
              </w:rPr>
              <w:t xml:space="preserve"> Br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(ГБФУ-22В1)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Дифторбромметан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 </w:t>
            </w:r>
            <w:r>
              <w:rPr>
                <w:rFonts w:ascii="Times New Roman"/>
                <w:b w:val="false"/>
                <w:i w:val="false"/>
                <w:color w:val="000000"/>
                <w:vertAlign w:val="subscript"/>
              </w:rPr>
              <w:t>2</w:t>
            </w:r>
            <w:r>
              <w:rPr>
                <w:rFonts w:ascii="Times New Roman"/>
                <w:b w:val="false"/>
                <w:i w:val="false"/>
                <w:color w:val="000000"/>
                <w:sz w:val="20"/>
              </w:rPr>
              <w:t xml:space="preserve"> FBr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(ГБФУ-31В1)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Фторбромметан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HFBr </w:t>
            </w:r>
            <w:r>
              <w:rPr>
                <w:rFonts w:ascii="Times New Roman"/>
                <w:b w:val="false"/>
                <w:i w:val="false"/>
                <w:color w:val="000000"/>
                <w:vertAlign w:val="subscript"/>
              </w:rPr>
              <w:t>4</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(ГБФУ-21В4)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Фтортетрабромэтан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HF </w:t>
            </w:r>
            <w:r>
              <w:rPr>
                <w:rFonts w:ascii="Times New Roman"/>
                <w:b w:val="false"/>
                <w:i w:val="false"/>
                <w:color w:val="000000"/>
                <w:vertAlign w:val="subscript"/>
              </w:rPr>
              <w:t>2</w:t>
            </w:r>
            <w:r>
              <w:rPr>
                <w:rFonts w:ascii="Times New Roman"/>
                <w:b w:val="false"/>
                <w:i w:val="false"/>
                <w:color w:val="000000"/>
                <w:sz w:val="20"/>
              </w:rPr>
              <w:t xml:space="preserve"> Br </w:t>
            </w:r>
            <w:r>
              <w:rPr>
                <w:rFonts w:ascii="Times New Roman"/>
                <w:b w:val="false"/>
                <w:i w:val="false"/>
                <w:color w:val="000000"/>
                <w:vertAlign w:val="subscript"/>
              </w:rPr>
              <w:t>3</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(ГБФУ-123В3)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Дифтортрибромэтан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HF </w:t>
            </w:r>
            <w:r>
              <w:rPr>
                <w:rFonts w:ascii="Times New Roman"/>
                <w:b w:val="false"/>
                <w:i w:val="false"/>
                <w:color w:val="000000"/>
                <w:vertAlign w:val="subscript"/>
              </w:rPr>
              <w:t>3</w:t>
            </w:r>
            <w:r>
              <w:rPr>
                <w:rFonts w:ascii="Times New Roman"/>
                <w:b w:val="false"/>
                <w:i w:val="false"/>
                <w:color w:val="000000"/>
                <w:sz w:val="20"/>
              </w:rPr>
              <w:t xml:space="preserve"> Br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(ГБФУ-23В2)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Трифтордибромэтан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HF </w:t>
            </w:r>
            <w:r>
              <w:rPr>
                <w:rFonts w:ascii="Times New Roman"/>
                <w:b w:val="false"/>
                <w:i w:val="false"/>
                <w:color w:val="000000"/>
                <w:vertAlign w:val="subscript"/>
              </w:rPr>
              <w:t>4</w:t>
            </w:r>
            <w:r>
              <w:rPr>
                <w:rFonts w:ascii="Times New Roman"/>
                <w:b w:val="false"/>
                <w:i w:val="false"/>
                <w:color w:val="000000"/>
                <w:sz w:val="20"/>
              </w:rPr>
              <w:t xml:space="preserve"> Br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(ГБФУ-24В1)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Тетрафторбромэтан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H </w:t>
            </w:r>
            <w:r>
              <w:rPr>
                <w:rFonts w:ascii="Times New Roman"/>
                <w:b w:val="false"/>
                <w:i w:val="false"/>
                <w:color w:val="000000"/>
                <w:vertAlign w:val="subscript"/>
              </w:rPr>
              <w:t>2</w:t>
            </w:r>
            <w:r>
              <w:rPr>
                <w:rFonts w:ascii="Times New Roman"/>
                <w:b w:val="false"/>
                <w:i w:val="false"/>
                <w:color w:val="000000"/>
                <w:sz w:val="20"/>
              </w:rPr>
              <w:t xml:space="preserve"> FBr </w:t>
            </w:r>
            <w:r>
              <w:rPr>
                <w:rFonts w:ascii="Times New Roman"/>
                <w:b w:val="false"/>
                <w:i w:val="false"/>
                <w:color w:val="000000"/>
                <w:vertAlign w:val="subscript"/>
              </w:rPr>
              <w:t>3</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(ГБФУ-31В3)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Фтортрибромэтан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H </w:t>
            </w:r>
            <w:r>
              <w:rPr>
                <w:rFonts w:ascii="Times New Roman"/>
                <w:b w:val="false"/>
                <w:i w:val="false"/>
                <w:color w:val="000000"/>
                <w:vertAlign w:val="subscript"/>
              </w:rPr>
              <w:t>2</w:t>
            </w:r>
            <w:r>
              <w:rPr>
                <w:rFonts w:ascii="Times New Roman"/>
                <w:b w:val="false"/>
                <w:i w:val="false"/>
                <w:color w:val="000000"/>
                <w:sz w:val="20"/>
              </w:rPr>
              <w:t xml:space="preserve"> F </w:t>
            </w:r>
            <w:r>
              <w:rPr>
                <w:rFonts w:ascii="Times New Roman"/>
                <w:b w:val="false"/>
                <w:i w:val="false"/>
                <w:color w:val="000000"/>
                <w:vertAlign w:val="subscript"/>
              </w:rPr>
              <w:t>2</w:t>
            </w:r>
            <w:r>
              <w:rPr>
                <w:rFonts w:ascii="Times New Roman"/>
                <w:b w:val="false"/>
                <w:i w:val="false"/>
                <w:color w:val="000000"/>
                <w:sz w:val="20"/>
              </w:rPr>
              <w:t xml:space="preserve"> Br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(ГБФУ-32В2)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Дифтордибромэтан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H </w:t>
            </w:r>
            <w:r>
              <w:rPr>
                <w:rFonts w:ascii="Times New Roman"/>
                <w:b w:val="false"/>
                <w:i w:val="false"/>
                <w:color w:val="000000"/>
                <w:vertAlign w:val="subscript"/>
              </w:rPr>
              <w:t>2</w:t>
            </w:r>
            <w:r>
              <w:rPr>
                <w:rFonts w:ascii="Times New Roman"/>
                <w:b w:val="false"/>
                <w:i w:val="false"/>
                <w:color w:val="000000"/>
                <w:sz w:val="20"/>
              </w:rPr>
              <w:t xml:space="preserve"> F </w:t>
            </w:r>
            <w:r>
              <w:rPr>
                <w:rFonts w:ascii="Times New Roman"/>
                <w:b w:val="false"/>
                <w:i w:val="false"/>
                <w:color w:val="000000"/>
                <w:vertAlign w:val="subscript"/>
              </w:rPr>
              <w:t>3</w:t>
            </w:r>
            <w:r>
              <w:rPr>
                <w:rFonts w:ascii="Times New Roman"/>
                <w:b w:val="false"/>
                <w:i w:val="false"/>
                <w:color w:val="000000"/>
                <w:sz w:val="20"/>
              </w:rPr>
              <w:t xml:space="preserve"> Br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(ГБФУ-33В1)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Трифторбромэтан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H </w:t>
            </w:r>
            <w:r>
              <w:rPr>
                <w:rFonts w:ascii="Times New Roman"/>
                <w:b w:val="false"/>
                <w:i w:val="false"/>
                <w:color w:val="000000"/>
                <w:vertAlign w:val="subscript"/>
              </w:rPr>
              <w:t>3</w:t>
            </w:r>
            <w:r>
              <w:rPr>
                <w:rFonts w:ascii="Times New Roman"/>
                <w:b w:val="false"/>
                <w:i w:val="false"/>
                <w:color w:val="000000"/>
                <w:sz w:val="20"/>
              </w:rPr>
              <w:t xml:space="preserve"> FBr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(ГБФУ-41В2)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Фтордибромэтан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H </w:t>
            </w:r>
            <w:r>
              <w:rPr>
                <w:rFonts w:ascii="Times New Roman"/>
                <w:b w:val="false"/>
                <w:i w:val="false"/>
                <w:color w:val="000000"/>
                <w:vertAlign w:val="subscript"/>
              </w:rPr>
              <w:t>3</w:t>
            </w:r>
            <w:r>
              <w:rPr>
                <w:rFonts w:ascii="Times New Roman"/>
                <w:b w:val="false"/>
                <w:i w:val="false"/>
                <w:color w:val="000000"/>
                <w:sz w:val="20"/>
              </w:rPr>
              <w:t xml:space="preserve"> F </w:t>
            </w:r>
            <w:r>
              <w:rPr>
                <w:rFonts w:ascii="Times New Roman"/>
                <w:b w:val="false"/>
                <w:i w:val="false"/>
                <w:color w:val="000000"/>
                <w:vertAlign w:val="subscript"/>
              </w:rPr>
              <w:t>2</w:t>
            </w:r>
            <w:r>
              <w:rPr>
                <w:rFonts w:ascii="Times New Roman"/>
                <w:b w:val="false"/>
                <w:i w:val="false"/>
                <w:color w:val="000000"/>
                <w:sz w:val="20"/>
              </w:rPr>
              <w:t xml:space="preserve"> Br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(ГБФУ-42В1)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Дифторбромэтан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2</w:t>
            </w:r>
            <w:r>
              <w:rPr>
                <w:rFonts w:ascii="Times New Roman"/>
                <w:b w:val="false"/>
                <w:i w:val="false"/>
                <w:color w:val="000000"/>
                <w:sz w:val="20"/>
              </w:rPr>
              <w:t xml:space="preserve"> Н </w:t>
            </w:r>
            <w:r>
              <w:rPr>
                <w:rFonts w:ascii="Times New Roman"/>
                <w:b w:val="false"/>
                <w:i w:val="false"/>
                <w:color w:val="000000"/>
                <w:vertAlign w:val="subscript"/>
              </w:rPr>
              <w:t>4</w:t>
            </w:r>
            <w:r>
              <w:rPr>
                <w:rFonts w:ascii="Times New Roman"/>
                <w:b w:val="false"/>
                <w:i w:val="false"/>
                <w:color w:val="000000"/>
                <w:sz w:val="20"/>
              </w:rPr>
              <w:t xml:space="preserve"> FBr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(ГБФУ-51В1)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Фторбромэтан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HFBr </w:t>
            </w:r>
            <w:r>
              <w:rPr>
                <w:rFonts w:ascii="Times New Roman"/>
                <w:b w:val="false"/>
                <w:i w:val="false"/>
                <w:color w:val="000000"/>
                <w:vertAlign w:val="subscript"/>
              </w:rPr>
              <w:t>6</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(ГБФУ-21В6)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Фторгексабромпропан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HF </w:t>
            </w:r>
            <w:r>
              <w:rPr>
                <w:rFonts w:ascii="Times New Roman"/>
                <w:b w:val="false"/>
                <w:i w:val="false"/>
                <w:color w:val="000000"/>
                <w:vertAlign w:val="subscript"/>
              </w:rPr>
              <w:t>2</w:t>
            </w:r>
            <w:r>
              <w:rPr>
                <w:rFonts w:ascii="Times New Roman"/>
                <w:b w:val="false"/>
                <w:i w:val="false"/>
                <w:color w:val="000000"/>
                <w:sz w:val="20"/>
              </w:rPr>
              <w:t xml:space="preserve"> Br </w:t>
            </w:r>
            <w:r>
              <w:rPr>
                <w:rFonts w:ascii="Times New Roman"/>
                <w:b w:val="false"/>
                <w:i w:val="false"/>
                <w:color w:val="000000"/>
                <w:vertAlign w:val="subscript"/>
              </w:rPr>
              <w:t>5</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(ГБФУ-22В5)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Дифторпентабромпропан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HF </w:t>
            </w:r>
            <w:r>
              <w:rPr>
                <w:rFonts w:ascii="Times New Roman"/>
                <w:b w:val="false"/>
                <w:i w:val="false"/>
                <w:color w:val="000000"/>
                <w:vertAlign w:val="subscript"/>
              </w:rPr>
              <w:t>3</w:t>
            </w:r>
            <w:r>
              <w:rPr>
                <w:rFonts w:ascii="Times New Roman"/>
                <w:b w:val="false"/>
                <w:i w:val="false"/>
                <w:color w:val="000000"/>
                <w:sz w:val="20"/>
              </w:rPr>
              <w:t xml:space="preserve"> Br </w:t>
            </w:r>
            <w:r>
              <w:rPr>
                <w:rFonts w:ascii="Times New Roman"/>
                <w:b w:val="false"/>
                <w:i w:val="false"/>
                <w:color w:val="000000"/>
                <w:vertAlign w:val="subscript"/>
              </w:rPr>
              <w:t>4</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(ГБФУ-23В4)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Трифтортетрабромпропан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HF </w:t>
            </w:r>
            <w:r>
              <w:rPr>
                <w:rFonts w:ascii="Times New Roman"/>
                <w:b w:val="false"/>
                <w:i w:val="false"/>
                <w:color w:val="000000"/>
                <w:vertAlign w:val="subscript"/>
              </w:rPr>
              <w:t>4</w:t>
            </w:r>
            <w:r>
              <w:rPr>
                <w:rFonts w:ascii="Times New Roman"/>
                <w:b w:val="false"/>
                <w:i w:val="false"/>
                <w:color w:val="000000"/>
                <w:sz w:val="20"/>
              </w:rPr>
              <w:t xml:space="preserve"> Br </w:t>
            </w:r>
            <w:r>
              <w:rPr>
                <w:rFonts w:ascii="Times New Roman"/>
                <w:b w:val="false"/>
                <w:i w:val="false"/>
                <w:color w:val="000000"/>
                <w:vertAlign w:val="subscript"/>
              </w:rPr>
              <w:t>3</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(ГБФУ-24В3)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Тетрафтортрибромпропан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HF </w:t>
            </w:r>
            <w:r>
              <w:rPr>
                <w:rFonts w:ascii="Times New Roman"/>
                <w:b w:val="false"/>
                <w:i w:val="false"/>
                <w:color w:val="000000"/>
                <w:vertAlign w:val="subscript"/>
              </w:rPr>
              <w:t>5</w:t>
            </w:r>
            <w:r>
              <w:rPr>
                <w:rFonts w:ascii="Times New Roman"/>
                <w:b w:val="false"/>
                <w:i w:val="false"/>
                <w:color w:val="000000"/>
                <w:sz w:val="20"/>
              </w:rPr>
              <w:t xml:space="preserve"> Br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(ГБФУ-25В2)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Пентафтордибромпропан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HF </w:t>
            </w:r>
            <w:r>
              <w:rPr>
                <w:rFonts w:ascii="Times New Roman"/>
                <w:b w:val="false"/>
                <w:i w:val="false"/>
                <w:color w:val="000000"/>
                <w:vertAlign w:val="subscript"/>
              </w:rPr>
              <w:t>6</w:t>
            </w:r>
            <w:r>
              <w:rPr>
                <w:rFonts w:ascii="Times New Roman"/>
                <w:b w:val="false"/>
                <w:i w:val="false"/>
                <w:color w:val="000000"/>
                <w:sz w:val="20"/>
              </w:rPr>
              <w:t xml:space="preserve"> Br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(ГБФУ-26В1)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Гексафторбромпропан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2</w:t>
            </w:r>
            <w:r>
              <w:rPr>
                <w:rFonts w:ascii="Times New Roman"/>
                <w:b w:val="false"/>
                <w:i w:val="false"/>
                <w:color w:val="000000"/>
                <w:sz w:val="20"/>
              </w:rPr>
              <w:t xml:space="preserve"> FBr </w:t>
            </w:r>
            <w:r>
              <w:rPr>
                <w:rFonts w:ascii="Times New Roman"/>
                <w:b w:val="false"/>
                <w:i w:val="false"/>
                <w:color w:val="000000"/>
                <w:vertAlign w:val="subscript"/>
              </w:rPr>
              <w:t>5</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(ГБФУ-31В5)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Фторпентабромпропан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2</w:t>
            </w:r>
            <w:r>
              <w:rPr>
                <w:rFonts w:ascii="Times New Roman"/>
                <w:b w:val="false"/>
                <w:i w:val="false"/>
                <w:color w:val="000000"/>
                <w:sz w:val="20"/>
              </w:rPr>
              <w:t xml:space="preserve"> F </w:t>
            </w:r>
            <w:r>
              <w:rPr>
                <w:rFonts w:ascii="Times New Roman"/>
                <w:b w:val="false"/>
                <w:i w:val="false"/>
                <w:color w:val="000000"/>
                <w:vertAlign w:val="subscript"/>
              </w:rPr>
              <w:t>2</w:t>
            </w:r>
            <w:r>
              <w:rPr>
                <w:rFonts w:ascii="Times New Roman"/>
                <w:b w:val="false"/>
                <w:i w:val="false"/>
                <w:color w:val="000000"/>
                <w:sz w:val="20"/>
              </w:rPr>
              <w:t xml:space="preserve"> Br </w:t>
            </w:r>
            <w:r>
              <w:rPr>
                <w:rFonts w:ascii="Times New Roman"/>
                <w:b w:val="false"/>
                <w:i w:val="false"/>
                <w:color w:val="000000"/>
                <w:vertAlign w:val="subscript"/>
              </w:rPr>
              <w:t>4</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(ГБФУ-32В4)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Дифтортетрабромпропан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Н </w:t>
            </w:r>
            <w:r>
              <w:rPr>
                <w:rFonts w:ascii="Times New Roman"/>
                <w:b w:val="false"/>
                <w:i w:val="false"/>
                <w:color w:val="000000"/>
                <w:vertAlign w:val="subscript"/>
              </w:rPr>
              <w:t>2</w:t>
            </w:r>
            <w:r>
              <w:rPr>
                <w:rFonts w:ascii="Times New Roman"/>
                <w:b w:val="false"/>
                <w:i w:val="false"/>
                <w:color w:val="000000"/>
                <w:sz w:val="20"/>
              </w:rPr>
              <w:t xml:space="preserve"> F </w:t>
            </w:r>
            <w:r>
              <w:rPr>
                <w:rFonts w:ascii="Times New Roman"/>
                <w:b w:val="false"/>
                <w:i w:val="false"/>
                <w:color w:val="000000"/>
                <w:vertAlign w:val="subscript"/>
              </w:rPr>
              <w:t>3</w:t>
            </w:r>
            <w:r>
              <w:rPr>
                <w:rFonts w:ascii="Times New Roman"/>
                <w:b w:val="false"/>
                <w:i w:val="false"/>
                <w:color w:val="000000"/>
                <w:sz w:val="20"/>
              </w:rPr>
              <w:t xml:space="preserve"> Br </w:t>
            </w:r>
            <w:r>
              <w:rPr>
                <w:rFonts w:ascii="Times New Roman"/>
                <w:b w:val="false"/>
                <w:i w:val="false"/>
                <w:color w:val="000000"/>
                <w:vertAlign w:val="subscript"/>
              </w:rPr>
              <w:t>3</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(ГБФУ-33В3)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Трифтортрибромпропан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2</w:t>
            </w:r>
            <w:r>
              <w:rPr>
                <w:rFonts w:ascii="Times New Roman"/>
                <w:b w:val="false"/>
                <w:i w:val="false"/>
                <w:color w:val="000000"/>
                <w:sz w:val="20"/>
              </w:rPr>
              <w:t xml:space="preserve"> F </w:t>
            </w:r>
            <w:r>
              <w:rPr>
                <w:rFonts w:ascii="Times New Roman"/>
                <w:b w:val="false"/>
                <w:i w:val="false"/>
                <w:color w:val="000000"/>
                <w:vertAlign w:val="subscript"/>
              </w:rPr>
              <w:t>4</w:t>
            </w:r>
            <w:r>
              <w:rPr>
                <w:rFonts w:ascii="Times New Roman"/>
                <w:b w:val="false"/>
                <w:i w:val="false"/>
                <w:color w:val="000000"/>
                <w:sz w:val="20"/>
              </w:rPr>
              <w:t xml:space="preserve"> Br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(ГБФУ-34В2)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Тетрафтордибромпропан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2</w:t>
            </w:r>
            <w:r>
              <w:rPr>
                <w:rFonts w:ascii="Times New Roman"/>
                <w:b w:val="false"/>
                <w:i w:val="false"/>
                <w:color w:val="000000"/>
                <w:sz w:val="20"/>
              </w:rPr>
              <w:t xml:space="preserve"> F </w:t>
            </w:r>
            <w:r>
              <w:rPr>
                <w:rFonts w:ascii="Times New Roman"/>
                <w:b w:val="false"/>
                <w:i w:val="false"/>
                <w:color w:val="000000"/>
                <w:vertAlign w:val="subscript"/>
              </w:rPr>
              <w:t>5</w:t>
            </w:r>
            <w:r>
              <w:rPr>
                <w:rFonts w:ascii="Times New Roman"/>
                <w:b w:val="false"/>
                <w:i w:val="false"/>
                <w:color w:val="000000"/>
                <w:sz w:val="20"/>
              </w:rPr>
              <w:t xml:space="preserve"> Br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(ГБФУ-35В1)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Пентафторбромпропан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3</w:t>
            </w:r>
            <w:r>
              <w:rPr>
                <w:rFonts w:ascii="Times New Roman"/>
                <w:b w:val="false"/>
                <w:i w:val="false"/>
                <w:color w:val="000000"/>
                <w:sz w:val="20"/>
              </w:rPr>
              <w:t xml:space="preserve"> FBr </w:t>
            </w:r>
            <w:r>
              <w:rPr>
                <w:rFonts w:ascii="Times New Roman"/>
                <w:b w:val="false"/>
                <w:i w:val="false"/>
                <w:color w:val="000000"/>
                <w:vertAlign w:val="subscript"/>
              </w:rPr>
              <w:t>4</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(ГБФУ-41В4)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Фтортетрабромпропан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3</w:t>
            </w:r>
            <w:r>
              <w:rPr>
                <w:rFonts w:ascii="Times New Roman"/>
                <w:b w:val="false"/>
                <w:i w:val="false"/>
                <w:color w:val="000000"/>
                <w:sz w:val="20"/>
              </w:rPr>
              <w:t xml:space="preserve"> F </w:t>
            </w:r>
            <w:r>
              <w:rPr>
                <w:rFonts w:ascii="Times New Roman"/>
                <w:b w:val="false"/>
                <w:i w:val="false"/>
                <w:color w:val="000000"/>
                <w:vertAlign w:val="subscript"/>
              </w:rPr>
              <w:t>2</w:t>
            </w:r>
            <w:r>
              <w:rPr>
                <w:rFonts w:ascii="Times New Roman"/>
                <w:b w:val="false"/>
                <w:i w:val="false"/>
                <w:color w:val="000000"/>
                <w:sz w:val="20"/>
              </w:rPr>
              <w:t xml:space="preserve"> Br </w:t>
            </w:r>
            <w:r>
              <w:rPr>
                <w:rFonts w:ascii="Times New Roman"/>
                <w:b w:val="false"/>
                <w:i w:val="false"/>
                <w:color w:val="000000"/>
                <w:vertAlign w:val="subscript"/>
              </w:rPr>
              <w:t>3</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(ГБФУ-42В3)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Дифтортрибромпропан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3</w:t>
            </w:r>
            <w:r>
              <w:rPr>
                <w:rFonts w:ascii="Times New Roman"/>
                <w:b w:val="false"/>
                <w:i w:val="false"/>
                <w:color w:val="000000"/>
                <w:sz w:val="20"/>
              </w:rPr>
              <w:t xml:space="preserve"> F </w:t>
            </w:r>
            <w:r>
              <w:rPr>
                <w:rFonts w:ascii="Times New Roman"/>
                <w:b w:val="false"/>
                <w:i w:val="false"/>
                <w:color w:val="000000"/>
                <w:vertAlign w:val="subscript"/>
              </w:rPr>
              <w:t>3</w:t>
            </w:r>
            <w:r>
              <w:rPr>
                <w:rFonts w:ascii="Times New Roman"/>
                <w:b w:val="false"/>
                <w:i w:val="false"/>
                <w:color w:val="000000"/>
                <w:sz w:val="20"/>
              </w:rPr>
              <w:t xml:space="preserve"> Br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(ГБФУ-43В2)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Трифтордибромпропан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3</w:t>
            </w:r>
            <w:r>
              <w:rPr>
                <w:rFonts w:ascii="Times New Roman"/>
                <w:b w:val="false"/>
                <w:i w:val="false"/>
                <w:color w:val="000000"/>
                <w:sz w:val="20"/>
              </w:rPr>
              <w:t xml:space="preserve"> F </w:t>
            </w:r>
            <w:r>
              <w:rPr>
                <w:rFonts w:ascii="Times New Roman"/>
                <w:b w:val="false"/>
                <w:i w:val="false"/>
                <w:color w:val="000000"/>
                <w:vertAlign w:val="subscript"/>
              </w:rPr>
              <w:t>4</w:t>
            </w:r>
            <w:r>
              <w:rPr>
                <w:rFonts w:ascii="Times New Roman"/>
                <w:b w:val="false"/>
                <w:i w:val="false"/>
                <w:color w:val="000000"/>
                <w:sz w:val="20"/>
              </w:rPr>
              <w:t xml:space="preserve"> Br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(ГБФУ-44В1)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Тетрафторбромпропан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4</w:t>
            </w:r>
            <w:r>
              <w:rPr>
                <w:rFonts w:ascii="Times New Roman"/>
                <w:b w:val="false"/>
                <w:i w:val="false"/>
                <w:color w:val="000000"/>
                <w:sz w:val="20"/>
              </w:rPr>
              <w:t xml:space="preserve"> FBr </w:t>
            </w:r>
            <w:r>
              <w:rPr>
                <w:rFonts w:ascii="Times New Roman"/>
                <w:b w:val="false"/>
                <w:i w:val="false"/>
                <w:color w:val="000000"/>
                <w:vertAlign w:val="subscript"/>
              </w:rPr>
              <w:t>3</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(ГБФУ-51В3)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Фтортрибромпропан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rPr>
                <w:rFonts w:ascii="Times New Roman"/>
                <w:b w:val="false"/>
                <w:i w:val="false"/>
                <w:color w:val="000000"/>
                <w:vertAlign w:val="subscript"/>
              </w:rPr>
              <w:t>3</w:t>
            </w:r>
            <w:r>
              <w:rPr>
                <w:rFonts w:ascii="Times New Roman"/>
                <w:b w:val="false"/>
                <w:i w:val="false"/>
                <w:color w:val="000000"/>
                <w:sz w:val="20"/>
              </w:rPr>
              <w:t xml:space="preserve"> Н </w:t>
            </w:r>
            <w:r>
              <w:rPr>
                <w:rFonts w:ascii="Times New Roman"/>
                <w:b w:val="false"/>
                <w:i w:val="false"/>
                <w:color w:val="000000"/>
                <w:vertAlign w:val="subscript"/>
              </w:rPr>
              <w:t>4</w:t>
            </w:r>
            <w:r>
              <w:rPr>
                <w:rFonts w:ascii="Times New Roman"/>
                <w:b w:val="false"/>
                <w:i w:val="false"/>
                <w:color w:val="000000"/>
                <w:sz w:val="20"/>
              </w:rPr>
              <w:t xml:space="preserve"> F </w:t>
            </w:r>
            <w:r>
              <w:rPr>
                <w:rFonts w:ascii="Times New Roman"/>
                <w:b w:val="false"/>
                <w:i w:val="false"/>
                <w:color w:val="000000"/>
                <w:vertAlign w:val="subscript"/>
              </w:rPr>
              <w:t>2</w:t>
            </w:r>
            <w:r>
              <w:rPr>
                <w:rFonts w:ascii="Times New Roman"/>
                <w:b w:val="false"/>
                <w:i w:val="false"/>
                <w:color w:val="000000"/>
                <w:sz w:val="20"/>
              </w:rPr>
              <w:t xml:space="preserve"> Br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(ГБФУ-52В2)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Дифтордибромпропан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4</w:t>
            </w:r>
            <w:r>
              <w:rPr>
                <w:rFonts w:ascii="Times New Roman"/>
                <w:b w:val="false"/>
                <w:i w:val="false"/>
                <w:color w:val="000000"/>
                <w:sz w:val="20"/>
              </w:rPr>
              <w:t xml:space="preserve"> F </w:t>
            </w:r>
            <w:r>
              <w:rPr>
                <w:rFonts w:ascii="Times New Roman"/>
                <w:b w:val="false"/>
                <w:i w:val="false"/>
                <w:color w:val="000000"/>
                <w:vertAlign w:val="subscript"/>
              </w:rPr>
              <w:t>3</w:t>
            </w:r>
            <w:r>
              <w:rPr>
                <w:rFonts w:ascii="Times New Roman"/>
                <w:b w:val="false"/>
                <w:i w:val="false"/>
                <w:color w:val="000000"/>
                <w:sz w:val="20"/>
              </w:rPr>
              <w:t xml:space="preserve"> Br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(ГБФУ-53В1)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5</w:t>
            </w:r>
            <w:r>
              <w:rPr>
                <w:rFonts w:ascii="Times New Roman"/>
                <w:b w:val="false"/>
                <w:i w:val="false"/>
                <w:color w:val="000000"/>
                <w:sz w:val="20"/>
              </w:rPr>
              <w:t xml:space="preserve"> FBr </w:t>
            </w:r>
            <w:r>
              <w:rPr>
                <w:rFonts w:ascii="Times New Roman"/>
                <w:b w:val="false"/>
                <w:i w:val="false"/>
                <w:color w:val="000000"/>
                <w:vertAlign w:val="subscript"/>
              </w:rPr>
              <w:t>2</w:t>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(ГБФУ-61В2)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Фтордибромпропан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5</w:t>
            </w:r>
            <w:r>
              <w:rPr>
                <w:rFonts w:ascii="Times New Roman"/>
                <w:b w:val="false"/>
                <w:i w:val="false"/>
                <w:color w:val="000000"/>
                <w:sz w:val="20"/>
              </w:rPr>
              <w:t xml:space="preserve"> F </w:t>
            </w:r>
            <w:r>
              <w:rPr>
                <w:rFonts w:ascii="Times New Roman"/>
                <w:b w:val="false"/>
                <w:i w:val="false"/>
                <w:color w:val="000000"/>
                <w:vertAlign w:val="subscript"/>
              </w:rPr>
              <w:t>2</w:t>
            </w:r>
            <w:r>
              <w:rPr>
                <w:rFonts w:ascii="Times New Roman"/>
                <w:b w:val="false"/>
                <w:i w:val="false"/>
                <w:color w:val="000000"/>
                <w:sz w:val="20"/>
              </w:rPr>
              <w:t xml:space="preserve"> Br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(ГБФУ-62В1)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rPr>
                <w:rFonts w:ascii="Times New Roman"/>
                <w:b w:val="false"/>
                <w:i w:val="false"/>
                <w:color w:val="000000"/>
                <w:vertAlign w:val="subscript"/>
              </w:rPr>
              <w:t>3</w:t>
            </w:r>
            <w:r>
              <w:rPr>
                <w:rFonts w:ascii="Times New Roman"/>
                <w:b w:val="false"/>
                <w:i w:val="false"/>
                <w:color w:val="000000"/>
                <w:sz w:val="20"/>
              </w:rPr>
              <w:t xml:space="preserve"> H </w:t>
            </w:r>
            <w:r>
              <w:rPr>
                <w:rFonts w:ascii="Times New Roman"/>
                <w:b w:val="false"/>
                <w:i w:val="false"/>
                <w:color w:val="000000"/>
                <w:vertAlign w:val="subscript"/>
              </w:rPr>
              <w:t>6</w:t>
            </w:r>
            <w:r>
              <w:rPr>
                <w:rFonts w:ascii="Times New Roman"/>
                <w:b w:val="false"/>
                <w:i w:val="false"/>
                <w:color w:val="000000"/>
                <w:sz w:val="20"/>
              </w:rPr>
              <w:t xml:space="preserve"> FBr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(ГБФУ-71В1)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Фторбромпропан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79 210 0-ден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 </w:t>
            </w:r>
            <w:r>
              <w:rPr>
                <w:rFonts w:ascii="Times New Roman"/>
                <w:b w:val="false"/>
                <w:i w:val="false"/>
                <w:color w:val="000000"/>
                <w:vertAlign w:val="subscript"/>
              </w:rPr>
              <w:t>2</w:t>
            </w:r>
            <w:r>
              <w:rPr>
                <w:rFonts w:ascii="Times New Roman"/>
                <w:b w:val="false"/>
                <w:i w:val="false"/>
                <w:color w:val="000000"/>
                <w:sz w:val="20"/>
              </w:rPr>
              <w:t xml:space="preserve"> BrCl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Бромхлорметан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79 900 0-ден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тізімі</w:t>
            </w:r>
          </w:p>
        </w:tc>
        <w:tc>
          <w:tcPr>
            <w:tcW w:w="3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 </w:t>
            </w:r>
            <w:r>
              <w:rPr>
                <w:rFonts w:ascii="Times New Roman"/>
                <w:b w:val="false"/>
                <w:i w:val="false"/>
                <w:color w:val="000000"/>
                <w:vertAlign w:val="subscript"/>
              </w:rPr>
              <w:t>3</w:t>
            </w:r>
            <w:r>
              <w:rPr>
                <w:rFonts w:ascii="Times New Roman"/>
                <w:b w:val="false"/>
                <w:i w:val="false"/>
                <w:color w:val="000000"/>
                <w:sz w:val="20"/>
              </w:rPr>
              <w:t xml:space="preserve"> Br</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Бромды метил</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2903 39 110 0</w:t>
            </w:r>
          </w:p>
        </w:tc>
      </w:tr>
    </w:tbl>
    <w:bookmarkStart w:name="z24" w:id="11"/>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 Осы формула 1, 1, 2-трихлорэтанға қолданылмайды.</w:t>
      </w:r>
      <w:r>
        <w:br/>
      </w:r>
      <w:r>
        <w:rPr>
          <w:rFonts w:ascii="Times New Roman"/>
          <w:b w:val="false"/>
          <w:i w:val="false"/>
          <w:color w:val="000000"/>
          <w:sz w:val="28"/>
        </w:rPr>
        <w:t>
      ** А, В, С, Е тізімдеріне енгізілген озон қабатын бұзатын заттарды әкелу/әкету:</w:t>
      </w:r>
      <w:r>
        <w:br/>
      </w:r>
      <w:r>
        <w:rPr>
          <w:rFonts w:ascii="Times New Roman"/>
          <w:b w:val="false"/>
          <w:i w:val="false"/>
          <w:color w:val="000000"/>
          <w:sz w:val="28"/>
        </w:rPr>
        <w:t>
      оларды басқа химиялық заттарды өндіру үшін шикізат ретінде ғана қолдану;</w:t>
      </w:r>
      <w:r>
        <w:br/>
      </w:r>
      <w:r>
        <w:rPr>
          <w:rFonts w:ascii="Times New Roman"/>
          <w:b w:val="false"/>
          <w:i w:val="false"/>
          <w:color w:val="000000"/>
          <w:sz w:val="28"/>
        </w:rPr>
        <w:t>
      оларды 1987 жылғы 16 қыркүйектегі Озон қабатын бұзатын заттар бойынша Монреаль хаттамасында көзделген ерекше жағдайларда қолдану;</w:t>
      </w:r>
      <w:r>
        <w:br/>
      </w:r>
      <w:r>
        <w:rPr>
          <w:rFonts w:ascii="Times New Roman"/>
          <w:b w:val="false"/>
          <w:i w:val="false"/>
          <w:color w:val="000000"/>
          <w:sz w:val="28"/>
        </w:rPr>
        <w:t>
      оларды 1987 жылғы 16 қыркүйектегі озон қабатын бұзатын заттар бойынша Монреаль хаттамасының қатысушылары болып табылатын бір мемлекеттен басқа мемлекетке Кеден одағының кеден аумағы арқылы транзиттік тасымалдау жағдайларында ғана мүмкін болады.</w:t>
      </w:r>
    </w:p>
    <w:bookmarkEnd w:id="11"/>
    <w:bookmarkStart w:name="z25" w:id="12"/>
    <w:p>
      <w:pPr>
        <w:spacing w:after="0"/>
        <w:ind w:left="0"/>
        <w:jc w:val="both"/>
      </w:pPr>
      <w:r>
        <w:rPr>
          <w:rFonts w:ascii="Times New Roman"/>
          <w:b w:val="false"/>
          <w:i w:val="false"/>
          <w:color w:val="000000"/>
          <w:sz w:val="28"/>
        </w:rPr>
        <w:t xml:space="preserve">
Озон қабатын бұзатын  </w:t>
      </w:r>
      <w:r>
        <w:br/>
      </w:r>
      <w:r>
        <w:rPr>
          <w:rFonts w:ascii="Times New Roman"/>
          <w:b w:val="false"/>
          <w:i w:val="false"/>
          <w:color w:val="000000"/>
          <w:sz w:val="28"/>
        </w:rPr>
        <w:t xml:space="preserve">
заттарды тұтынуды   </w:t>
      </w:r>
      <w:r>
        <w:br/>
      </w:r>
      <w:r>
        <w:rPr>
          <w:rFonts w:ascii="Times New Roman"/>
          <w:b w:val="false"/>
          <w:i w:val="false"/>
          <w:color w:val="000000"/>
          <w:sz w:val="28"/>
        </w:rPr>
        <w:t>
есепке алу қағидаларына</w:t>
      </w:r>
      <w:r>
        <w:br/>
      </w:r>
      <w:r>
        <w:rPr>
          <w:rFonts w:ascii="Times New Roman"/>
          <w:b w:val="false"/>
          <w:i w:val="false"/>
          <w:color w:val="000000"/>
          <w:sz w:val="28"/>
        </w:rPr>
        <w:t xml:space="preserve">
2-қосымша       </w:t>
      </w:r>
    </w:p>
    <w:bookmarkEnd w:id="12"/>
    <w:bookmarkStart w:name="z26" w:id="13"/>
    <w:p>
      <w:pPr>
        <w:spacing w:after="0"/>
        <w:ind w:left="0"/>
        <w:jc w:val="left"/>
      </w:pPr>
      <w:r>
        <w:rPr>
          <w:rFonts w:ascii="Times New Roman"/>
          <w:b/>
          <w:i w:val="false"/>
          <w:color w:val="000000"/>
        </w:rPr>
        <w:t xml:space="preserve"> 
Озон қабатын бұзатын заттарды жылдық тұтыну есептілігінің</w:t>
      </w:r>
      <w:r>
        <w:br/>
      </w:r>
      <w:r>
        <w:rPr>
          <w:rFonts w:ascii="Times New Roman"/>
          <w:b/>
          <w:i w:val="false"/>
          <w:color w:val="000000"/>
        </w:rPr>
        <w:t>
нысаны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1674"/>
        <w:gridCol w:w="806"/>
        <w:gridCol w:w="1204"/>
        <w:gridCol w:w="1604"/>
        <w:gridCol w:w="1347"/>
        <w:gridCol w:w="1333"/>
        <w:gridCol w:w="1476"/>
        <w:gridCol w:w="2146"/>
        <w:gridCol w:w="1734"/>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дара кәсіпкердің атауы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ОҚБЗ шығаратын ел</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ОҚБЗ атауы мен химиялық формуласы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келінген ОҚБЗ мөлшері, кг</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ОҚБЗ мөлшері, кг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 ұйымдардың атауы мен орналасқан жері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қолданылу салалары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асырылған ОҚБЗ мөлшері, кг</w:t>
            </w:r>
            <w:r>
              <w:br/>
            </w:r>
            <w:r>
              <w:rPr>
                <w:rFonts w:ascii="Times New Roman"/>
                <w:b w:val="false"/>
                <w:i w:val="false"/>
                <w:color w:val="000000"/>
                <w:sz w:val="20"/>
              </w:rPr>
              <w:t>
</w:t>
            </w:r>
            <w:r>
              <w:rPr>
                <w:rFonts w:ascii="Times New Roman"/>
                <w:b w:val="false"/>
                <w:i w:val="false"/>
                <w:color w:val="000000"/>
                <w:sz w:val="20"/>
              </w:rPr>
              <w:t>10 бағ. = 6 бағ. - 7-бағ.</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