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ffda" w14:textId="a36f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өндіруші ұйымдар үшін күзгі-қысқы кезеңде пайдаланылатын отын қорының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24 қазандағы № 1143 қаулысы. Күші жойылды - Қазақстан Республикасы Үкіметінің 2017 жылғы 4 тамыздағы № 470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ҚР Үкіметінің 04.08.2017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ҚР мемлекеттік басқару деңгейлері арасындағы өкілеттіктердің аражігін ажырату мәселелері бойынша 2014 жылғы 29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ҚРЗ Заңына сәйкес ҚР Энергетика  министрінің 2016 жылғы 22 сәуірдегі № 172 </w:t>
      </w:r>
      <w:r>
        <w:rPr>
          <w:rFonts w:ascii="Times New Roman"/>
          <w:b w:val="false"/>
          <w:i w:val="false"/>
          <w:color w:val="ff0000"/>
          <w:sz w:val="28"/>
        </w:rPr>
        <w:t>бұйрығын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"Электр энергетикасы туралы" 2004 жылғы 9 шілдедегі Қазақстан Республикасының Заңы 4-бабының </w:t>
      </w:r>
      <w:r>
        <w:rPr>
          <w:rFonts w:ascii="Times New Roman"/>
          <w:b w:val="false"/>
          <w:i w:val="false"/>
          <w:color w:val="000000"/>
          <w:sz w:val="28"/>
        </w:rPr>
        <w:t>38-6)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38-7)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энергия өндіруші ұйымдар үшін күзгі-қысқы кезеңде пайдаланылатын отын қорының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"Отын пайдалану қорының нормасы туралы" Қазақстан Республикасы Премьер-Министрінің 1996 жылғы 19 желтоқсандағы № 577-ө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Энергия өндіруші ұйымдар үшін күзгі-қысқы кезеңде</w:t>
      </w:r>
      <w:r>
        <w:br/>
      </w:r>
      <w:r>
        <w:rPr>
          <w:rFonts w:ascii="Times New Roman"/>
          <w:b/>
          <w:i w:val="false"/>
          <w:color w:val="000000"/>
        </w:rPr>
        <w:t>пайдаланылатын отын қорының</w:t>
      </w:r>
      <w:r>
        <w:br/>
      </w:r>
      <w:r>
        <w:rPr>
          <w:rFonts w:ascii="Times New Roman"/>
          <w:b/>
          <w:i w:val="false"/>
          <w:color w:val="000000"/>
        </w:rPr>
        <w:t>нормасы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Қатты және сұйық отынмен жұмыс істейтін энергия өндіруші ұйымдар үшін: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жеткізу қашықтығы 200 километрге дейін болғанда 10 тәулікке арналған негізгі және резерві отын мөлшері;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жеткізу қашықтығы 200 километрден астам болғанда 20 тәулікке арналған негізгі және резервті отын мөлшері.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ҚР Үкіметінің 05.08.2014 </w:t>
      </w:r>
      <w:r>
        <w:rPr>
          <w:rFonts w:ascii="Times New Roman"/>
          <w:b w:val="false"/>
          <w:i w:val="false"/>
          <w:color w:val="ff0000"/>
          <w:sz w:val="28"/>
        </w:rPr>
        <w:t>№ 898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Газ тәрізді отынмен жұмыс істейтін энергия өндіруші ұйымдар үшін, оларда мазут: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авариялық отын, 5 тәулікке арналған отын мөлшері;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резервтік отын, 10 тәулікке арналған отын мөлшері болып табылады.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Мазут жағатын отын болып табылатын энергия өндіруші ұйымдар үшін: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тәулікке арналған отын мөлшері, бұл ретте бір мезгілде жағылатын агрегаттар саны: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номиналды өнімділігінен 30%-ға дейін жүктемесі бар 4х200 мегаватт, 3х300 мегаватт және одан жоғары электр станциясында – блоктарда;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номиналды өнімділігінен 30%-ға дейін жүктемесі бар жылу электр орталығының екі ең үлкен қазанынан жоғары болмауы тиіс.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