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45eb" w14:textId="3b94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2013 жылға арналған жоспары туралы" Қазақстан Республикасы Үкіметінің 2012 жылғы 29 желтоқсандағы № 1778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қазандағы № 1154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2013 жылға арналған жоспары туралы» Қазақстан Республикасы Үкіметінің 2012 жылғы 29 желтоқсандағы № 1778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7, 165-құжат)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2013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42-жол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46-2-3-жолмен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4098"/>
        <w:gridCol w:w="1507"/>
        <w:gridCol w:w="1661"/>
        <w:gridCol w:w="1661"/>
        <w:gridCol w:w="1661"/>
        <w:gridCol w:w="2234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46-2-3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электр энергетикасы объектілерінің жұмысын бақылауды және қадағалауды ұйымдастыру мәселелері бойынша өзгерістер мен толықтырулар енгізу туралы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Б.М. Жақсалиев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