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07e8" w14:textId="3490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мәдениет ұйымдарын аттестаттауды жүргізу қағидасын бекіту туралы" Қазақстан Республикасы Үкіметінің 2011 жылғы 11 ақпандағы № 127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мәдениет ұйымдарын аттестаттауды жүргізу қағидасын бекіту туралы» Қазақстан Республикасы Үкіметінің 2011 жылғы 11 ақпандағы № 127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20, 238-құжат)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мәдениет ұйымдарын аттестаттауды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4-1, 19-1, 19-2-тармақтармен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Комиссия өз қызметін мемлекеттік орган шешімінің негізінде тоқтатады.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Мемлекеттік орган аттестаттамаған ұйымдар Қазақстан Республикасының заңнамасында белгіленген тәртіппен аттестатталмағаны  туралы шешімге шағым беруге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19-2. Аттестатталған және аттестатталмаған ұйымдар туралы ақпарат тиісті мемлекеттік органның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«Қорытынды ережелер»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