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ebfc" w14:textId="527e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 іс-шаралар жоспары туралы" Қазақстан Республикасы Үкіметінің 2011 жылғы 13 қазандағы № 1165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қарашадағы № 1187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 іс-шаралар жоспары туралы» Қазақстан Республикасы Үкіметінің 2011 жылғы 13 қазандағы № 1165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іс-шаралар 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1, 33 және 34-жолдардың 4-бағанындағы «ММ» деген аббревиатура «МАМ»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118"/>
        <w:gridCol w:w="3067"/>
        <w:gridCol w:w="1933"/>
        <w:gridCol w:w="1580"/>
        <w:gridCol w:w="1757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Экономикалық, әлеуметтік және мәдени құқықтар туралы халықаралық пактіге Факультативтік хаттаманы ратификациялау бойынша ұсыныстар әзірлеу (БҰҰ-да Мақсатты қор құрылғаннан кейін)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 СІМ, ЭБЖМ, Әділетмині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4-тоқсан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6, 8 және 15-жолдардың 4-бағанындағы «БАМ» деген аббревиатура «МАМ»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«ММ - Қазақстан Республикасы Мәдениет министрлігі»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«МАМ - Қазақстан Республикасы Мәдениет және ақпарат министрлігі»;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ЭДСМ - Қазақстан Республикасы Экономикалық даму және сауда министрлігі» деген жолдар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