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c66e" w14:textId="c19c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қарашадағы № 1198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іске асыру туралы» Қазақстан Республикасы Үкіметінің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«Көлік және коммуникация»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«Республикалық деңгейде автомобиль жолдарын дамыту»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02"/>
        <w:gridCol w:w="219"/>
        <w:gridCol w:w="798"/>
        <w:gridCol w:w="3606"/>
        <w:gridCol w:w="2120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 айналма жолын қоса «Астана-Қостанай-Челябинск» автожолы бойынша қайта жаңарту және жобалық-ізденіс жұмыстары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1 958 738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02"/>
        <w:gridCol w:w="219"/>
        <w:gridCol w:w="798"/>
        <w:gridCol w:w="3606"/>
        <w:gridCol w:w="2120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 айналма жолын қоса «Астана-Қостанай-Челябі» автожолы бойынша қайта жаңарту және жобалау-іздестіру жұмыстары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2 241 738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02"/>
        <w:gridCol w:w="219"/>
        <w:gridCol w:w="798"/>
        <w:gridCol w:w="3606"/>
        <w:gridCol w:w="2120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«Астана-Теміртау» автомобиль жолы бойынша жобалық-ізденіс жұмыстары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02"/>
        <w:gridCol w:w="219"/>
        <w:gridCol w:w="798"/>
        <w:gridCol w:w="3606"/>
        <w:gridCol w:w="2120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«Астана-Теміртау» автомобиль жолы бойынша жобалау-іздестіру жұмыстары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02"/>
        <w:gridCol w:w="219"/>
        <w:gridCol w:w="798"/>
        <w:gridCol w:w="3606"/>
        <w:gridCol w:w="2120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«Орал-Каменка-РФ шекарасы» автомобиль жолын қайта жаңарту және жобалық-ізденіс жұмыстары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02"/>
        <w:gridCol w:w="219"/>
        <w:gridCol w:w="798"/>
        <w:gridCol w:w="3606"/>
        <w:gridCol w:w="2120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«Орал-Каменка-РФ шекарасы» автомобиль жолын қайта жаңарту және жобалау-іздестіру жұмыстары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85"/>
        <w:gridCol w:w="385"/>
        <w:gridCol w:w="385"/>
        <w:gridCol w:w="3771"/>
        <w:gridCol w:w="2119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«Бейнеу-Ақжігіт-Өзбекстан шекарасы (Нүкіс қаласына)» автомобиль жолын қайта жаңарту және жобалау-іздестіру жұмыстары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