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2ecbc" w14:textId="b92ec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12 қарашадағы № 1207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«Дәрiханалардың, дәрiхана қоймаларының санатын және құрылымын айқындау ережесін бекіту туралы» Қазақстан Республикасы Үкіметінің 2005 жылғы 26 қаңтардағы № 65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4, 36-құжат);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«Донорлық қан мен оның компоненттерiн Қазақстан Республикасынан тысқары жерлерге әкетуге рұқсат беру ережесін бекіту туралы» Қазақстан Республикасы Үкіметінiң 2005 жылғы 21 қазандағы № 1060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38, 540-құжат);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«Қазақстан Республикасы Үкіметінің кейбір шешімдеріне өзгерістер енгізу туралы» Қазақстан Республикасы Үкіметінің 2013 жылғы 6 маусымдағы № 582 қаулысымен бекітілген Қазақстан Республикасы Үкіметінің кейбір шешімдеріне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26.01.2015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