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12e4" w14:textId="2fe1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қарашадағы № 1214 қаулысы. Күші жойылды - Қазақстан Республикасы Үкіметінің 2023 жылғы 13 шілдедегі № 559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2013 жылғы 25 қарашадан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"Дербес деректер және оларды қорғау туралы" 2013 жылғы 21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25 қарашадан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ҚР Үкіметінің 18.01.2021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қағидалары (бұдан әрі – Қағидалар) "Дербес деректер және оларды қорғау туралы" 2013 жылғы 21 мамырдағы Қазақстан Республикасының Заңы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26-бабының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әзірленді және 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негiзгi ұғымдар пайдаланылады: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дербес деректер – мәліметтер негізінде айқындалған немесе айқындалатын дербес деректер субъектісіне қатысты, электрондық, қағаз және (немесе) өзге де материалдық жеткізгіште тiркелген cол мәліметтер;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дербес деректерді жинау – дербес деректерді алуға бағытталған іс-әрекеттер;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дербес деректерді қамтитын базаның меншік иесі (бұдан әрі – меншік иесі) – дербес деректерді қамтитын базаны Қазақстан Республикасының заңдарына сәйкес иелену, пайдалану және оған билік ету құқығын іске асыратын мемлекеттік орган, жеке және (немесе) заңды тұлға;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дербес деректерді қамтитын базаның операторы (бұдан әрі – оператор) – дербес деректерді жинауды, өңдеуді және қорғауды жүзеге асыратын мемлекеттік орган, жеке және (немесе) заңды тұлға;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дербес деректерді қорғау саласында уәкілетті орган – дербес деректерді қорғау саласындағы басшылықты жүзеге асыратын орталық атқарушы орган;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дербес деректердi өңдеу – дербес деректерді жинақтауға, сақтауға, өзгертуге, толықтыруға, пайдалануға, таратуға, иесiздендiруге, бұғаттауға және жоюға бағытталған iс-әрекеттер;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дербес деректер субъектісі (бұдан әрі – субъект) – дербес деректер тиесілі жеке тұлға.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Меншік иесінің және (немесе) оператордың өздері жүзеге асыратын міндеттерді орындау үшін қажетті және жеткілікті дербес деректердің тізбесін айқындау тәртібі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Меншік иесі және (немесе) оператор дербес деректерді жинау және өңдеу басталғанға дейін дербес деректерді пайдалану тұрғысынан өздері жүзеге асыратын міндеттерге талдау жүргізеді.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қызметті жүзеге асыру кезінде меншік иесі және (немесе) оператор дербес деректерді пайдалану тұрғысынан өздері жүзеге асыратын міндеттерге жыл сайын қайта талдау жүргізеді, оның негізінде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өздері жүзеге асыратын міндеттерді орындау үшін қажетті және жеткілікті дербес деректер тізбесіне өзгерістер енгізіледі.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Жүргізілген талдау негізінде меншік иесі және (немесе) оператор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міндеттер шеңберінде оларды жинау және өңдеу мақсаттарын көрсете отырып, өздері жүзеге асыратын міндеттерді орындау үшін қажетті және жеткілікті дербес деректердің тізбесін айқындайды.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Мақсаттар бірмәнді, заңды болып табылады және меншік иесі және (немесе) оператор жүзеге асыратын міндеттерге сәйкес 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 иесі және (немесе) оператор жүзеге асыратын міндеттерге қатысты мазмұны мен көлемі артық болып табылатын дербес деректер олар жүзеге асыратын міндеттерді орындау үшін қажетті және жеткілікті дербес деректер тізбесіне енгізілмейді.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Өздері жүзеге асыратын міндеттерді орындау үшін қажетті және жеткілікті дербес деректердің тізбесін меншік иесі және (немесе) оператор Заңның 25-бабы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Үкіметінің 28.04.2023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Меншік иесі (немесе) оператор ағымдағы қызмет нәтижелері бойынша өздері жүзеге асыратын міндеттерді орындау үшін қажетті және жеткілікті дербес деректердің тізбесіне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тәртіпке сәйкес өзгерістер мен толықтырулар енгізе алады.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 жүзеге асыратын міндеттерді орындау үшін қажетті және жеткілікті дербес деректердің тізбесіне енгізілген өзгерістер мен толықтырулар олар бекітілген сәттен бастап қолданылады және олар қолданысқа енгізілгенге дейін туындаған қатынастарға қолданылмайды.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Меншік иесі және (немесе) оператор өздері жүзеге асыратын міндеттерді орындау үшін қажетті және жеткілікті дербес деректердің тізбесіне қол жеткізуді Қазақстан Республикасының заңнамасында тыйым салынбаған тәсілдермен қамтамасыз етеді.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иесінің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оператордың өздері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міндеттерді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қажетті және жеткілікті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деректердің тізбесін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Жүзеге асырылатын міндеттерді орындау үшін қажетті және жеткілікті  дербес деректердің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Міндеттер, оның ішінде функциялар, өкілеттіктер, міндеттер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Жүзеге асырылатын міндет шеңберінде жинау және өңдеу мақсаттары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Белгілі бір мақсат үшін дербес деректердің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 иесі және (немесе) оператор жүзеге асыратын міндеттерге тікелей нұсқаулары бар құжаттарды немесе нормативтік құқықтық актілерді көрсету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