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162d" w14:textId="d751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12 желтоқсандағы Тауарлардың дамушы және аз дамыған елдерден шығарылғанын айқындау ережесі туралы келісімге өзгерістер мен толықтырулар енгізу туралы хаттамаға қол қою туралы" Қазақстан Республикасы Үкіметінің 2013 жылғы 16 шілдедегі № 729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16 қарашадағы № 1237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«2008 жылғы 12 желтоқсандағы Тауарлардың дамушы және аз дамыған елдерден шығарылғанын айқындау ережесі туралы келісімге өзгерістер мен толықтырулар енгізу туралы хаттамаға қол қою туралы» Қазақстан Республикасы Үкіметінің 2013 жылғы 16 шілдедегі № 729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2008 жылғы 12 желтоқсандағы Тауарлардың дамушы және аз дамыған елдерден шығарылғанын айқындау ережесі туралы келісімге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