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9201" w14:textId="e1d9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қарашадағы № 1249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Үкіметінің жанындағы Бәсекеге қабілеттілік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Кеңестің қызметі елдің бәсекеге қабілеттілігін арттырудың тиімді тетіктерін құру бойынша практикалық ұсыныстар мен ұсынымдарды бірлесе әзірлеу мақсатында мемлекеттік органдардың, бизнес-қоғамдастықтардың, ғылыми қауым мен үкіметтік емес ұйымдардың практикалық өзара іс-қимылын қамтамасыз етуге бағытталған.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Кеңес өз қызметінде Қазақстан Республикасы Үкіметінің жанындағы өзге де кеңестермен өзара іс-қимыл жасайды.";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"беруге құқылы." деген сөздер "беруге;" деген сөзбен ауыстырылып, мынадай мазмұндағы 5) тармақшамен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өз құзыретінің шегінде Кеңестің жанынан кіші жұмыс топтарын құруға құқылы";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Кеңес отырыстары қажеттілігіне қарай, бірақ кемінде үш айда бір рет өткізіледі.";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Бәсекеге қабілеттілік жөніндегі кеңестің құрамы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 - Қазақстан Республикасының Премьер-Министрі,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Нығметұлы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Сұлтанов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 Тұрлыханұлы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Қаржы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Әбілқасымова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Мәдина Ерасылқызы бюджеттік жоспарлау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Сағынтаев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Әбдірұлы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Орынбаев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Ербол Тұрмаханұлы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Досаев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Ерболат Асқарбекұлы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Дүйсенова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Тамара Босымбекқызы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Жәмішев - Қазақстан Республикасының Өңірлік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Бидахметұлы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Жұмағалиев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Асқар Қуанышұлы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Имашев -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Мәжитұлы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Қайырбекова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Салидат Зекенқызы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Қаппаров - Қазақстан Республикасының Қоршаған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Жамбылұлы және су ресурстары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Қарабалин -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Ұзақбай Сүлейменұлы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Қасымов -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Қалмұханбет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Нұрмұханбетұлы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Құл-Мұхаммед - Қазақстан Республикасының Мәдениет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Мұхтар Абрарұлы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Мамытбеков -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Асылжан Сарыбайұлы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Сәрінжіпов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Аслан Бәкенұлы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Байменов - Қазақстан Республикасы Мемлекеттік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Әлихан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Мұхамедияұлы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Қожағапанов - Қазақстан Республикасы Спорт және дене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Тоқтарханұлы шынықтыру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Қуандықов - Қазақстан Республикасы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Болатбек Баянұлы қорғау агенттігінің (Монополияға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агенттік)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Мұсабаев - Қазақстан Республикасы Ұлттық ғарыш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Талғат Амангелдіұлы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Оспанов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Мұрат Мағауияұлы монополияларды реттеу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Смайылов - Қазақстан Республикасы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Әлихан Асханұлы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Түсіпбеков - Қазақстан Республикасы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 қылмысқа және сыбайлас жемқорлыққа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күрес агенттігінің (қаржы полициясы)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Тәжіяқов - Қазақстан Республикасының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Бисенғали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Шамғалиұлы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Әбдімомынов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Азамат Құрманбекұлы Әкімшілігінің Стратегиялық әзірлемелер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талдау орталығының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Әбдірәсілов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Болатбек Серікбайұлы жанындағы Мемлекеттік басқару академиясының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Айтжанов - "ҚазАгро" ұлттық басқарушы холдингі"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Дулат Нулиұлы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Бишімбаев - "Бәйтерек" ұлттық басқарушы холдингі"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Қуандық Уәлиханұлы акционерлік қоғамының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Ежов - "Ұлттық талдамалық орталық"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Владислав қоғамының басқарма төрағасы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Николаевич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Мұқанов - "Экономикалық зерттеулер институты"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Мақсат Нұрдәулетұлы акционерлік қоғамының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Шөкеев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Өмірзақ Естайұлы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Аханов - Қазақстан қаржыгерлері қауымдастығының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Ахметжанұлы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Баталов - "Қазақстан кәсіпкерлері форумы"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Райымбек Әнуарұлы қауымдастығы" заңды тұлғалар бірлестігінің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Мырзахметов - "Атамекен" одағы" Қазақстан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Исабекұлы экономикалық палатасының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Рақымбаев - Қазақстан құрылыс салушылары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Айдын Жұмәділұлы қауымдастығының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Смағұлов - "Қазақстан астықты қайта өндеушілер одағы"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Еркебұланұлы заңды тұлғалар бірлестігі құрылтайшылар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кеңесінің төрағасы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